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82c7" w14:textId="4cd8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примечание 8 к единой Товарной номенклатуре внешнеэкономической деятельности Евразийского экономического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08 июня 2017 года № 64.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примечания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единой Товарной номенклатуре внешнеэкономической деятельности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дополнить словами ", Морозовское нефтяное месторождение, Угольское нефтяное месторождение".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