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be7e" w14:textId="23fb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августа 2017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 и осуществления оценки соответствия объектов технического регулирования.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108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содержащих правила и методы исследований (испытаний) и измерений,   </w:t>
      </w:r>
      <w:r>
        <w:br/>
      </w:r>
      <w:r>
        <w:rPr>
          <w:rFonts w:ascii="Times New Roman"/>
          <w:b/>
          <w:i w:val="false"/>
          <w:color w:val="000000"/>
        </w:rPr>
        <w:t xml:space="preserve">в том числе правила отбора образцов, необходимые для применения и исполнения требований технического регламента Евразийского экономического союза   </w:t>
      </w:r>
      <w:r>
        <w:br/>
      </w:r>
      <w:r>
        <w:rPr>
          <w:rFonts w:ascii="Times New Roman"/>
          <w:b/>
          <w:i w:val="false"/>
          <w:color w:val="000000"/>
        </w:rPr>
        <w:t xml:space="preserve">"Об ограничении применения опасных веществ в изделиях электротехники и радиоэлектроники" (ТР ЕАЭС 037/2016)    </w:t>
      </w:r>
      <w:r>
        <w:br/>
      </w:r>
      <w:r>
        <w:rPr>
          <w:rFonts w:ascii="Times New Roman"/>
          <w:b/>
          <w:i w:val="false"/>
          <w:color w:val="000000"/>
        </w:rPr>
        <w:t xml:space="preserve">и осуществления оценки соответствия объектов технического регулирования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671"/>
        <w:gridCol w:w="2947"/>
        <w:gridCol w:w="6718"/>
        <w:gridCol w:w="1683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2 и 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50581-2016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для оценки электрических и электронных изделий относительно ограничения использования опасных веществ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62321-1-2016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регламентированных веществ в электротехнических изделиях. Часть 1. Введение и обзор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62321-2-2016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регламентированных веществ в электротехнических изделиях. Часть 2. Разборка, отсоединение и механическая подготовка образца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62321-3-1-2016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62321-3-2-2016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регламентированных веществ в электротехнических изделиях. Часть 3-2. Скрининг. Определение общего брома в полимерах и электронике методом ионной хроматографии продуктов сгорания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62321-4-2016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регламентированных веществ в электротехнических изделиях. Часть 4. Определение ртути в полимерах, металлах и электронике методами CV-AAS, CV-AFS, ICP-OES и ICP-MS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62321-5-2016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регламентированных веществ в электротехнических изделиях. Часть 5. Определение кадмия, свинца и хрома в полимерах и электронных частях систем, а также кадмия и свинца в металлах методами AAS, AFS, ICP-OES и ICP-MS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 62321-2012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электротехнические. Определение уровня шести регламентированных веществ (свинца, ртути, кадмия, шестивалентного хрома, полибромбифенилов, полибромированных дифениловых эфиров)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IEC/PAS 62596-2012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электротехнические. Определение содержания веществ ограниченного применения. Руководство по отбору проб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