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942d4" w14:textId="8394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деклараций"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предусмотренных приложением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указанных изменений вступает в силу с 1 января 2018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2017 г. № 149 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20 сентября 2010 г. № 378    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пункте 3.4.2 подраздела 3.4 классификатора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позицию с кодом ОЗ изложить в следующей редакции: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90"/>
        <w:gridCol w:w="2410"/>
      </w:tblGrid>
      <w:tr>
        <w:trPr>
          <w:trHeight w:val="30" w:hRule="atLeast"/>
        </w:trPr>
        <w:tc>
          <w:tcPr>
            <w:tcW w:w="9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инвестиционного золота, кроме импортируемого Национальным Банком Республики Казахстан</w:t>
            </w:r>
          </w:p>
          <w:bookmarkEnd w:id="6"/>
        </w:tc>
        <w:tc>
          <w:tcPr>
            <w:tcW w:w="2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дополнить позициями следующего содержания: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4"/>
        <w:gridCol w:w="826"/>
      </w:tblGrid>
      <w:tr>
        <w:trPr>
          <w:trHeight w:val="30" w:hRule="atLeast"/>
        </w:trPr>
        <w:tc>
          <w:tcPr>
            <w:tcW w:w="1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автокомпонентов, используемых налогоплательщиком, заключившим соглашение о промышленной сборке моторных транспортных средств с уполномоченным государственным органом по инвестициям</w:t>
            </w:r>
          </w:p>
          <w:bookmarkEnd w:id="8"/>
        </w:tc>
        <w:tc>
          <w:tcPr>
            <w:tcW w:w="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1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сырья и (или) материалов в рамках инвестиционного контракта</w:t>
            </w:r>
          </w:p>
          <w:bookmarkEnd w:id="9"/>
        </w:tc>
        <w:tc>
          <w:tcPr>
            <w:tcW w:w="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</w:t>
            </w:r>
          </w:p>
        </w:tc>
      </w:tr>
      <w:tr>
        <w:trPr>
          <w:trHeight w:val="30" w:hRule="atLeast"/>
        </w:trPr>
        <w:tc>
          <w:tcPr>
            <w:tcW w:w="114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сырья и (или) материалов в составе транспортного средства, произведенного на территории свободного склада и реализуемого владельцем свободного склада на территории Республики Казахстан в рамках договора о государственных закупках, заключенного до 1 ноября 2016 г.    </w:t>
            </w:r>
          </w:p>
          <w:bookmarkEnd w:id="10"/>
        </w:tc>
        <w:tc>
          <w:tcPr>
            <w:tcW w:w="8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ИТ".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видов документов и сведений, используемых при таможенном декларировании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раздел 9 после позиции с кодом 09033 дополнить позицией следующего содержания: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88"/>
        <w:gridCol w:w="10512"/>
      </w:tblGrid>
      <w:tr>
        <w:trPr>
          <w:trHeight w:val="30" w:hRule="atLeast"/>
        </w:trPr>
        <w:tc>
          <w:tcPr>
            <w:tcW w:w="17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"09041</w:t>
            </w:r>
          </w:p>
          <w:bookmarkEnd w:id="13"/>
        </w:tc>
        <w:tc>
          <w:tcPr>
            <w:tcW w:w="10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ввозимых без маркировки товаров, предусмотренный порядком согласования таможенным органом ввоза без маркировки товаров, подлежащих маркировке, аккредитованными в Республике Армения дипломатическими представительствами и консульскими учреждениями, а также приравненными к ним международными организациями, установленным постановлением Правительства Республики Армения от 13 июля 2017 г. № 822-н**";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наименовании раздела 11 знак сноски "**" заменить знаком сноски "***"; 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сносках: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сноски со знаком "*" дополнить сноской со знаком "**" следующего содержания: 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"** Не применяется в отношении товаров, включенных в перечень товаров, подлежащих маркировке контрольными (идентификационными) знаками, утвержденный Решением Совета Евразийской экономической комиссии от 23 ноября 2015 г. № 70."; 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сноске со знаком "**" знак сноски "**" заменить знаком сноски "***". 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Раздел 4 классификатора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), дополнить подразделом 4.4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  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30"/>
        <w:gridCol w:w="897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"4.4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 Проценты   </w:t>
            </w:r>
          </w:p>
          <w:bookmarkEnd w:id="20"/>
        </w:tc>
      </w:tr>
      <w:tr>
        <w:trPr>
          <w:trHeight w:val="30" w:hRule="atLeast"/>
        </w:trPr>
        <w:tc>
          <w:tcPr>
            <w:tcW w:w="3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Проценты за предоставление отсрочки уплаты ввозной таможенной пошлины   </w:t>
            </w:r>
          </w:p>
          <w:bookmarkEnd w:id="21"/>
        </w:tc>
        <w:tc>
          <w:tcPr>
            <w:tcW w:w="8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XXX6****</w:t>
            </w:r>
          </w:p>
        </w:tc>
      </w:tr>
      <w:tr>
        <w:trPr>
          <w:trHeight w:val="30" w:hRule="atLeast"/>
        </w:trPr>
        <w:tc>
          <w:tcPr>
            <w:tcW w:w="3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Проценты за предоставление рассрочки уплаты ввозной таможенной пошлины   </w:t>
            </w:r>
          </w:p>
          <w:bookmarkEnd w:id="22"/>
        </w:tc>
        <w:tc>
          <w:tcPr>
            <w:tcW w:w="8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XXX7****".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