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86f6" w14:textId="1b48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союза, Единый таможенный тариф Евразийского экономического союза, а также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в отношении отдельных видов эфироспиртов для кожевенно-обувной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17 марта 2017 года № 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1.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утвержденном Решением Высшего Евразийского экономического совета от 8 мая 2015 г. № 16, позицию с кодом 2909 49 800 0 ТН ВЭД ЕАЭС заменить позициями следующего содержания: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"2909 49 800 1 - - - для кожевенно-обувной промышленности </w:t>
      </w:r>
      <w:r>
        <w:rPr>
          <w:rFonts w:ascii="Times New Roman"/>
          <w:b w:val="false"/>
          <w:i w:val="false"/>
          <w:color w:val="000000"/>
          <w:vertAlign w:val="superscript"/>
        </w:rPr>
        <w:t>5)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2909 49 800 9 - - - - прочие".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Члены Совета Евразийской экономической комиссии: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В. Габриелян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В. Матюшевский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Мамин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О. Панкратов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Шувалов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Совета Евразийской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2017 г. № 14  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 </w:t>
      </w:r>
      <w:r>
        <w:br/>
      </w:r>
      <w:r>
        <w:rPr>
          <w:rFonts w:ascii="Times New Roman"/>
          <w:b/>
          <w:i w:val="false"/>
          <w:color w:val="000000"/>
        </w:rPr>
        <w:t xml:space="preserve">исключаемая из единой Товарной номенклатуры внешнеэкономической деятельности Евразийского экономического союза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.Утратило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Евразийской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2017 г. № 14 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включаемые в единую Товарную номенклатуру внешнеэкономической деятельности Евразийского экономического союза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.Утратило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Евразийской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2017 г. № 14 </w:t>
            </w:r>
          </w:p>
        </w:tc>
      </w:tr>
    </w:tbl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 </w:t>
      </w:r>
      <w:r>
        <w:br/>
      </w:r>
      <w:r>
        <w:rPr>
          <w:rFonts w:ascii="Times New Roman"/>
          <w:b/>
          <w:i w:val="false"/>
          <w:color w:val="000000"/>
        </w:rPr>
        <w:t xml:space="preserve">ввозных таможенных пошлин Единого таможенного тарифа Евразийского экономического союза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.Утратило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