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e895b" w14:textId="11e89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приложение 2 к техническому регламенту Таможенного союза "О безопасности зерна" (ТР ТС 015/2011)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15 сентября 2017 года № 101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29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техническому регламенту Таможенного союза "О безопасности зерна" (ТР ТС 015/2011), принятому Решением Комиссии Таможенного союза от 9 декабря 2011 г. № 874,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позиции "Масличные культуры (подсолнечник, соя, хлопчатник, лен, рапс, горчица, кунжут, арахис)" строку "кадмий" изложить в следующей редакции: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11"/>
        <w:gridCol w:w="5999"/>
        <w:gridCol w:w="5190"/>
      </w:tblGrid>
      <w:tr>
        <w:trPr>
          <w:trHeight w:val="30" w:hRule="atLeast"/>
        </w:trPr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"Кадмий</w:t>
            </w:r>
          </w:p>
          <w:bookmarkEnd w:id="3"/>
        </w:tc>
        <w:tc>
          <w:tcPr>
            <w:tcW w:w="5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51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51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семян подсолнечника, предназначенных для непосредственного употребления в пищу</w:t>
            </w:r>
          </w:p>
        </w:tc>
      </w:tr>
      <w:tr>
        <w:trPr>
          <w:trHeight w:val="30" w:hRule="atLeast"/>
        </w:trPr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0,35****</w:t>
            </w:r>
          </w:p>
        </w:tc>
        <w:tc>
          <w:tcPr>
            <w:tcW w:w="51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семян подсолнечника, предназначенных для промышленной переработки на масло подсолнечное";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сноской четвертой следующего содержания: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"****Для изготовителей государств – членов Евразийского экономического союза, изготавливающих масло подсолнечное из семян подсолнечника, произведенных на территориях Республики Казахстан и Российской Федерации и предназначенных для промышленной переработки на масло подсолнечное.".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документы о подтверждении соответствия семян подсолнечника, используемых для пищевых целей, обязательным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техническим регламентом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союза "О безопасности зерна" (ТР ТС 015/2011), принятые до даты вступления в силу настоящего Решения, действительны до окончания срока их действия.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вступает в силу по истечении 6 месяцев с даты его официального опубликования.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 Совета Евразийской экономической комиссии: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</w:t>
            </w:r>
          </w:p>
          <w:bookmarkEnd w:id="9"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Кыргызской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Российской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Габриелян</w:t>
            </w:r>
          </w:p>
          <w:bookmarkEnd w:id="10"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Матюшевский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Мамин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Т. Абдыгулов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