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95a2" w14:textId="ca3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от Кыргызской Республики в Совете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25 октября 2017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представить Высшему Евразийскому экономическому совету представителя от Кыргызской Республики в Совете Евразийской экономической комиссии - Первого вице-премьер-министра Кыргызской Республики Абдыгулова Толкунбека Сагынбековича, наделенного необходимыми полномочиями в соответствии с Указом Президента Кыргызской Республики от 26 августа 2017 г. № 154.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