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f88f" w14:textId="ebdf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промышленных жирных спиртов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июня 2018 года № 99.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ставку ввозной таможенной пошлины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промышленных жирных спиртов, классифицируемых кодом 3823 70 000 0 ТН ВЭД ЕАЭС, в размере 0 процентов от таможенной стоимости с 2 сентября 2018 г. по 31 августа 2021 г. включительно.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Единый таможенный тариф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позицию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 кодом 3823 70 000 0 ТН ВЭД ЕАЭС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20С)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Евразийского экономического союза дополнить примечанием 20С следующего содержания: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20С)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02.09.2018 по 31.08.2021 включительно.".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опубликования, но не ранее 2 сентября 2018 г.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