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a15b" w14:textId="cb2a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октября 2018 года № 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 и осуществления оценки соответствия объектов технического регулирования.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18 октября 2012 г. № 191 "О порядке введения в действие технического регламента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027/2012)" признать утратившим силу.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2018 г. № 168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 и осуществления оценки соответствия объектов технического регулирования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28"/>
        <w:gridCol w:w="8056"/>
        <w:gridCol w:w="14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Евразийского экономического союза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подпункты 6, 9 и 10 статьи 4, статья 6, пункт 7 статьи 7, приложения 1 – 3 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31814-2012 "Оценка соответствия. Общие правила отбора образцов для испытаний продукции при подтверждении соответствия"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6 статьи 4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5672-68 "Хлеб и хлебобулочные изделия. Методы определения массовой доли сахара"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5903-89 "Изделия кондитерские. Методы определения сахара"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8756.13-87 "Продукты переработки плодов и овощей. Методы определения сахаров"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12571-2013 "Сахар. Метод определения сахарозы"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15113.6-77 "Концентраты пищевые. Методы определения сахарозы"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29248-91 "Консервы молочные. Йодометрический метод определения сахаров"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30305.2-95 "Консервы молочные сгущенные и продукты молочные сухие. Методика выполнения измерений массовой доли сахарозы (поляриметрический метод)"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30648.7-99 "Продукты молочные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детского питания. Методы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сахарозы"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31083-2002 "Соки фруктовые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овощные. Метод определения D-глюкозы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D-фруктозы"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31669-2012 "Продукция соковая. Определение сахарозы, глюкозы, фруктозы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сорбита методом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51938-2006 "Соки фруктовые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овощные. Метод определения сахарозы"</w:t>
            </w:r>
          </w:p>
          <w:bookmarkEnd w:id="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51938-2002 "Соки фруктовые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овощные. Метод определения сахарозы"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6 и 9 статьи 4, пункт 5 статьи 6, приложение 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8764-73 "Консервы молочные. Методы контроля"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отношении показателей "жир", "сахара" и "медь"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6 и 9 статьи 4, приложение 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5765-1-2015 "Молоко сухое, сухие смеси для мороженого и плавленый сыр. Определение содержания лактозы. Часть 1. Ферментативный метод с использованием глюкозы в качестве составной части лактозы"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5765-2-2016 "Молоко сухое, сухие смеси для мороженого и плавленый сыр. Определение содержания лактозы. Часть 2. Ферментативный метод с использованием галактозы в качестве составной части лактозы"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31086-2002 "Молоко и молочные продукты. Метод определения лактозы и галактозы"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33527-2015 "Молочные и молочные составные продукты для детского питания. Определение массовой доли моно- и дисахаридов с использованием капиллярного электрофореза"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22662-2011 "Молоко и молочные продукты. Определение содержания лактозы методом высокоэффективной жидкостной хроматографии (контрольный метод)"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51258-99 (ДИН 10326-86) "Молоко и молочные продукты. Метод определения сахарозы и глюкозы"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51259-99 (ДИН 10344-82) "Молоко и молочные продукты. Метод определения лактозы и галактозы"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54760-2011 "Продукты молочные составные и продукты детского питания на молочной основе. Определения массовой концентрации моно- и дисахаридов методом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4475-2012 "Определение содержания сахаров (глюкоза, фруктоза, сахароза, лактоза, мальтоза и мальтодекстрин) в специализированных продуктах, биологически активных и пищевых добавках. МВИ" (свидетельство об аттестации № 740/2012 от 06.11.2012)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разработки соответст-вующего межгосудар-ственного стандарта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внесения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 и 10 статьи 4, пункты 9 и 10 статьи 6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и II ГОСТ 5667-65 "Хлеб и хлебобулочные изделия. Правила приемки, методы отбора образцов, методы определения органолептических показателей и массы изделий"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5904-82 "Изделия кондитерские. Правила приемки, методы отбора и подготовки проб"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2160-2011 "Изделия хлебобулочные. Правила приемки, методы отбора проб, методы определения органолептических показателей и массы"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части правил приемки и методов отбора проб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2397-2015 "Изделия кондитерские. Правила приемки, методы отбора и подготовки проб"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10 статьи 4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32799-2014 "Продукция соковая. Определение свободных аминокислот методом ионообменной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51198-98 "Мясо и мясные продукты. Метод определения L-(+)-глутаминовой кислоты"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1363-2000 "Методика по определению аминокислот в продуктах питания с помощью высокоэффективной жидкостной хроматографии" (свидетельство об аттестации № 236/2002 от 06.03.2002)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соответст-вующего межгосудар-ственного стандарта и внесения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6, пункт 7 статьи 7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15113.7-77 "Концентраты пищевые. Методы определения поваренной соли"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6, приложение 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ISO/TS 17728-2017 "Микробиология пищевой цепи. Методы отбора проб пищевой продукции и кормов для микробиологического анализа"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31413-2010 "Водоросли, травы морские и продукция из них. Правила приемки и методы отбора проб"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31904-2012 "Продукты пищевые. Методы отбора проб для микробиологических испытаний"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7002-2012 "Продукты сельскохозяйственные пищевые. Схема стандартного метода отбора проб из партии"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1036-97 "Продукты пищевые и продовольственное сырье. Методы отбора проб для определения показателей безопасности"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6, раздел 2.1 таблицы 2 приложения 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31467-2012 "Мясо птицы, субпродукты и полуфабрикаты из мяса птицы. Методы отбора проб и подготовка их к испытаниям"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54374-2011 "Мясо птицы, субпродукты и полуфабрикаты из мяса птицы. Методы выявления и определения количества бактерий группы кишечных палочек (колиформных бактерий)"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6, разделы 2.1, 2.2 и 2.4 таблицы 2 приложения 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51447-99 (ИСО 3100-1-91) "Мясо и мясные продукты. Методы отбора проб"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51448-2010 "Мясо и мясные продукты. Методы подготовки проб для микробиологических исследований"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50396.0-2013 "Мясо птицы, субпродукты и полуфабрикаты из мяса птицы. Методы отбора проб и подготовка к микробиологическим исследованиям"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51447-99 "Мясо и мясные продукты. Методы отбора проб"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51448-99 "Мясо и мясные продукты. Методы подготовки проб для микробиологических исследований"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 пункта 3 статьи 6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22119-2013 "Микробиология пищевых продуктов и кормов для животных. Полимеразная цепная реакция (ПЦР) в режиме реального времени для определения патогенных микроорганизмов в пищевых продуктах. Общие требования и определения"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21569-2009 "Продукты пищевые. Методы анализа для обнаружения генетически модифицированных организмов и производных продуктов. Методы качественного обнаружения на основе анализа нуклеиновых кислот"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21570-2009 "Продукты пищевые. Методы анализа для обнаружения генетически модифицированных организмов и производных продуктов. Количественные методы, основанные на нуклеиновой кислоте"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21571-2009 "Продукты пищевые. Методы анализа для обнаружения генетически модифицированных организмов и производных продуктов. Экстрагирование нуклеиновых кислот"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21572-2009 "Продукты пищевые. Методы анализа для обнаружения генетически модифицированных организмов и производных продуктов. Методы, основанные на протеине"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CEN/TS 15568-2015 "Пищевые продукты. Методы анализа для обнаружения генетически модифицированных организмов и производных продуктов. Стратегии отбора проб"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24276-2012 "Продукция пищевая. Методы анализа для обнаружения генетически модифицированных организмов и производных продуктов. Общие требования и определения"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24276-2010 "Продукты пищевые. Методы выявления генетически модифицированных организмов и полученных из их продуктов. Основные требования и определения"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21571-2014 "Продукты пищевые. Методы анализа для обнаружения генетически модифицированных организмов и полученных из них продуктов. Экстракция нуклеиновых кислот"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52173-2005 "Сырье и продукты пищевые. Метод идентификации генетически модифицированных источников (ГМИ) растительного происхождения"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52174-2005 "Биологическая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1345-2005 "Биологическая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1346-2005 "Биологическая безопасность. Сырье и продукты пищевые. Метод идентификации генетически модифицированных источников (ГМИ) растительного происхождения"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53214-2008 (ISO 24276:2006) "Продукты пищевые. Методы анализа для обнаружения генетически модифицированных организмов и полученных из них продуктов. Общие требования и определения"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53244-2008 (ISO 21570:2005) "Продукты пищевые. Методы анализа для обнаружения генетически модифицированных организмов и полученных из них продуктов. Методы, основанные на количественном определении нуклеиновых кислот"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52173-2003 "Сырье и продукты пищевые. Метод идентификации генетически модифицированных источников (ГМИ) растительного происхождения"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52174-2003 "Биологическая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6, таблица 1 приложения 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7889-2015 "Йогурт. Подсчет характерных микроорганизмов. Методика подсчета колоний микроорганизмов после инкубации при температуре 37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29981-2013 "Продукты молочные. Подсчет презумптивных бифидобактерий. Метод определения количества колоний при температуре 37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10444.11-2013 "Микробиология пищевых продуктов и кормов для животных. Методы выявления и подсчета количества мезофильных молочнокислых микроорганизмов"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7.17 ГОСТ 33491-2015 "Продукты кисломолочные, обогащенные бифидобактериями бифидум. Технические условия"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56201-2014 "Продукты пищевые функциональные. Методы определения бифидогенных свойств"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56139-2014 "Продукты пищевые функциональные. Методы определения и подсчета пробиотических микроорганизмов"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6, таблица 2 приложения 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4833-2015 "Микробиология пищевой продукции и кормов. Горизонтальный метод подсчета микроорганизмов. Методика подсчета колоний после инкубации при температуре 30 °C"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6887-1-2015 "Микробиология пищевой продукции и кормов. Подготовка образцов для испытания, исходной суспензии и десятикратных разведений для микробиологического исследования. Часть 1. Общие правила подготовки исходной суспензии и десятикратных разведений"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6887-6-2015 "Микробиология пищевых продуктов и кормов для животных. Подготовка проб для анализа, исходной суспензии и десятичных разведений для микробиологического исследования. Часть 6. Специальные правила приготовления проб, отобранных на начальной стадии производства"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7218-2015 "Микробиология пищевых продуктов и кормов для животных. Общие требования и рекомендации по микробиологическим исследованиям"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26669-85 "Продукты пищевые и вкусовые. Подготовка проб для микробиологических анализов"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6, раздел 2.1 таблицы 2 приложения 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7702.2.7-2013 "Мясо птицы, субпродукты и полуфабрикаты из мяса птицы. Методы выявления бактерий рода Proteus"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50396.1-2010 "Мясо птицы, субпродукты и полуфабрикаты из мяса птицы. Метод определения количества мезофильных аэробных и факультативно-анаэробных микроорганизмов"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6, разделы 2.1 – 2.4 таблицы 2 приложения 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10444.15-94 "Продукты пищевые. Методы определения количества мезофильных аэробных и факультативно-анаэробных микроорганизмов"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31747-2012 (ISO 4831:2006, ISO 4832:2006) "Продукты пищевые. Методы выявления и определения количества бактерий группы кишечных палочек (колиформных бактерий)"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6, разделы 2.1, 2.3 и 2.4 таблицы 2 приложения 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7702.2.0-2016 "Продукты убоя птицы, полуфабрикаты из мяса птицы и объекты окружающей производственной среды. Методы отбора проб и подготовка к микробиологическим исследованиям"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6, таблица 1 и разделы 2.2 – 2.4 таблицы 2 приложения 1, приложение 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707-2013 "Молоко и молочные продукты. Руководство по отбору проб"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3622-68 "Молоко и молочные продукты. Отбор проб и подготовка их к испытанию"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26809.1-2014 "Молоко и молочная продукция. Правила приемки, методы отбора и подготовки проб к анализу. Часть 1. Молоко, молочные, молочные составные и молокосодержащие продукты"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24333-2011 "Зерно и продукты его переработки. Отбор проб"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6, разделы 2.2 – 2.4 таблицы 2 приложения 1, приложение 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15113.0-77 "Концентраты пищевые. Правила приемки, отбор и подготовка проб"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6, разделы 2.2 – 2.4 таблицы 2 приложения 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6611-2013 "Молоко и молочные продукты. Подсчет колониеобразующих единиц дрожжей и/или плесневых грибов. Методика определения количества колоний при температуре 25 °С"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6887-5-2016 "Микробиология пищевой продукции и кормов.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образцов для испытания, исходной суспензии и десятикратных разведений для микробиологического исследования. Часть 5. Специальные правила подготовки молока и молочной продукции"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21527-1-2013 "Микробиология пищевых продуктов и кормов для животных. Метод подсчета дрожжевых и плесневых грибов. Часть 1. Методика подсчета колоний в продуктах, активность воды в которых больше 0,95"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21527-2-2013 "Микробиология пищевых продуктов и кормов для животных. Метод подсчета дрожжевых и плесневых грибов. Часть 2. Методика подсчета колоний в продуктах, активность воды в которых меньше или равна 0,95"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21871-2013 "Микробиология пищевых продуктов и кормов для животных. Метод обнаружения и подсчета наиболее вероятного числа Bacillus cereus"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10444.2-94 "Продукты пищевые. Методы выявления и определения количества Staphylococcus aureus"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10444.8-2013 "Микробиология пищевых продуктов и кормов для животных. Горизонтальный метод подсчета презумптивных бактерий Bacillus cereus. Метод подсчета колоний при температуре 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10444.12-2013 "Микробиология пищевых продуктов и кормов для животных. Методы выявления и подсчета количества дрожжей и плесневых грибов"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26972-86 "Зерно, крупа, мука, толокно для продуктов детского питания. Методы микробиологического анализа"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28560-90 "Продукты пищевые. Метод выявления бактерий родов Рrоtеus, Моrgаnеllа, Рrоvidеnсiа"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показателя "Proteus"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28805-90 "Продукты пищевые. Методы выявления и определения количества осмотолерантных дрожжей и плесневых грибов"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30347-97 "Молоко и молочные продукты. Методы определения Staphylococcus aureus"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30347-2016 "Молоко и молочная продукция. Методы определения Staphylococcus aureus"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30705-2000 "Продукты молочные для детского питания. Метод определения общего количества мезофильных аэробных и факультативно-анаэробных микроорганизмов"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30706-2000 "Продукты молочные для детского питания. Метод определения количества дрожжей и плесневых грибов"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31746-2012 (ISO 6888-1:1999, ISO 6888-2:1999, ISO 6888-3:2003) "Продукты пищевые. Методы выявления и определения количества коагулазоположительных стафилококков и Staphylococcus aureus"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32012-2012 "Молоко и молочная продукция. Методы определения содержания спор мезофильных анаэробных микроорганизмов"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32149-2013 "Пищевые продукты переработки яиц сельскохозяйственной птицы. Методы микробиологического анализа"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32901-2014 "Молоко и молочная продукция. Методы микробиологического анализа"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33566-2015 "Молоко и молочная продукция. Определение дрожжей и плесневых грибов"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6611-2009 "Молоко и молочные продукты. Подсчет колониеобразующих единиц дрожжей и/или плесени. Метод подсчета колоний при 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54674-2011 "Мясо птицы, субпродукты и полуфабрикаты из мяса птицы. Метод выявления и определение Staphylococcus aureus"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56145-2014 "Продукты пищевые функциональные. Методы микробиологического анализа"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6, разделы 2.2 и 2.4 таблицы 2 приложения 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54354-2011 "Мясо и мясные продукты. Общие требования и методы микробиологического анализа"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 статьи 6, раздел 2.3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2 приложения 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30712-2001 "Продукты безалкогольной промышленности. Методы микробиологического анализа"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6, разделы 2.3 и 2.4 таблицы 2 приложения 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16649-1-2015 "Микробиология пищевой продукции и кормов. Горизонтальный метод подсчета бета-глюкуронидаза-положительных Escherichia сoli (кишечная палочка). Часть 1. Методика подсчета колоний при температуре 44 °С с применением мембран и 5-бром-4-хлор-3-индолил бета-D-глюкуронида"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16649-2-2015 "Микробиология пищевой продукции. Горизонтальный метод подсчета бета-глюкуронидаза-положительных Escherichia coli (кишечная палочка). Часть 2. Методика подсчета колоний при температуре 44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 применением 5-бром-4-хлоро-3-индолил бета-D-глюкуронида"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ISO/TS 13136-2016 "Микробиология пищевой продукции и кормов для животных. Полимеразная цепная реакция в режиме реального времени для определения патогенных микроорганизмов. Горизонтальный метод определения бактерий Escherichia coli, продуцирующих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Шига-токсин, в том числе серогрупп O157, O111, O26, O103 и O145"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30726-2001 "Продукты пищевые. Методы выявления и определения количества бактерий вида Escherichia coli"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31708-2012 "Микробиология пищевых продуктов и кормов. Метод обнаружения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количества презумптивных бактерий Escherichia coli. Метод наиболее вероятного числа"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32011-2013 (ISO 16654:2001) "Микробиология пищевых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кормов для животных. Горизонтальный метод обнаружения Escherichia coli O157"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50454-92 "Мясо и мясные продукты. Обнаружение и учет предполагаемых колиформных бактерий и Еsсhеriсhiа соli (арбитражный метод)"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55361-2012 "Жир молочный, масло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паста масляная из коровьего молока. Правила приемки, отбор проб и методы контроля"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 статьи 6, раздел 2.4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2 приложения 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7698-93 "Крахмал. Правила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анализа"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7702.2.6-93 "Мясо птицы, субпродукты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полуфабрикаты птичьи. Методы выявления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количества сульфитредуцирующих клостридий"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7702.2.6-2015 "Мясо птицы, субпродукты и полуфабрикаты из мяса птицы. Методы выявления и определения количества сульфитредуцирующих клостридий"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26312.1-84 "Крупа. Правила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отбора проб"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27668-88 "Мука и отруби. Приемка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отбора проб"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29185-2014 "Микробиология пищевых продуктов и кормов для животных.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 и подсчета сульфитредуцирующих бактерий, растущих в анаэробных условиях"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33444-2015 "Крахмал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крахмалопродукты. Методы отбора проб"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33536-2015 "Изделия кондитерские.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определения количества мезофильных аэробных и факультативно-анаэробных микроорганизмов"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 статьи 6, приложение 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8070/IDF 119-2014 "Молоко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молочные продукты. Определение содержания кальция, натрия, калия и магния. Спектрометрический метод атомной абсорбции"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8262-1-2016 "Продукты молочные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пищевые продукты на основе молока.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содержания жира гравиметрическим методом Вейбулла- Бернтропа (контрольный метод). Часть 1. Продукты детского питания"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8381-2016 "Продукты детского питания на основе молока. Определение содержания жира. Гравиметрический метод (контрольный метод)"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12081-2013 "Молоко. Определение содержания кальция. Титриметрический метод"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12080-1-2016 "Молоко сухое обезжиренное. Определение содержания витамина А. Часть 1. Колориметрический метод"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12080-2-2016 "Молоко сухое обезжиренное. Определение содержания витамина А. Часть 2. Метод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14892-2016 "Молоко сухое обезжиренное. Определение содержания витамина D с использованием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23065-2015 "Жир молочный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обогащенных молочных продуктов. Определение содержания омега-3 и омега-6 жирных кислот в молочном жире методом газожидкостной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12821-2014 "Продукты пищевые. Определение содержания холекальциферола (витамина D3) и эргокальциферола (витамина D2) методом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12822-2014 "Продукты пищевые. Определение содержания витамина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(альфа-, бетта-, гамма- и дельта-токоферолов) методом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12823-2-2014 "Продукты пищевые. Определение содержания витамина А методом высокоэффективной жидкостной хроматографии. Часть 2. Измерение содержания бета-каротина"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14084-2014 "Продукты пищевые. Определение следовых элементов. Определение содержания свинца, кадмия, цинка, меди и железа с помощью атомно-абсорбционной спектрометрии после микроволнового разложения"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отношении показателей "цинк", "медь"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"железо"</w:t>
            </w:r>
          </w:p>
          <w:bookmarkEnd w:id="8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14122-2013 "Продукты пищевые. Определение витамина В(1) с помощью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14148-2015 "Продукция пищевая. Определение витамина K1 методом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ЕN 14152-2013 "Продукты пищевые. Определение витамина В(2) с помощью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14164-2014 "Продукты пищевые. Определение витамина В(6) с помощью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14663-2014 "Продукция пищевая. Определение витамина В6 (включая гликозилированные формы) методом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15111-2015 "Продукты пищевые. Определение следовых элементов.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 определения йода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масс-спектрометрии с индуктивно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плазмой (ICP-MS)"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показателя "йод"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15505-2013 "Продукты пищевые. Определение следовых элементов. Определение натрия и магния с помощью пламенной атомно-абсорбционной спектрометрии с предварительной минерализацией пробы в микроволновой печи"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15607-2015 "Продукты пищевые. Определение D-биотина методом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15652-2015 "Продукты пищевые. Определение ниацина методом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5867-90 "Молоко и молочные продукты. Методы определения жира"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7047-55 "Витамины А, С, D, В1, В2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РР. Отбор проб, методы определения витаминов и испытания качества витаминных препаратов"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8756.21-89 "Продукты переработки плодов и овощей. Методы определения жира"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10846-91 "Зерно и продукты его переработки. Метод определения белка"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15113.9-77 "Концентраты пищевые. Методы определения жира"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22760-77 "Молочные продукты. Гравиметрический метод определения жира"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23327-98 "Молоко и молочные продукты. Метод измерения массовой доли общего азота по Кьельдалю и определение массовой доли белка"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24556-89 (ISO 6557-1-86, ISO 6557-2-84)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"Продукты переработки плодов и овощей. Методы определения витамина С"</w:t>
            </w:r>
          </w:p>
          <w:bookmarkEnd w:id="1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25179-2014 "Молоко и молочные продукты. Методы определения массовой доли белка"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 ГОСТ 25999-83 "Продукты переработки плодов и овощей. Методы определения витаминов В1 и В2"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26183-84 "Продукты переработки плодов и овощей, консервы мясные и мясорастительные. Метод определения жира"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26186-84 "Продукты переработки плодов и овощей, консервы мясные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мясорастительные. Методы определения хлоридов"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26313-2014 "Продукты переработки фруктов и овощей. Правила приемки и методы отбора проб"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26573.1-93 "Премиксы. Методы определения витамина 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26573.2-2014 "Премиксы. Методы определения марганца, меди, железа, цинка, кобальта"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отношении показателей "марганец", "цинк", "медь"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"железо"</w:t>
            </w:r>
          </w:p>
          <w:bookmarkEnd w:id="11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26928-86 "Продукты пищевые. Метод определения железа"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26929-94 "Сырье и продукты пищевые. Подготовка проб. Минерализация для определения токсичных элементов"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отношении показателей "цинк", "медь"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"железо"</w:t>
            </w:r>
          </w:p>
          <w:bookmarkEnd w:id="12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26931-86 "Сырье и продукты пищевые. Методы определения меди"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26934-86 "Сырье и продукты пищевые. Метод определения цинка"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27670-88 "Мука кукурузная. Метод определения жира"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29033-91 "Зерно и продукты его переработки. Методы определения жира"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29138-91 "Мука, хлеб и хлебобулочные изделия пшеничные витаминизированные. Метод определения витамина В1 (тиамина)"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29139-91 "Мука, хлеб и хлебобулочные изделия пшеничные витаминизированные. Метод определения витамина В2 (рибофлавина)"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29140-91 "Мука, хлеб и хлебобулочные изделия пшеничные витаминизированные. Метод определения витамина РР (никотиновой кислоты)"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29247-91 "Консервы молочные.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определения жира"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30178-96 "Сырье и продукты пищевые.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Атомно-абсорбционный метод определения токсичных элементов"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отношении показателей "цинк", "медь"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"железо"</w:t>
            </w:r>
          </w:p>
          <w:bookmarkEnd w:id="13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30418-96 "Масла растительные. Метод определения жирнокислотного состава"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30538-97 "Продукты пищевые. Методика определения токсичных элементов атомно-эмиссионным методом"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отношении показателей "цинк", "медь"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"железо"</w:t>
            </w:r>
          </w:p>
          <w:bookmarkEnd w:id="15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30615-99 "Сырье и продукты пищевые. Метод определения фосфора"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30627.1-98 "Продукты молочные для детского питания. Метод измерения массовой доли витамина А (ретинола)"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30627.2-98 "Продукты молочные для детского питания. Методы измерений массовой доли витамина С (аскорбиновой кислоты)"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30627.3-98 "Продукты молочные для детского питания. Метод измерения массовой доли витамина Е (токоферола)"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30627.4-98 "Продукты молочные для детского питания. Метод измерения массовой доли витамина РР (ниацина)"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30627.5-98 "Продукты молочные для детского питания. Метод измерения массовой доли витамина B1 (тиамина)"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30627.6-98 "Продукты молочные для детского питания. Методы измерений массовой доли витамина В2 (рибофлавина)"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30648.1-99 "Продукты молочные для детского питания. Методы определения жира"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30648.2-99 "Продукты молочные для детского питания. Методы определения общего белка"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31469-2012 "Пищевые продукты переработки яиц сельскохозяйственной птицы. Методы физико-химического анализа"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31483-2012 "Премиксы. Определение содержания витаминов: В1 (тиаминхлорида),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В2 (рибофлавина), В3 (пантотеновой кислоты), В5 (никотиновой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никотинамида), B6 (пиридоксина),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(фолиевой кислоты), С (аскорбиновой кислоты) методом капиллярного электрофореза"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31486-2012 "Премиксы. Метод определения содержания витамина К3"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31505-2012 "Молоко, молочные продукты и продукты детского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молочной основе. Методы определения содержания йода"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31584-2012 (ISO 9874:2006) "Молоко. Спектрофотометрический метод определения массовой доли общего фосфора"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31660-2012 "Продукты пищевые. Инверсионно-вольтамперометрический метод определения массовой концентрации йода"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31663-2012 "Масла растительные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жиры животные. Определение методом газовой хроматографии массовой доли метиловых эфиров жирных кислот"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31664-2012 "Масла растительные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жиры животные. Метод определения состава жирных кислот в положении 2 в молекулах триглицеридов"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31665-2012 "Масла растительные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жиры животные. Получение метиловых эфиров жирных кислот"</w:t>
            </w:r>
          </w:p>
          <w:bookmarkEnd w:id="1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31707-2012 (EN 14627:2005) "Продукты пищевые. Определение следовых элементов. Определение общего мышьяка и селена методом атомно-абсорбционной спектрометрии с генерацией гидридов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предварительной минерализацией пробы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давлением"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показателя "селен"</w:t>
            </w:r>
          </w:p>
          <w:bookmarkEnd w:id="18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31980-2012 "Молоко. Спектрометрический метод определения массовой доли общего фосфора"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32042-2012 "Премиксы. Методы определения витаминов группы 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32043-2012 "Премиксы. Методы определения витаминов А, D, Е"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32915-2014 "Молоко и молочная продукция. Определение жирнокислотного состава жировой фазы методом газовой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32916-2014 "Молоко и молочная продукция. Определения массовой доли витамина D методом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33824-2016 "Продукты пищевые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продовольственное сырье. Инверсионно-вольтамперометрический метод определения содержания токсичных элементов (кадмия,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свинца, меди и цинка)"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отношении показателей "медь"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"цинк"</w:t>
            </w:r>
          </w:p>
          <w:bookmarkEnd w:id="19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33925-2016 "Продукты детского питания. Определение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жира методом Вейбулла-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Бернтропа"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5508-2008 "Жиры и масла животные и растительные. Анализ методом газовой хроматографии метиловых эфиров жирных кислот"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 ИСО 8070/ИДФ 119-2011 "Молоко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молочные продукты. Определение содержания кальция, натрия, калия и магния. Атомно-абсорбционный спектрометрический метод"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1211-2012 "Молоко. Определение содержания жира гравиметрическим методом (арбитражный метод)"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2446-2009 "Молоко. Определение содержания жира"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ISO 16958-2016 "Молоко, молочные продукты, смеси для детского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взрослых. Определение состава жирных кислот. Метод капиллярной газовой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ISO 20634-2016 "Смеси для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 взрослых. Определение содержания витамина В12 с помощью обращенно-фазовой высокоэффективной жидкостной хроматографии (RP-HPLC)"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ISO 20637-2016 "Смеси для детского питания и взрослых.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миоинозитола с помощью жидкостной хроматографии и импульсной амперометрии"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20638-2016 "Смеси для детского питания. Определение содержания нуклеотидов с помощью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ISO 20639-2016 "Смеси для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питания и взрослых.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пантотеновой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помощью ультравысокоэффективной жидкостной хроматографии и тандемной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масс-спектрометрии (UHPLC-MS/MS)"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ISO 20649-2016 "Смеси для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питания и взрослых. Определение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хрома, селена и молибдена.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Масс-спектрометрия с индуктивно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плазмой (ICP-MS)"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показателя "селен"</w:t>
            </w:r>
          </w:p>
          <w:bookmarkEnd w:id="21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12821-2012 "Продукты пищевые. Определение содержания витамина 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методом высокоэффективной жидкостной хроматографии. Определение холекальциферола (D3)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эргокальциферола (D2)"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12822-2012 "Продукты пищевые. Определение содержания витамина E методом высокоэффективной жидкостной хроматографии. Измерение количества альфа-, бета-, гамма- и дельта-токоферолов"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12823-1-2012 "Продукты пищевые. Определение содержания витамина А методом высокоэффективной жидкостной хроматографии. Часть 1. Измерение количества полного транс-ретинола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13-цис-ретинола"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14082-2014 "Продукты пищевые. Определение следовых элементов. Определение содержания свинца, кадмия, цинка, меди, железа и хрома с помощью атомно-абсорбционной спектрометрии (ААС) после сухого озоления"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отношении показателей "цинк", "медь"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"железо"</w:t>
            </w:r>
          </w:p>
          <w:bookmarkEnd w:id="22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14122-2012 "Продукты пищевые. Определение витамина В1 методом высокоэффективной жидкостной хроматографии (ВЭЖХ)"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14152-2012 "Продукты пищевые. Определение витамина В2 методом высокоэффективной жидкостной хроматографии (ВЭЖХ)"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EN 14082-2013 "Пищевые продукты. Определение трассирующих элементов. Определение содержания свинца, кадмия, цинка, меди, железа и хрома спектрометрическим методом атомной абсорбции после сухого озоления"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отношении показателей "цинк", "медь"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"железо"</w:t>
            </w:r>
          </w:p>
          <w:bookmarkEnd w:id="23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2446-2011 "Молоко. Метод определения содержания жира"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5508-2010 "Животные и растительные жиры и масла. Определение метиловых эфиров жирных кислот (FAME) газовой хроматографией"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14130-2010 "Продукты пищевые. Определение витамина С с помощью высокоэффективной жидкостной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01.07.2019</w:t>
            </w:r>
          </w:p>
          <w:bookmarkEnd w:id="24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1313-2002 "Продукты пищевые и сырье продовольственное. Методика определения содержания токсичных элементов цинка,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кадмия, свинца и меди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инверсионной вольтамперометрии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анализаторах типа ТА"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отношении показателей "цинк"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"медь"</w:t>
            </w:r>
          </w:p>
          <w:bookmarkEnd w:id="25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1314-2002 "Молоко и молочные продукты. Методика определения содержания токсичных элементов цинка, кадмия,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свинца и меди методом инверсионной вольтамперометрии на анализаторах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 ТА"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1423-2005 "Продукты переработки плодов и овощей. Метод определения жира"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50479-93 "Продукты переработки плодов и овощей. Метод определения содержания витамина РР"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51452-99 "Консервы молочные сгущенные. Гравиметрический метод определения массовой доли жира"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51457-99 "Сыр и сыр плавленый. Гравиметрический метод определения массовой доли жира"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52690-2006 "Продукты пищевые. Вольтамперометрический метод определения массовой концентрации витамина С"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54634-2011 "Продукты пищевые функциональные. Метод определения витамина E"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54635-2011 "Продукты пищевые функциональные. Метод определения витамина 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54637-2011 "Продукты пищевые функциональные. Метод определения витамина D3"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55578-2013 "Продукты пищевые специализированные. Метод определения осмоляльности"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56415-2015 "Продукты специализированные на молочной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основе. Определение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селена"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56416-2015 "Продукты специализированные на молочной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основе. Определение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Омега-3 и Омега-6 жирных кислот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газовой хроматографии"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5903-2017 "Массовая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концентрация холина в пищевой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продукции. Методика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измерений спектрофотометрическим методом" (свидетельство об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1070/2017 от 30.11.2017)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применяются до разработки 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вующих межгосудар-ственных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внесения их в настоящий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2146-2004 "Методика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фолиевой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обогащенных продуктах питания" (свидетельство об аттестации № 341/2004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15.11.2004)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3008-2008 "Методика определения массовой доли пантотеновой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специализированных продуктах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БАД" (свидетельство об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491/2008 от 18.11.2008)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3491-2010 "Определение содержания хлоридов в специализированных продуктах для детского питания"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(свидетельство об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580/2010 от 07.07.2010)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4075-2011 "МВИ концентраций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L-карнитина в продуктах детского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методом высокоэффективной жидкостной хроматографии" (свидетельство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аттестации № 659/2011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11.10.2011)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5663-2016 "Определение содержания холина в продуктах питания. Методика выполнения измерений" (свидетельство об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973/2016 от 23.09.2016)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5729-2016 "Определение хрома, железа, никеля, меди, цинка в пищевых продуктах и сырье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масс-спектрометрии с индуктивно-связанной плазмой. Методика выполнения измерений" (свидетельство об аттестации № 997/2016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23.12.2016)</w:t>
            </w:r>
          </w:p>
          <w:bookmarkEnd w:id="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разработки соответст-вующего межгосудар-ственного стандарта и внесения его в настоящий перечень применяется в отношении показателей "цинк", "медь"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"железо"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измерений массовой доли фолиевой кислоты в специализированных пищевых продуктах методом иммуноферментного анализа (свидетельство об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01.00225/205-32-13 от 21.10.2013,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 реестре ФР.1.31.2013.16147)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вующего межгосудар-ственного стандарта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внесения его в настоящий перечень</w:t>
            </w:r>
          </w:p>
          <w:bookmarkEnd w:id="29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6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51575-2004 "Соль поваренная пищевая йодированная. Методы определения йода и тиосульфата натрия"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51575-2003 "Соль поваренная пищевая йодированная. Методы определения йода и тиосульфата натрия"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51575-2000 "Соль поваренная пищевая йодированная. Методы определения йода и тиосульфата натрия"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 статьи 6, раздел 2.3 таблицы 2 приложения 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7516-2012 "Чай растворимый. Отбор проб для анализа"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9 и 10 статьи 6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27839-2013 "Мука пшеничная. Методы определения количества и качества клейковины"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32196-2013 "Изделия макаронные безглютеновые. Иммуноферментный метод определения глютена"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33838-2016 "Продукты переработки зерна. Иммуноферментный метод определения глютена"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2397-2015 "Изделия кондитерские. Правила приемки, методы отбора и подготовки проб"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4658-2013 "Определение содержания глиадина в продуктах питания с использованием тест-системы "Ridascreen Глиадин" производства R-Biofarm, Германия. Методика выполнения измерений" (свидетельство об аттестации № 782/2013 от 01.07.2013)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соответст-вующего межгосудар-ственного стандарта и внесения его в настоящий перечень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