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5879" w14:textId="a9a58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октября 2018 года № 176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подпунктом "б"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изменений (приложение к настоящему Решению), распространяются на правоотношения, возникшие с 1 января 2018 г.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октября 2018 г. № 176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Решение Комиссии Таможенного союза от 20 сентября 2010 г. № 378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подразделе 1.1 классификатора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позицию с кодом ВС дополнить словами ", и в отношении гражданских пассажирских самолетов подсубпозиции 8802 40 003 5 ТН ВЭД ЕАЭС, ввозимых в период с 1 января 2024 г. по 31 декабря 2025 г. включительно на таможенную территорию Евразийского экономического союза в указанных целях";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после позиции с кодом АС дополнить позицией следующего содержания: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675"/>
        <w:gridCol w:w="625"/>
      </w:tblGrid>
      <w:tr>
        <w:trPr>
          <w:trHeight w:val="30" w:hRule="atLeast"/>
        </w:trPr>
        <w:tc>
          <w:tcPr>
            <w:tcW w:w="11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"Освобождение от уплаты ввозной таможенной пошлины в отношении товаров, за исключением подакцизных, ввозимых в период с 1 января 2018 г. по 30 июня 2019 г. включительно в целях подготовки и проведения II Европейских игр 2019 года в Республике Беларусь </w:t>
            </w:r>
          </w:p>
        </w:tc>
        <w:tc>
          <w:tcPr>
            <w:tcW w:w="6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ЕИ";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позиции с кодом НП цифры "2017" заменить цифрами "2018".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классификаторе видов документов и сведений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раздел 1 после позиции с кодом 01061 дополнить позицией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90"/>
        <w:gridCol w:w="8810"/>
      </w:tblGrid>
      <w:tr>
        <w:trPr>
          <w:trHeight w:val="30" w:hRule="atLeast"/>
        </w:trPr>
        <w:tc>
          <w:tcPr>
            <w:tcW w:w="34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"01065</w:t>
            </w:r>
          </w:p>
        </w:tc>
        <w:tc>
          <w:tcPr>
            <w:tcW w:w="8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(разрешительный документ) на ввоз средств защиты растений и других стойких органических загрязнителей, подлежащих использованию в исследованиях лабораторного масштаба, а также в качестве эталонного стандарта"; 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раздел 7 дополнить позицией следующего содержания: 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14"/>
        <w:gridCol w:w="6186"/>
      </w:tblGrid>
      <w:tr>
        <w:trPr>
          <w:trHeight w:val="30" w:hRule="atLeast"/>
        </w:trPr>
        <w:tc>
          <w:tcPr>
            <w:tcW w:w="6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"07040</w:t>
            </w:r>
          </w:p>
        </w:tc>
        <w:tc>
          <w:tcPr>
            <w:tcW w:w="6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обеспечения исполнения обязанности по уплате таможенных пошлин, налогов"; 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раздел 8 после позиции с кодом 08036 дополнить позицией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30"/>
        <w:gridCol w:w="10570"/>
      </w:tblGrid>
      <w:tr>
        <w:trPr>
          <w:trHeight w:val="30" w:hRule="atLeast"/>
        </w:trPr>
        <w:tc>
          <w:tcPr>
            <w:tcW w:w="17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"08037</w:t>
            </w:r>
          </w:p>
        </w:tc>
        <w:tc>
          <w:tcPr>
            <w:tcW w:w="105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Документы, подтверждающие статус товаров Евразийского экономического союза, перевозимых с территории свободной (специальной, особой) экономической зоны на остальную часть таможенной территории Евразийского экономического союза через территории государств, не являющихся членами Евразийского экономического союза, и (или) морем, предусмотренные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Евразийской экономической комиссии от 7 ноября 2017 г. № 139"; 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разделе 11 в позиции с кодом 11002 слово "декларанта" исключить.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классификаторе особенностей уплаты таможенных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>), в позиции с кодом ВВ слова "частичном условном освобождении от уплаты" заменить словами "частичной уплате".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классификаторе стран мира (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ВО изложить в следующей редакции: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8"/>
        <w:gridCol w:w="9152"/>
      </w:tblGrid>
      <w:tr>
        <w:trPr>
          <w:trHeight w:val="30" w:hRule="atLeast"/>
        </w:trPr>
        <w:tc>
          <w:tcPr>
            <w:tcW w:w="3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</w:t>
            </w:r>
          </w:p>
        </w:tc>
        <w:tc>
          <w:tcPr>
            <w:tcW w:w="91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БОЛИВИЯ (МНОГОНАЦИОНАЛЬНОЕ ГОСУДАРСТВО)";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позицию с кодом FM изложить в следующей редакции: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44"/>
        <w:gridCol w:w="6156"/>
      </w:tblGrid>
      <w:tr>
        <w:trPr>
          <w:trHeight w:val="30" w:hRule="atLeast"/>
        </w:trPr>
        <w:tc>
          <w:tcPr>
            <w:tcW w:w="61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"FM</w:t>
            </w:r>
          </w:p>
        </w:tc>
        <w:tc>
          <w:tcPr>
            <w:tcW w:w="61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МИКРОНЕЗИЯ (ФЕДЕРАТИВНЫЕ ШТАТЫ)";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позицию с кодом IR изложить в следующей редакции: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53"/>
        <w:gridCol w:w="6847"/>
      </w:tblGrid>
      <w:tr>
        <w:trPr>
          <w:trHeight w:val="30" w:hRule="atLeast"/>
        </w:trPr>
        <w:tc>
          <w:tcPr>
            <w:tcW w:w="54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"IR</w:t>
            </w:r>
          </w:p>
        </w:tc>
        <w:tc>
          <w:tcPr>
            <w:tcW w:w="68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 (ИСЛАМСКАЯ РЕСПУБЛИКА)";</w:t>
            </w:r>
          </w:p>
        </w:tc>
      </w:tr>
    </w:tbl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позицию с кодом KG изложить в следующей редакции: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56"/>
        <w:gridCol w:w="3944"/>
      </w:tblGrid>
      <w:tr>
        <w:trPr>
          <w:trHeight w:val="30" w:hRule="atLeast"/>
        </w:trPr>
        <w:tc>
          <w:tcPr>
            <w:tcW w:w="83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"KG</w:t>
            </w:r>
          </w:p>
        </w:tc>
        <w:tc>
          <w:tcPr>
            <w:tcW w:w="3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КЫРГЫЗСТАН";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позицию с кодом КР изложить в следующей редакции: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31"/>
        <w:gridCol w:w="9669"/>
      </w:tblGrid>
      <w:tr>
        <w:trPr>
          <w:trHeight w:val="30" w:hRule="atLeast"/>
        </w:trPr>
        <w:tc>
          <w:tcPr>
            <w:tcW w:w="26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</w:t>
            </w:r>
          </w:p>
        </w:tc>
        <w:tc>
          <w:tcPr>
            <w:tcW w:w="96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КОРЕЯ (НАРОДНО-ДЕМОКРАТИЧ. РЕСПУБЛИКА)";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позицию с кодом MF изложить в следующей редакции: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13"/>
        <w:gridCol w:w="6587"/>
      </w:tblGrid>
      <w:tr>
        <w:trPr>
          <w:trHeight w:val="30" w:hRule="atLeast"/>
        </w:trPr>
        <w:tc>
          <w:tcPr>
            <w:tcW w:w="57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"MF</w:t>
            </w:r>
          </w:p>
        </w:tc>
        <w:tc>
          <w:tcPr>
            <w:tcW w:w="65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СЕН-МАРТЕН (ФРАНЦУЗСКАЯ ЧАСТЬ)";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позицию с кодом TM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23"/>
        <w:gridCol w:w="3877"/>
      </w:tblGrid>
      <w:tr>
        <w:trPr>
          <w:trHeight w:val="30" w:hRule="atLeast"/>
        </w:trPr>
        <w:tc>
          <w:tcPr>
            <w:tcW w:w="84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"TM</w:t>
            </w:r>
          </w:p>
        </w:tc>
        <w:tc>
          <w:tcPr>
            <w:tcW w:w="38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ТУРКМЕНИСТАН";</w:t>
            </w:r>
          </w:p>
        </w:tc>
      </w:tr>
    </w:tbl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позиции с кодами VE, VG и VI изложить в следующей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026"/>
        <w:gridCol w:w="6274"/>
      </w:tblGrid>
      <w:tr>
        <w:trPr>
          <w:trHeight w:val="30" w:hRule="atLeast"/>
        </w:trPr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"VE</w:t>
            </w:r>
          </w:p>
        </w:tc>
        <w:tc>
          <w:tcPr>
            <w:tcW w:w="6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ВЕНЕСУЭЛА (БОЛИВАРИАНСКАЯ РЕСПУБЛИКА)</w:t>
            </w:r>
          </w:p>
        </w:tc>
      </w:tr>
      <w:tr>
        <w:trPr>
          <w:trHeight w:val="30" w:hRule="atLeast"/>
        </w:trPr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VG</w:t>
            </w:r>
          </w:p>
        </w:tc>
        <w:tc>
          <w:tcPr>
            <w:tcW w:w="6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ВИРГИНСКИЕ ОСТРОВА (БРИТАНСКИЕ)</w:t>
            </w:r>
          </w:p>
        </w:tc>
      </w:tr>
      <w:tr>
        <w:trPr>
          <w:trHeight w:val="30" w:hRule="atLeast"/>
        </w:trPr>
        <w:tc>
          <w:tcPr>
            <w:tcW w:w="60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62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ВИРГИНСКИЕ ОСТРОВА (США)".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