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a231" w14:textId="3a4a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пластмассовых заготовок для очковых линз, а также в некоторые решения Высшего Евразийского экономического совета 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июня 2018 года № 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Высшего Евразийского экономического совета от 8 мая 2015 г. № 16, дополнить позицией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"3926 90 970 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цилиндры высотой не менее 5 мм, но не более 30 мм, диаметром не менее 30 мм, но не более 150 мм, без оптической обработки, с выпуклыми и/или вогнутыми и/или плоскими торцевыми поверхностями, для производства линз для очков субпозиции 9001 50".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Раздел II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утвержденного Решением Совета Евразийской экономической комиссии от 13 января 2017 г. № 8, дополнить кодом "3926 90 970 7" ТН ВЭД ЕАЭС.    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 календарных дней с даты его официального опубликования.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2018 г. № 52  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 </w:t>
      </w:r>
      <w:r>
        <w:br/>
      </w:r>
      <w:r>
        <w:rPr>
          <w:rFonts w:ascii="Times New Roman"/>
          <w:b/>
          <w:i w:val="false"/>
          <w:color w:val="000000"/>
        </w:rPr>
        <w:t xml:space="preserve">исключаемая из единой Товарной номенклатуры внешнеэкономической деятельности Евразийского экономического союза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2018 г. № 52  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  </w:t>
      </w:r>
      <w:r>
        <w:br/>
      </w:r>
      <w:r>
        <w:rPr>
          <w:rFonts w:ascii="Times New Roman"/>
          <w:b/>
          <w:i w:val="false"/>
          <w:color w:val="000000"/>
        </w:rPr>
        <w:t xml:space="preserve">включаемые в единую Товарную номенклатуру внешнеэкономической деятельности Евразийского экономического союза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2018 г. № 52    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