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35e3" w14:textId="e163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товаров в соответствии с обязательствами Российской Федерации в рамках ВТО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13 июля 2018 года № 66. Утратило силу решением Совета Евразийской экономической комиссии от 14 сентября 2021 года №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функционировании Таможенного союза в рамках многосторонней торговой системы от 19 мая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ставки ввозных таможенных пошлин Единого таможенного тарифа Евразийского экономического союза (приложение к Решению Совета Евразийской экономической комиссии от 16 июля 2012 г. № 54)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Дополнить примечания к Единому таможенному тарифу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примечанием 19С следующего содержания: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19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 01.09.2018 по 31.08.2019 включительно применяется либо ставка ввозной таможенной пошлины в размере 17 % от таможенной стоимости, либо ставка ввозной таможенной пошлины в размере 12,1 % от таможенной стоимости, но не менее 1,14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объема двигателя, в зависимости от того, какая из исчисленных сумм таможенной пошлины ниже.".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10 календарных дней с даты его официального опубликования, но не ранее 1 сентября 2018 г.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  <w:bookmarkEnd w:id="7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 Разаков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Силуанов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июля 2018 г. № 66 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</w:t>
      </w:r>
      <w:r>
        <w:br/>
      </w:r>
      <w:r>
        <w:rPr>
          <w:rFonts w:ascii="Times New Roman"/>
          <w:b/>
          <w:i w:val="false"/>
          <w:color w:val="000000"/>
        </w:rPr>
        <w:t xml:space="preserve">ввозных таможенных пошлин Единого таможенного тарифа Евразийского экономического союза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0303 89 900 7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0304 95 100 0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сурими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2007 99 500 3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абрикосовое пюре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2007 99 500 4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грушевое пюре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2007 99 500 5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персиковое пюре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2007 99 500 7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2812 90 000 0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2826 12 000 0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алюминия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2850 00 200 0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гидриды; нитриды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2905 31 000 0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этиленгликоль (этандиол)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2909 49 800 1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кожевенно-обувной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2917 36 000 0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терефталевая кислота и ее соли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2931 90 800 9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3202 90 000 0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3602 00 000 0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взрывчатые готовые, кроме пороха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3603 00 100 9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3603 00 900 9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3605 00 000 0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Спички, кроме пиротехнических изделий товарной позиции 3604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3901 20 900 1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полиэтилен для нанесения заводского трехслойного антикоррозионного покрытия на трубы большого диаметра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12С)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3906 90 900 3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суперабсорбенты для производства подгузников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3918 10 100 0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состоящие из основы, пропитанной или покрытой поливинилхлоридом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6,5, но не менее 0,096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3918 10 900 0</w:t>
            </w:r>
          </w:p>
          <w:bookmarkEnd w:id="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6,5, но не менее 0,096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3918 90 000 0</w:t>
            </w:r>
          </w:p>
          <w:bookmarkEnd w:id="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прочих пластмасс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0,096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3926 90 970 7</w:t>
            </w:r>
          </w:p>
          <w:bookmarkEnd w:id="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цилиндры высотой не менее 5 мм, но не более 30 мм, диаметром не менее 30 мм, но не более 150 мм, без оптической обработки, с выпуклыми и/или вогнутыми и/или плоскими торцевыми поверхностями, для производства линз для очков субпозиции 9001 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5402 19 000 1</w:t>
            </w:r>
          </w:p>
          <w:bookmarkEnd w:id="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анидов, линейной плотности не менее 900 дтекс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5504 10 000 0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вискозные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8408 20 990 4</w:t>
            </w:r>
          </w:p>
          <w:bookmarkEnd w:id="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для сборки моторных транспортных средств товарной позиции 8704, с рабочим объемом цилиндров двигателя не менее 18 500 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мощностью не менее 500 кВт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12С)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8481 10 990 2</w:t>
            </w:r>
          </w:p>
          <w:bookmarkEnd w:id="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предназначенные для установки на транспортные средства, использующие природный газ в качестве моторного топлива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8481 30 990 2</w:t>
            </w:r>
          </w:p>
          <w:bookmarkEnd w:id="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предназначенные для установки на транспортные средства, использующие природный газ в качестве моторного топлива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8481 80 990 3</w:t>
            </w:r>
          </w:p>
          <w:bookmarkEnd w:id="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предназначенная для установки на транспортные средства, использующие природный газ в качестве моторного топлива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8504 31 800 3</w:t>
            </w:r>
          </w:p>
          <w:bookmarkEnd w:id="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трансформаторы для микроволновых печей с питанием от электросети напряжением 220 – 240 В, выходным напряжением основной обмотки не менее 2,1 кВ, но не более 2,4 кВ, и выходным напряжением дополнительной обмотки не менее 3,2 В, но не более 3,7 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8703 21 109 9</w:t>
            </w:r>
          </w:p>
          <w:bookmarkEnd w:id="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8703 21 909 4</w:t>
            </w:r>
          </w:p>
          <w:bookmarkEnd w:id="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автомобили, с момента выпуска которых прошло более 5 лет, но не более 7 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8703 21 909 8</w:t>
            </w:r>
          </w:p>
          <w:bookmarkEnd w:id="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8703 22 109 1</w:t>
            </w:r>
          </w:p>
          <w:bookmarkEnd w:id="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моторные транспортные средства, оборудованные для проживания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8703 22 109 9</w:t>
            </w:r>
          </w:p>
          <w:bookmarkEnd w:id="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8703 22 909 4</w:t>
            </w:r>
          </w:p>
          <w:bookmarkEnd w:id="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момента выпуска которых прошло более 5 лет, но не более 7 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0,44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8703 22 909 8</w:t>
            </w:r>
          </w:p>
          <w:bookmarkEnd w:id="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0,44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8703 23 110 0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моторные транспортные средства, оборудованные для проживания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8703 23 194 0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рабочим объемом цилиндров двигателя более 1500 см³, но не более 1800 см³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8703 23 198 1</w:t>
            </w:r>
          </w:p>
          <w:bookmarkEnd w:id="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с рабочим объемом цилиндров двигателя более 1800 см³, но не более 2300 см³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8703 23 198 9</w:t>
            </w:r>
          </w:p>
          <w:bookmarkEnd w:id="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8703 23 904 2</w:t>
            </w:r>
          </w:p>
          <w:bookmarkEnd w:id="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автомобили, с момента выпуска которых прошло более 5 лет, но не более 7 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0,41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8703 23 904 9</w:t>
            </w:r>
          </w:p>
          <w:bookmarkEnd w:id="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0,41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8703 23 908 2</w:t>
            </w:r>
          </w:p>
          <w:bookmarkEnd w:id="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автомобили, с момента выпуска которых прошло более 5 лет, но не более 7 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8703 23 908 3</w:t>
            </w:r>
          </w:p>
          <w:bookmarkEnd w:id="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8703 23 908 8</w:t>
            </w:r>
          </w:p>
          <w:bookmarkEnd w:id="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автомобили, с момента выпуска которых прошло более 5 лет, но не более 7 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8703 23 908 9</w:t>
            </w:r>
          </w:p>
          <w:bookmarkEnd w:id="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8703 24 109 1</w:t>
            </w:r>
          </w:p>
          <w:bookmarkEnd w:id="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автомобили повышенной проходимости с рабочим объемом цилиндров двигателя более 4200 см³, поименованные в дополнительном примечании Евразийского экономического союза 6 к данной группе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19С)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8703 24 109 9</w:t>
            </w:r>
          </w:p>
          <w:bookmarkEnd w:id="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8703 24 909 4</w:t>
            </w:r>
          </w:p>
          <w:bookmarkEnd w:id="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автомобили, с момента выпуска которых прошло более 5 лет, но не более 7 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0,88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8703 24 909 8</w:t>
            </w:r>
          </w:p>
          <w:bookmarkEnd w:id="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0,88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8703 31 109 0</w:t>
            </w:r>
          </w:p>
          <w:bookmarkEnd w:id="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8703 31 909 4</w:t>
            </w:r>
          </w:p>
          <w:bookmarkEnd w:id="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автомобили, с момента выпуска которых прошло более 5 лет, но не более 7 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0,36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8703 31 909 8</w:t>
            </w:r>
          </w:p>
          <w:bookmarkEnd w:id="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0,36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8703 32 110 0</w:t>
            </w:r>
          </w:p>
          <w:bookmarkEnd w:id="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моторные транспортные средства, оборудованные для проживания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8703 32 199 0</w:t>
            </w:r>
          </w:p>
          <w:bookmarkEnd w:id="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8703 32 909 4</w:t>
            </w:r>
          </w:p>
          <w:bookmarkEnd w:id="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автомобили, с момента выпуска которых прошло более 5 лет, но не более 7 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8703 32 909 8</w:t>
            </w:r>
          </w:p>
          <w:bookmarkEnd w:id="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8703 33 110 0</w:t>
            </w:r>
          </w:p>
          <w:bookmarkEnd w:id="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моторные транспортные средства, оборудованные для проживания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8703 33 199 0</w:t>
            </w:r>
          </w:p>
          <w:bookmarkEnd w:id="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8703 33 909 4</w:t>
            </w:r>
          </w:p>
          <w:bookmarkEnd w:id="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автомобили, с момента выпуска которых прошло более 5 лет, но не более 7 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0,88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8703 33 909 8</w:t>
            </w:r>
          </w:p>
          <w:bookmarkEnd w:id="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0,88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8703 40 109 8</w:t>
            </w:r>
          </w:p>
          <w:bookmarkEnd w:id="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8703 40 209 3</w:t>
            </w:r>
          </w:p>
          <w:bookmarkEnd w:id="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8703 40 209 8</w:t>
            </w:r>
          </w:p>
          <w:bookmarkEnd w:id="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8703 40 309 1</w:t>
            </w:r>
          </w:p>
          <w:bookmarkEnd w:id="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8703 40 309 8</w:t>
            </w:r>
          </w:p>
          <w:bookmarkEnd w:id="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8703 40 409 3</w:t>
            </w:r>
          </w:p>
          <w:bookmarkEnd w:id="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0,44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8703 40 409 8</w:t>
            </w:r>
          </w:p>
          <w:bookmarkEnd w:id="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0,44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8703 40 510 1</w:t>
            </w:r>
          </w:p>
          <w:bookmarkEnd w:id="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8703 40 592 1</w:t>
            </w:r>
          </w:p>
          <w:bookmarkEnd w:id="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8703 40 599 1</w:t>
            </w:r>
          </w:p>
          <w:bookmarkEnd w:id="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8703 40 599 8</w:t>
            </w:r>
          </w:p>
          <w:bookmarkEnd w:id="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8703 40 602 3</w:t>
            </w:r>
          </w:p>
          <w:bookmarkEnd w:id="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0,41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8703 40 602 8</w:t>
            </w:r>
          </w:p>
          <w:bookmarkEnd w:id="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0,41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8703 40 603 3</w:t>
            </w:r>
          </w:p>
          <w:bookmarkEnd w:id="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8703 40 603 8</w:t>
            </w:r>
          </w:p>
          <w:bookmarkEnd w:id="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8703 40 609 3</w:t>
            </w:r>
          </w:p>
          <w:bookmarkEnd w:id="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8703 40 609 8</w:t>
            </w:r>
          </w:p>
          <w:bookmarkEnd w:id="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8703 40 709 1</w:t>
            </w:r>
          </w:p>
          <w:bookmarkEnd w:id="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19С)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8703 40 709 8</w:t>
            </w:r>
          </w:p>
          <w:bookmarkEnd w:id="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8703 40 809 3</w:t>
            </w:r>
          </w:p>
          <w:bookmarkEnd w:id="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0,88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8703 40 809 8</w:t>
            </w:r>
          </w:p>
          <w:bookmarkEnd w:id="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0,88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8703 50 109 1</w:t>
            </w:r>
          </w:p>
          <w:bookmarkEnd w:id="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8703 50 209 3</w:t>
            </w:r>
          </w:p>
          <w:bookmarkEnd w:id="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0,36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8703 50 209 8</w:t>
            </w:r>
          </w:p>
          <w:bookmarkEnd w:id="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0,36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8703 50 310 1</w:t>
            </w:r>
          </w:p>
          <w:bookmarkEnd w:id="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8703 50 399 1</w:t>
            </w:r>
          </w:p>
          <w:bookmarkEnd w:id="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8703 50 409 3</w:t>
            </w:r>
          </w:p>
          <w:bookmarkEnd w:id="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8703 50 409 8</w:t>
            </w:r>
          </w:p>
          <w:bookmarkEnd w:id="1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8703 50 510 1</w:t>
            </w:r>
          </w:p>
          <w:bookmarkEnd w:id="1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8703 50 599 1</w:t>
            </w:r>
          </w:p>
          <w:bookmarkEnd w:id="1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8703 50 609 3</w:t>
            </w:r>
          </w:p>
          <w:bookmarkEnd w:id="1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0,88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8703 50 609 8</w:t>
            </w:r>
          </w:p>
          <w:bookmarkEnd w:id="1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0,88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8703 60 109 8</w:t>
            </w:r>
          </w:p>
          <w:bookmarkEnd w:id="1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8703 60 209 3</w:t>
            </w:r>
          </w:p>
          <w:bookmarkEnd w:id="1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8703 60 209 8</w:t>
            </w:r>
          </w:p>
          <w:bookmarkEnd w:id="1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8703 60 309 1</w:t>
            </w:r>
          </w:p>
          <w:bookmarkEnd w:id="1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8703 60 309 8</w:t>
            </w:r>
          </w:p>
          <w:bookmarkEnd w:id="1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8703 60 409 3</w:t>
            </w:r>
          </w:p>
          <w:bookmarkEnd w:id="1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0,44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8703 60 409 8</w:t>
            </w:r>
          </w:p>
          <w:bookmarkEnd w:id="1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0,44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8703 60 510 1</w:t>
            </w:r>
          </w:p>
          <w:bookmarkEnd w:id="1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8703 60 592 1</w:t>
            </w:r>
          </w:p>
          <w:bookmarkEnd w:id="1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8703 60 599 1</w:t>
            </w:r>
          </w:p>
          <w:bookmarkEnd w:id="1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8703 60 599 8</w:t>
            </w:r>
          </w:p>
          <w:bookmarkEnd w:id="1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8703 60 602 3</w:t>
            </w:r>
          </w:p>
          <w:bookmarkEnd w:id="1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0,41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8703 60 602 8</w:t>
            </w:r>
          </w:p>
          <w:bookmarkEnd w:id="1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0,41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8703 60 603 3</w:t>
            </w:r>
          </w:p>
          <w:bookmarkEnd w:id="1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8703 60 603 8</w:t>
            </w:r>
          </w:p>
          <w:bookmarkEnd w:id="1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8703 60 609 3</w:t>
            </w:r>
          </w:p>
          <w:bookmarkEnd w:id="1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8703 60 609 8</w:t>
            </w:r>
          </w:p>
          <w:bookmarkEnd w:id="1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8703 60 709 1</w:t>
            </w:r>
          </w:p>
          <w:bookmarkEnd w:id="1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19С)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8703 60 709 8</w:t>
            </w:r>
          </w:p>
          <w:bookmarkEnd w:id="1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8703 60 809 3</w:t>
            </w:r>
          </w:p>
          <w:bookmarkEnd w:id="1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0,88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8703 60 809 8</w:t>
            </w:r>
          </w:p>
          <w:bookmarkEnd w:id="1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0,88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8703 70 109 1</w:t>
            </w:r>
          </w:p>
          <w:bookmarkEnd w:id="1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8703 70 209 3</w:t>
            </w:r>
          </w:p>
          <w:bookmarkEnd w:id="1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0,36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8703 70 209 8</w:t>
            </w:r>
          </w:p>
          <w:bookmarkEnd w:id="1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0,36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8703 70 310 1</w:t>
            </w:r>
          </w:p>
          <w:bookmarkEnd w:id="1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8703 70 399 1</w:t>
            </w:r>
          </w:p>
          <w:bookmarkEnd w:id="1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8703 70 409 3</w:t>
            </w:r>
          </w:p>
          <w:bookmarkEnd w:id="1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8703 70 409 8</w:t>
            </w:r>
          </w:p>
          <w:bookmarkEnd w:id="1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0,45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8703 70 510 1</w:t>
            </w:r>
          </w:p>
          <w:bookmarkEnd w:id="1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8703 70 599 1</w:t>
            </w:r>
          </w:p>
          <w:bookmarkEnd w:id="1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8703 70 609 3</w:t>
            </w:r>
          </w:p>
          <w:bookmarkEnd w:id="1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0,88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8703 70 609 8</w:t>
            </w:r>
          </w:p>
          <w:bookmarkEnd w:id="1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но не менее 0,88 евро за 1 см³ объема двигателя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8802 11 000 2</w:t>
            </w:r>
          </w:p>
          <w:bookmarkEnd w:id="1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массой пустого снаряженного аппарата не более 1000 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8802 11 000 3</w:t>
            </w:r>
          </w:p>
          <w:bookmarkEnd w:id="1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8802 11 000 9</w:t>
            </w:r>
          </w:p>
          <w:bookmarkEnd w:id="1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8802 12 000 9</w:t>
            </w:r>
          </w:p>
          <w:bookmarkEnd w:id="1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8802 20 000 1</w:t>
            </w:r>
          </w:p>
          <w:bookmarkEnd w:id="1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гражданские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8802 30 000 3</w:t>
            </w:r>
          </w:p>
          <w:bookmarkEnd w:id="1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самолеты военно-транспортные, оснащенные грузовой рампой, с массой пустого снаряженного аппарата более 12 000 кг, но не более 13 000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8802 40 001 6</w:t>
            </w:r>
          </w:p>
          <w:bookmarkEnd w:id="1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8802 40 001 8</w:t>
            </w:r>
          </w:p>
          <w:bookmarkEnd w:id="1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8802 40 003 4</w:t>
            </w:r>
          </w:p>
          <w:bookmarkEnd w:id="1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8802 40 003 6</w:t>
            </w:r>
          </w:p>
          <w:bookmarkEnd w:id="1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8802 40 003 9</w:t>
            </w:r>
          </w:p>
          <w:bookmarkEnd w:id="1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8802 40 004 5</w:t>
            </w:r>
          </w:p>
          <w:bookmarkEnd w:id="1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8802 40 004 9</w:t>
            </w:r>
          </w:p>
          <w:bookmarkEnd w:id="1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8802 40 009 5</w:t>
            </w:r>
          </w:p>
          <w:bookmarkEnd w:id="1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8802 40 009 8</w:t>
            </w:r>
          </w:p>
          <w:bookmarkEnd w:id="1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9401 20 000 9</w:t>
            </w:r>
          </w:p>
          <w:bookmarkEnd w:id="1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0,17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9401 30 000 1</w:t>
            </w:r>
          </w:p>
          <w:bookmarkEnd w:id="1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обитая, со спинкой, снабженная роликами или полозьями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0,08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9401 30 000 9</w:t>
            </w:r>
          </w:p>
          <w:bookmarkEnd w:id="1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0,08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9401 40 000 0</w:t>
            </w:r>
          </w:p>
          <w:bookmarkEnd w:id="1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мебель для сидения, кроме дачной или походной, трансформируемая в кровати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0,08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9401 52 000 0</w:t>
            </w:r>
          </w:p>
          <w:bookmarkEnd w:id="1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бамбука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плюс 0,07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9401 53 000 0</w:t>
            </w:r>
          </w:p>
          <w:bookmarkEnd w:id="1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ротанга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плюс 0,07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9401 59 000 0</w:t>
            </w:r>
          </w:p>
          <w:bookmarkEnd w:id="1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плюс 0,07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9401 61 000 0</w:t>
            </w:r>
          </w:p>
          <w:bookmarkEnd w:id="1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мебель обитая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12,5, но не менее 0,44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9401 69 000 0</w:t>
            </w:r>
          </w:p>
          <w:bookmarkEnd w:id="1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0,08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9401 71 000 9</w:t>
            </w:r>
          </w:p>
          <w:bookmarkEnd w:id="1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0,08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9401 79 000 9</w:t>
            </w:r>
          </w:p>
          <w:bookmarkEnd w:id="1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0,08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9401 80 000 9</w:t>
            </w:r>
          </w:p>
          <w:bookmarkEnd w:id="1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0,08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9401 90 300 0</w:t>
            </w:r>
          </w:p>
          <w:bookmarkEnd w:id="1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древесины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12,5, но не менее 0,44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9403 10 510 0</w:t>
            </w:r>
          </w:p>
          <w:bookmarkEnd w:id="1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столы письменные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0,06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9403 10 580 1</w:t>
            </w:r>
          </w:p>
          <w:bookmarkEnd w:id="1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столы чертежные (кроме указанных в товарной позиции 9017)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0,06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9403 10 580 9</w:t>
            </w:r>
          </w:p>
          <w:bookmarkEnd w:id="1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0,06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9403 10 910 0</w:t>
            </w:r>
          </w:p>
          <w:bookmarkEnd w:id="1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шкафы, снабженные дверями, задвижками или откидными досками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но не менее 0,25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9403 10 930 0</w:t>
            </w:r>
          </w:p>
          <w:bookmarkEnd w:id="1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шкафы для хранения документов, картотечные и прочие шкафы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0,06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9403 10 980 1</w:t>
            </w:r>
          </w:p>
          <w:bookmarkEnd w:id="1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столы чертежные (кроме указанных в товарной позиции 9017)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0,06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9403 10 980 9</w:t>
            </w:r>
          </w:p>
          <w:bookmarkEnd w:id="1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0,06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9403 20 200 1</w:t>
            </w:r>
          </w:p>
          <w:bookmarkEnd w:id="1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9403 20 200 9</w:t>
            </w:r>
          </w:p>
          <w:bookmarkEnd w:id="1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плюс 0,05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9403 20 800 1</w:t>
            </w:r>
          </w:p>
          <w:bookmarkEnd w:id="1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9403 20 800 9</w:t>
            </w:r>
          </w:p>
          <w:bookmarkEnd w:id="1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плюс 0,05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9403 30 110 0</w:t>
            </w:r>
          </w:p>
          <w:bookmarkEnd w:id="1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столы письменные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12,5, но не менее 0,26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9403 30 190 0</w:t>
            </w:r>
          </w:p>
          <w:bookmarkEnd w:id="1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12,5, но не менее 0,26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9403 30 910 0</w:t>
            </w:r>
          </w:p>
          <w:bookmarkEnd w:id="1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шкафы, снабженные дверями, задвижками или откидными досками; шкафы для хранения документов, картотечные и прочие шкафы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12,5, но не менее 0,26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9403 30 990 0</w:t>
            </w:r>
          </w:p>
          <w:bookmarkEnd w:id="1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12,5, но не менее 0,26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9403 40 100 0</w:t>
            </w:r>
          </w:p>
          <w:bookmarkEnd w:id="1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мебель кухонная секционная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12,5, но не менее 0,29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9403 40 900 0</w:t>
            </w:r>
          </w:p>
          <w:bookmarkEnd w:id="1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12,5, но не менее 0,29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9403 50 000 1</w:t>
            </w:r>
          </w:p>
          <w:bookmarkEnd w:id="1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9403 50 000 9</w:t>
            </w:r>
          </w:p>
          <w:bookmarkEnd w:id="1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9403 60 100 1</w:t>
            </w:r>
          </w:p>
          <w:bookmarkEnd w:id="1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9403 60 100 9</w:t>
            </w:r>
          </w:p>
          <w:bookmarkEnd w:id="1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9403 60 300 0</w:t>
            </w:r>
          </w:p>
          <w:bookmarkEnd w:id="1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мебель деревянная магазинная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0,1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9403 60 900 1</w:t>
            </w:r>
          </w:p>
          <w:bookmarkEnd w:id="1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9403 60 900 9</w:t>
            </w:r>
          </w:p>
          <w:bookmarkEnd w:id="1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9403 70 000 1</w:t>
            </w:r>
          </w:p>
          <w:bookmarkEnd w:id="1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9403 70 000 2</w:t>
            </w:r>
          </w:p>
          <w:bookmarkEnd w:id="1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детей массой не более 15 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0,075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9403 70 000 3</w:t>
            </w:r>
          </w:p>
          <w:bookmarkEnd w:id="1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0,075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9403 70 000 8</w:t>
            </w:r>
          </w:p>
          <w:bookmarkEnd w:id="1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0,075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9403 82 000 0</w:t>
            </w:r>
          </w:p>
          <w:bookmarkEnd w:id="1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бамбука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плюс 0,13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9403 83 000 0</w:t>
            </w:r>
          </w:p>
          <w:bookmarkEnd w:id="1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ротанга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плюс 0,13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9403 89 000 0</w:t>
            </w:r>
          </w:p>
          <w:bookmarkEnd w:id="1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плюс 0,13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9403 90 100 0</w:t>
            </w:r>
          </w:p>
          <w:bookmarkEnd w:id="1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металла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плюс 0,05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9403 90 300 0</w:t>
            </w:r>
          </w:p>
          <w:bookmarkEnd w:id="1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древесины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0,1 евро за 1 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9403 90 900 0</w:t>
            </w:r>
          </w:p>
          <w:bookmarkEnd w:id="1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прочих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0,08 евро за 1 кг</w:t>
            </w:r>
          </w:p>
        </w:tc>
      </w:tr>
    </w:tbl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Содержание примечаний 1С, 3С, 6С – 10С, 12С и 13С к Единому таможенному тарифу Евразийского экономического союза, ссылки на которые содержатся в настоящем приложении, определено Решением Коллегии Евразийской экономической комиссии от 20 г. № "Об установлении ставок ввозных таможенных пошлин Единого таможенного тарифа Евразийского экономического союза в отношении отдельных видов товаров в соответствии с обязательствами Российской Федерации в рамках ВТО и о внесении изменений в некоторые решения Евразийской экономической комиссии". </w:t>
      </w:r>
    </w:p>
    <w:bookmarkEnd w:id="1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