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33e03" w14:textId="7133e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Программе по разработке (внесению изменений, пересмотру) межгосударственных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Евразийского экономического союза "О безопасности упакованной питьевой воды, включая природную минеральную воду" (ТР ЕАЭС 044/2017) и осуществления оценки соответствия объектов технического регулирования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15 января 2019 года № 4.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реализации принципов, предусмотренных подпунктами 11 и 12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51 Договора о Евразийском экономическом союзе от 29 мая 2014 года, 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№ 2 к Регламенту работы Евразийской экономической комиссии, утвержденному Решением Высшего Евразийского экономического совета от 23 декабря 2014 г. № 98,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Программу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разработке (внесению изменений, пересмотру) межгосударственных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Евразийского экономического союза "О безопасности упакованной питьевой воды, включая природную минеральную воду" (ТР ЕАЭС 044/2017) и осуществления оценки соответствия объектов технического регулирования.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Решение вступает в силу по истечении 30 календарных дней с даты его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Коллегии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Т. Саркисян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Евразийской экономической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15 января 2019 г. № 4  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ПРОГРАММА по разработке (внесению изменений, пересмотру) межгосударственных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Евразийского экономического союза "О безопасности упакованной питьевой воды, включая природную минеральную воду" (ТР ЕАЭС 044/2017) и осуществления оценки соответствия объектов технического регулирования 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Программа с изменениями, внесенными решением Коллегии Евразийской экономической комиссии от 07.03.2023 </w:t>
      </w:r>
      <w:r>
        <w:rPr>
          <w:rFonts w:ascii="Times New Roman"/>
          <w:b w:val="false"/>
          <w:i w:val="false"/>
          <w:color w:val="ff0000"/>
          <w:sz w:val="28"/>
        </w:rPr>
        <w:t>№ 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МКС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проекта межгосударственного стандарта.</w:t>
            </w:r>
          </w:p>
          <w:bookmarkEnd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работ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Элементы технического регламента Евразийского экономического союза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разработки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Государство – член Евразийского экономического союза – ответственный разработчик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окончание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1-5.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Исключены решением Коллегии Евразийской экономической комиссии от 07.03.2023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23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(вступает в силу по истечении 30 календарных дней с даты его официального опубликования).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13.060.45</w:t>
            </w:r>
          </w:p>
          <w:bookmarkEnd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13.060.50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17.240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Радиационный контроль. Подготовка проб для определения стронция-90 радиохимическими методами.</w:t>
            </w:r>
          </w:p>
          <w:bookmarkEnd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СТБ 1059-98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приложения № 1 – 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7.-10.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Исключены решением Коллегии Евразийской экономической комиссии от 07.03.2023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23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(вступает в силу по истечении 30 календарных дней с даты его официального опубликования).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13.060.50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Вода. Спектрометрический метод определения массовой концентрации бора. </w:t>
            </w:r>
          </w:p>
          <w:bookmarkEnd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СТ РК 1016-2000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позиция 1 таблицы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приложения № 1, позиция 2 таблицы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приложения № 2, позиция 1 раздела IV таблицы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приложения № 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12-16..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Исключены решением Коллегии Евразийской экономической комиссии от 07.03.2023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23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(вступает в силу по истечении 30 календарных дней с даты его официального опубликования).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13.060.50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Вода питьевая, природная, технологически чистая, сточная, очищенная сточная. Определение массовых концентраций кобальта, олова и свинца методом инверсионной вольтамперометрии.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СТ РК 2486-2014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 решением Коллегии Евразийской экономической комиссии от 07.03.2023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23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(вступает в силу по истечении 30 календарных дней с даты его официального опубликования).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13.060.50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Вода питьевая, природная, технологически чистая, сточная, очищенная сточная. Определение массовых концентраций таллия, селена и серебра методом 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инверсионной вольтамперометрии.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СТ РК 2487-2014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13.060.50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содержания фторидов. Электрохимический метод с применением электродов для анализа питьевой и слабозагрязненной воды.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СТ РК ИСО 10359-1-2008 и СТ РК 2727-2015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21.-24.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Исключены решением Коллегии Евразийской экономической комиссии от 07.03.2023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23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(вступает в силу по истечении 30 календарных дней с даты его официального опубликования).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07.100.20</w:t>
            </w:r>
          </w:p>
          <w:bookmarkEnd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Подсчет количества кишечных палочек Escherichia coli и колиформных бактерий. Метод мембранной фильтрации для вод с низким содержанием бактериальной флоры.</w:t>
            </w:r>
          </w:p>
          <w:bookmarkEnd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СТБ ISO 9308-1-2016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позиции 3 и 5</w:t>
            </w:r>
          </w:p>
          <w:bookmarkEnd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таблицы 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приложения № 2, позиции 4 и 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таблицы 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приложения № 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 решением Коллегии Евразийской экономической комиссии от 07.03.2023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23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(вступает в силу по истечении 30 календарных дней с даты его официального опубликования).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13.060.60</w:t>
            </w:r>
          </w:p>
          <w:bookmarkEnd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17.240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Качество воды. Общая альфа-активность. Метод толстослойного источника.</w:t>
            </w:r>
          </w:p>
          <w:bookmarkEnd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ISO 9696:2017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позиция 1 таблицы 3 приложения № 2, позиция 1 таблицы 3 приложения № 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13.060.50</w:t>
            </w:r>
          </w:p>
          <w:bookmarkEnd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17.240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Методика измерения суммарной альфа-активности с использованием сцинтилляционного альфа-радиометра с программным обеспечением "ПРОГРЕСС".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аттестованной методики (номер в реестре KZ.07.00.01509-2017 от 17.05.2017)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13.060.45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13.060.50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17.240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Методика радиационного контроля. Суммарная альфа-бета-активность природных вод (пресных и минерализованных). Подготовка проб и выполнение измерений.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ГОСТ на основе аттестованной методики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(номер в реестре ФР.1.40.2013.15386)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позиции 1 и 2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таблицы 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приложения № 2,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позиции 1 и 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таблицы 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приложения № 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 год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 год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 решением Коллегии Евразийской экономической комиссии от 07.03.2023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23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(вступает в силу по истечении 30 календарных дней с даты его официального опубликования).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13.060.50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17.240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Качество воды. Измерение объемной активности 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полония-210 в воде методом альфа-спектрометрии.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СТБ ISO 13161-2012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таблица 4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приложения № 2,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приложения № 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13.060.45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13.060.50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17.240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Методика измерений объемной активности полония-210 (210Ро) и свинца-210 (210Pb) в пробах природных (пресных и минерализованных), технологических и сточных вод альфа-бета-радиометрическим методом с радиохимической подготовкой.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аттестованной методики (номер в реестре ФР.1.40.2013.15382)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 год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 год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13.060.50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13.060.60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17.240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Методика измерений объемной активности изотопов радия (226Ra, 228Ra) в пробах природных (пресных и минерализованных), технологических и сточных вод гамма-спектрометрическим методом с предварительным концентрированием.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ГОСТ на основе аттестованной методики (номер в реестре ФР.1.40.2013.15397) 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13.060.45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13.060.50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17.240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Методика измерений объемной активности изотопов радия (226Ra, 228Ra) в пробах природных вод альфа-бета-радиометрическим методом с радиохимической подготовкой.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аттестованной методики (номер в реестре ФР.1.40.2013.15385)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 год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 год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 решением Коллегии Евразийской экономической комиссии от 07.03.2023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23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(вступает в силу по истечении 30 календарных дней с даты его официального опубликования).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13.060.45</w:t>
            </w:r>
          </w:p>
          <w:bookmarkEnd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13.060.50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13.060.60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17.240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Методика измерений объемной активности изотопов урана (238U, 234U, 235U) в пробах природных (пресных и минерализованных), сточных и технологических вод альфа-спектрометрическим методом с радиохимической подготовкой и спонтанным бестоковым осаждением.</w:t>
            </w:r>
          </w:p>
          <w:bookmarkEnd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аттестованной методики (номер в реестре ФР.1.40.2013.15400)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 год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 год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13.060.45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13.060.50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17.240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Методика измерений объемной активности изотопов урана (238U, 234U, 235U) в пробах природных (пресных и минерализованных), технологических и сточных вод альфа-спектрометрическим методом с радиохимической подготовкой.</w:t>
            </w:r>
          </w:p>
          <w:bookmarkEnd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аттестованной методики (номер в реестре ФР.1.40.2013.15389)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 год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 год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13.060.45</w:t>
            </w:r>
          </w:p>
          <w:bookmarkEnd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13.060.50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17.240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Методика измерений объемной активности изотопов тория (228Тh, 230Тh, 232Тh, 227Тh) в пробах природных (пресных и минерализованных), технологических и сточных вод альфа-спектрометрическим методом с радиохимической подготовкой.</w:t>
            </w:r>
          </w:p>
          <w:bookmarkEnd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аттестованной методики (номер в реестре ФР.1.40.2013.15392)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 решением Коллегии Евразийской экономической комиссии от 07.03.2023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23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(вступает в силу по истечении 30 календарных дней с даты его официального опубликования).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13.060.60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Вода питьевая. Методы определения запаха, вкуса и мутности.</w:t>
            </w:r>
          </w:p>
          <w:bookmarkEnd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ГОСТ Р 57164-2016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позиции 2 и 3 раздела I таблицы 1</w:t>
            </w:r>
          </w:p>
          <w:bookmarkEnd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приложения № 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 решением Коллегии Евразийской экономической комиссии от 07.03.2023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23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(вступает в силу по истечении 30 календарных дней с даты его официального опубликования).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 решением Коллегии Евразийской экономической комиссии от 07.03.2023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23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(вступает в силу по истечении 30 календарных дней с даты его официального опубликования).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13.060.50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Качество воды. Определение содержания хлорида. </w:t>
            </w:r>
          </w:p>
          <w:bookmarkEnd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СТ РК ИСО 9297-2008 и СТ РК 1496-2006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позиция 10 раздела II таблицы 1</w:t>
            </w:r>
          </w:p>
          <w:bookmarkEnd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приложения № 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13.060.50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Методика измерений массовой концентрации хлорит-иона, хлорат-иона и бромат-иона в питьевых и природных водах методом ионной хроматографии.</w:t>
            </w:r>
          </w:p>
          <w:bookmarkEnd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МП УВК 1.106-2014 (номер в реестре ФР.1.31.2014.19047)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позиция 1 раздела V таблицы 1</w:t>
            </w:r>
          </w:p>
          <w:bookmarkEnd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приложения № 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 год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 год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13.060.50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Качество воды. Определение содержания свободного хлора и общего хлора. Титриметрический метод с применением N, N-диэтил-1,4-фенилендиамина. Разработка ГОСТ на основе СТБ ISO 7393-1-2011     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позиции 2 и 3 раздела V таблицы 1</w:t>
            </w:r>
          </w:p>
          <w:bookmarkEnd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приложения № 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13.060.50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Качество воды. Определение содержания свободного хлора и общего хлора. Колориметрический метод с применением N, N-диэтил-1,4-фенилендиамина для целей оперативного контроля.</w:t>
            </w:r>
          </w:p>
          <w:bookmarkEnd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ГОСТ на основе ISO 7393-2:2017     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 решением Коллегии Евразийской экономической комиссии от 07.03.2023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23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(вступает в силу по истечении 30 календарных дней с даты его официального опубликования).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13.060.50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Качество воды. Определение содержания азота аммонийного. Ручной спектрометрический метод.</w:t>
            </w:r>
          </w:p>
          <w:bookmarkEnd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ГОСТ на основе СТБ 17.13.05-09-2009/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ISO 7150-1:1984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позиция 2 раздела VI</w:t>
            </w:r>
          </w:p>
          <w:bookmarkEnd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таблицы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приложения № 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 решением Коллегии Евразийской экономической комиссии от 07.03.2023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23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(вступает в силу по истечении 30 календарных дней с даты его официального опубликования).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13.060.50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Качество воды. Определение некоторых органических азотных и фосфорных соединений. Методы газовой хроматографии.</w:t>
            </w:r>
          </w:p>
          <w:bookmarkEnd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СТБ ISO 10695-2007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позиции 3 и 19</w:t>
            </w:r>
          </w:p>
          <w:bookmarkEnd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раздела VI таблицы 1 приложения № 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13.060.50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Методика выполнения измерений массовой концентрации 2,4-Д, симазина, атразина, пропазина, прометрина в питьевых и природных водах методом высокоэффективной жидкостной хроматографии.</w:t>
            </w:r>
          </w:p>
          <w:bookmarkEnd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ГОСТ на основе МП УВК 1.31-2008 (номер в реестре ФР.1.31.2008.04833)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 год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 год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13.060.50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Методика выполнения измерений массовой концентрации фосфорорганических и симм-триазиновых пестицидов в пробах питьевых, природных и сточных вод методом газовой хроматографии.</w:t>
            </w:r>
          </w:p>
          <w:bookmarkEnd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ПНД Ф 14.1:2:4.205-04 (номер в реестре ФР.1.31.2013.13994)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 год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 год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53.-55.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Исключены решением Коллегии Евразийской экономической комиссии от 07.03.2023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23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(вступает в силу по истечении 30 календарных дней с даты его официального опубликования).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13.060.50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Качество воды. Определение перманганатной окисляемости.</w:t>
            </w:r>
          </w:p>
          <w:bookmarkEnd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ГОСТ на основе СТБ ISO 8467-2009, СТ РК 1498-2006 и ГОСТ Р 55684-2013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позиция 14 раздела VI</w:t>
            </w:r>
          </w:p>
          <w:bookmarkEnd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таблицы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приложения № 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57.-58.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Исключены решением Коллегии Евразийской экономической комиссии от 07.03.2023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23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(вступает в силу по истечении 30 календарных дней с даты его официального опубликования).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13.060.50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Качество воды. Определение индекса фенола посредством анализа потока (ПИА и НАП).</w:t>
            </w:r>
          </w:p>
          <w:bookmarkEnd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СТ РК ИСО 14402-2006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позиция 20 раздела VI таблицы 1</w:t>
            </w:r>
          </w:p>
          <w:bookmarkEnd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приложения № 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</w:t>
            </w:r>
          </w:p>
          <w:bookmarkEnd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 решением Коллегии Евразийской экономической комиссии от 07.03.2023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23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(вступает в силу по истечении 30 календарных дней с даты его официального опубликования).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13.060.50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Методика измерений массовой концентрации фенолов (общих и летучих) в пробах природных, питьевых и сточных вод флуориметрическим методом на анализаторе жидкости "Флюорат-02".</w:t>
            </w:r>
          </w:p>
          <w:bookmarkEnd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ПНД Ф 14.1:2:4.182-02 (номер в реестре KZ.07.00.01340-2016 от 25.04.2016)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 решением Коллегии Евразийской экономической комиссии от 07.03.2023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23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(вступает в силу по истечении 30 календарных дней с даты его официального опубликования).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13.060.50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Вода питьевая. Определение содержания формальдегида.</w:t>
            </w:r>
          </w:p>
          <w:bookmarkEnd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ГОСТ на основе СТ РК 2392-2013 и ГОСТ Р 55227-2012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позиция 21 раздела VI таблицы 1</w:t>
            </w:r>
          </w:p>
          <w:bookmarkEnd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приложения № 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</w:t>
            </w:r>
          </w:p>
          <w:bookmarkEnd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13.060.50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Качество воды. Определение содержания адсорбируемых органически связанных галогенов.</w:t>
            </w:r>
          </w:p>
          <w:bookmarkEnd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СТБ ISO 9562-2012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позиция 2 раздела VII таблицы 1</w:t>
            </w:r>
          </w:p>
          <w:bookmarkEnd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приложения № 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</w:t>
            </w:r>
          </w:p>
          <w:bookmarkEnd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07.100.20</w:t>
            </w:r>
          </w:p>
          <w:bookmarkEnd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Качество воды. Обнаружение и подсчет спор сульфитредуцирующих анаэробов (clostridia). Метод мембранной фильтрации.</w:t>
            </w:r>
          </w:p>
          <w:bookmarkEnd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ГОСТ на основе СТБ ISO 6461-2-2016     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позиция 8 раздела I таблицы 2</w:t>
            </w:r>
          </w:p>
          <w:bookmarkEnd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приложения № 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</w:t>
            </w:r>
          </w:p>
          <w:bookmarkEnd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 решением Коллегии Евразийской экономической комиссии от 07.03.2023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23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(вступает в силу по истечении 30 календарных дней с даты его официального опубликования).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07.100.20</w:t>
            </w:r>
          </w:p>
          <w:bookmarkEnd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Вода питьевая. Методы санитарно-паразитологического анализа воды. Разработка ГОСТ на основе МУК 4.2.2314-08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позиция 3 раздела II таблицы 2</w:t>
            </w:r>
          </w:p>
          <w:bookmarkEnd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приложения № 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 решением Коллегии Евразийской экономической комиссии от 07.03.2023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23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(вступает в силу по истечении 30 календарных дней с даты его официального опубликования).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13.060.45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Воды минеральные питьевые лечебные, лечебно-столовые и природные столовые. Методы определения ионов кальция и магния.</w:t>
            </w:r>
          </w:p>
          <w:bookmarkEnd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Пересмотр ГОСТ 23268.5-78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 7 раздела II, пункт 10 раздела III, пункт 26 раздела VI, пункты 38 и 48 </w:t>
            </w:r>
          </w:p>
          <w:bookmarkEnd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раздела VII,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таблица 1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приложения № 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13.060.45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Воды минеральные питьевые лечебные, лечебно-столовые и природные столовые. Методы определения ионов натрия.</w:t>
            </w:r>
          </w:p>
          <w:bookmarkEnd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Пересмотр ГОСТ 23268.6-78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 год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13.060.45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Воды минеральные питьевые лечебные, лечебно-столовые и природные столовые. Методы определения ионов калия.</w:t>
            </w:r>
          </w:p>
          <w:bookmarkEnd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Пересмотр ГОСТ 23268.7-78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 год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13.060.45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Воды минеральные питьевые лечебные, лечебно-столовые и природные столовые. Методы определения гидрокарбонат-ионов.</w:t>
            </w:r>
          </w:p>
          <w:bookmarkEnd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Пересмотр ГОСТ 23268.3-78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13.060.45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Воды минеральные питьевые лечебные, лечебно-столовые и природные столовые. Методы определения сульфат-ионов.</w:t>
            </w:r>
          </w:p>
          <w:bookmarkEnd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Пересмотр ГОСТ 23268.4-78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13.060.45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Воды минеральные питьевые лечебные, лечебно-столовые и природные столовые. Методы определения хлорид-ионов.</w:t>
            </w:r>
          </w:p>
          <w:bookmarkEnd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Пересмотр ГОСТ 23268.17-78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07.100.20</w:t>
            </w:r>
          </w:p>
          <w:bookmarkEnd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13.060.45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Вода питьевая. Методы санитарно-бактериологического анализа.</w:t>
            </w:r>
          </w:p>
          <w:bookmarkEnd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Пересмотр ГОСТ 18963-73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приложения № 1 – 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13.060.45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Воды минеральные питьевые лечебные, лечебно-столовые и природные столовые. Правила приемки и методы отбора проб. </w:t>
            </w:r>
          </w:p>
          <w:bookmarkEnd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Пересмотр ГОСТ 23268.0-91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13.060.45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Вода. Общие требования к отбору проб.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ГОСТ Р 59024-2020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 год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13.060.45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13.060.50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Вода. Минерализация проб смесью соляной и азотной кислот для определения некоторых элементов.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ГОСТ Р ИСО 15587-1-2014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 год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13.060.45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13.060.50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Вода. Минерализация проб азотной кислотой для определения некоторых элементов.</w:t>
            </w:r>
          </w:p>
          <w:bookmarkEnd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ГОСТ Р ИСО 15587-2-2014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 год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13.060.45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Воды минеральные питьевые лечебные, лечебно-столовые и природные столовые. Методы определения фторид-ионов. </w:t>
            </w:r>
          </w:p>
          <w:bookmarkEnd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Пересмотр ГОСТ 23268.18-78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 год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13.060.45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Воды минеральные питьевые лечебные, лечебно-столовые и природные столовые. Методы определения бромид-ионов.</w:t>
            </w:r>
          </w:p>
          <w:bookmarkEnd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Пересмотр ГОСТ 23268.15-78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№ 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 год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13.060.45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Воды минеральные питьевые лечебные, лечебно-столовые и природные столовые. Метод определения двуокиси углерода.</w:t>
            </w:r>
          </w:p>
          <w:bookmarkEnd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Пересмотр ГОСТ 23268.2-91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13.060.45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Воды минеральные питьевые лечебные, лечебно-столовые и природные столовые. Методы определения ионов железа.</w:t>
            </w:r>
          </w:p>
          <w:bookmarkEnd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Пересмотр ГОСТ 23268.11-78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приложение № 1, таблица 1 </w:t>
            </w:r>
          </w:p>
          <w:bookmarkEnd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приложения № 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 год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13.060.45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Воды минеральные питьевые лечебные, лечебно-столовые и природные столовые. Методы определения ионов мышьяка. </w:t>
            </w:r>
          </w:p>
          <w:bookmarkEnd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Пересмотр ГОСТ 23268.14-78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приложение № 1, таблица 1 </w:t>
            </w:r>
          </w:p>
          <w:bookmarkEnd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приложения № 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 год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13.060.50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Вода. Методы определения содержания общей ртути беспламенной атомно-абсорбционной спектрометрией.</w:t>
            </w:r>
          </w:p>
          <w:bookmarkEnd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Обновление ГОСТ 31950-2012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таблица 1 </w:t>
            </w:r>
          </w:p>
          <w:bookmarkEnd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приложения № 2, таблица 1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приложения № 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 год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13.060.50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Вода питьевая. Метод определения содержания цианидов.</w:t>
            </w:r>
          </w:p>
          <w:bookmarkEnd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Пересмотр ГОСТ 31863-2012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 год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13.060.45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Воды минеральные питьевые лечебные, лечебно-столовые и природные столовые. Методы определения нитрат-ионов.</w:t>
            </w:r>
          </w:p>
          <w:bookmarkEnd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Пересмотр ГОСТ 23268.9-78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 год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13.060.45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Воды минеральные питьевые лечебные, лечебно-столовые и природные столовые. Методы определения нитрит-ионов.</w:t>
            </w:r>
          </w:p>
          <w:bookmarkEnd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Пересмотр ГОСТ 23268.8-78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 год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13.060.45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Вода питьевая. Метод определения массовой концентрации селена.</w:t>
            </w:r>
          </w:p>
          <w:bookmarkEnd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Пересмотр ГОСТ 19413-89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 год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13.060.45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Вода питьевая. Методы определения содержания свинца, цинка, серебра.</w:t>
            </w:r>
          </w:p>
          <w:bookmarkEnd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Пересмотр ГОСТ 18293-72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 год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13.060.50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Вода питьевая. Методы определения содержания остаточного активного хлора.</w:t>
            </w:r>
          </w:p>
          <w:bookmarkEnd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Пересмотр ГОСТ 18190-72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позиции 2 и 3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раздела V таблицы 1 приложения № 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13.060.50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Вода питьевая. Метод определения содержания бенз(а)пирена.</w:t>
            </w:r>
          </w:p>
          <w:bookmarkEnd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Пересмотр ГОСТ 31860-2012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позиция 4 раздела VI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таблицы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приложения № 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13.060.50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Методика измерений массовой концентрации хлороформа в пробах питьевых, природных и сточных вод методом газовой хроматографии.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аттестованной методики (номер в реестре ФР.1.31.2021.40831)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позиции 5, 6, 10, </w:t>
            </w:r>
          </w:p>
          <w:bookmarkEnd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и 23 раздела VI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таблицы 1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приложения № 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13.060.50</w:t>
            </w:r>
          </w:p>
          <w:bookmarkEnd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13.060.60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Вода питьевая. Методы определения содержания поверхноcтно-активных веществ.</w:t>
            </w:r>
          </w:p>
          <w:bookmarkEnd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Пересмотр ГОСТ 31857-2012     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позиция 16 раздела VI таблицы 1</w:t>
            </w:r>
          </w:p>
          <w:bookmarkEnd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приложения № 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 год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13.060.45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Воды минеральные питьевые лечебные, лечебно-столовые и природные столовые. Методы определения ионов аммония. </w:t>
            </w:r>
          </w:p>
          <w:bookmarkEnd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Пересмотр ГОСТ 23268.10-78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таблица 1 </w:t>
            </w:r>
          </w:p>
          <w:bookmarkEnd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приложения № 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 год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13.060.45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Вода. Методы определения фосфорсодержащих веществ. </w:t>
            </w:r>
          </w:p>
          <w:bookmarkEnd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Пересмотр ГОСТ 18309-2014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 год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13.060.45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Воды минеральные питьевые лечебные, лечебно-столовые и природные столовые. Методы определения органолептических показателей и объема воды в бутылках. </w:t>
            </w:r>
          </w:p>
          <w:bookmarkEnd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Пересмотр ГОСТ 23268.1-91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13.060.45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Воды минеральные питьевые лечебные, лечебно-столовые и природные столовые. Методы определения ионов серебра. </w:t>
            </w:r>
          </w:p>
          <w:bookmarkEnd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Пересмотр ГОСТ 23268.13-78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 год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13.060.45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Воды минеральные питьевые лечебные, лечебно-столовые и природные столовые. Методы определения перманганатной окисляемости. </w:t>
            </w:r>
          </w:p>
          <w:bookmarkEnd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Пересмотр ГОСТ 23268.12-78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 год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13.060.45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Качество воды. Определение спор сульфитредуцирующих клостридий. </w:t>
            </w:r>
          </w:p>
          <w:bookmarkEnd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ГОСТ на основе МУК 4.2.1018-01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таблица 2 </w:t>
            </w:r>
          </w:p>
          <w:bookmarkEnd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приложения № 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