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25d47" w14:textId="bf25d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классификаторе видов документов, удостоверяющих личность</w:t>
      </w:r>
    </w:p>
    <w:p>
      <w:pPr>
        <w:spacing w:after="0"/>
        <w:ind w:left="0"/>
        <w:jc w:val="both"/>
      </w:pPr>
      <w:r>
        <w:rPr>
          <w:rFonts w:ascii="Times New Roman"/>
          <w:b w:val="false"/>
          <w:i w:val="false"/>
          <w:color w:val="000000"/>
          <w:sz w:val="28"/>
        </w:rPr>
        <w:t>Решение Коллегии Евразийской экономической комиссии от 2 апреля 2019 года № 53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Положением</w:t>
      </w:r>
      <w:r>
        <w:rPr>
          <w:rFonts w:ascii="Times New Roman"/>
          <w:b w:val="false"/>
          <w:i w:val="false"/>
          <w:color w:val="000000"/>
          <w:sz w:val="28"/>
        </w:rPr>
        <w:t xml:space="preserve"> о единой системе нормативно-справочной информации Евразийского экономического союза, утвержденным Решением Коллегии Евразийской экономической комиссии от 17 ноября 2015 г. № 155, Коллегия Евразийской экономической комиссии </w:t>
      </w:r>
      <w:r>
        <w:rPr>
          <w:rFonts w:ascii="Times New Roman"/>
          <w:b/>
          <w:i w:val="false"/>
          <w:color w:val="000000"/>
          <w:sz w:val="28"/>
        </w:rPr>
        <w:t>решил</w:t>
      </w:r>
      <w:r>
        <w:rPr>
          <w:rFonts w:ascii="Times New Roman"/>
          <w:b/>
          <w:i w:val="false"/>
          <w:color w:val="000000"/>
          <w:sz w:val="28"/>
        </w:rPr>
        <w:t>а:</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классификатор</w:t>
      </w:r>
      <w:r>
        <w:rPr>
          <w:rFonts w:ascii="Times New Roman"/>
          <w:b w:val="false"/>
          <w:i w:val="false"/>
          <w:color w:val="000000"/>
          <w:sz w:val="28"/>
        </w:rPr>
        <w:t xml:space="preserve"> видов документов, удостоверяющих личность (далее – классификатор).</w:t>
      </w:r>
    </w:p>
    <w:bookmarkEnd w:id="1"/>
    <w:bookmarkStart w:name="z6" w:id="2"/>
    <w:p>
      <w:pPr>
        <w:spacing w:after="0"/>
        <w:ind w:left="0"/>
        <w:jc w:val="both"/>
      </w:pPr>
      <w:r>
        <w:rPr>
          <w:rFonts w:ascii="Times New Roman"/>
          <w:b w:val="false"/>
          <w:i w:val="false"/>
          <w:color w:val="000000"/>
          <w:sz w:val="28"/>
        </w:rPr>
        <w:t>
      2. Включить классификатор в состав ресурсов единой системы нормативно-справочной информации Евразийского экономического союза.</w:t>
      </w:r>
    </w:p>
    <w:bookmarkEnd w:id="2"/>
    <w:bookmarkStart w:name="z7" w:id="3"/>
    <w:p>
      <w:pPr>
        <w:spacing w:after="0"/>
        <w:ind w:left="0"/>
        <w:jc w:val="both"/>
      </w:pPr>
      <w:r>
        <w:rPr>
          <w:rFonts w:ascii="Times New Roman"/>
          <w:b w:val="false"/>
          <w:i w:val="false"/>
          <w:color w:val="000000"/>
          <w:sz w:val="28"/>
        </w:rPr>
        <w:t>
      3. Установить, что:</w:t>
      </w:r>
    </w:p>
    <w:bookmarkEnd w:id="3"/>
    <w:bookmarkStart w:name="z8" w:id="4"/>
    <w:p>
      <w:pPr>
        <w:spacing w:after="0"/>
        <w:ind w:left="0"/>
        <w:jc w:val="both"/>
      </w:pPr>
      <w:r>
        <w:rPr>
          <w:rFonts w:ascii="Times New Roman"/>
          <w:b w:val="false"/>
          <w:i w:val="false"/>
          <w:color w:val="000000"/>
          <w:sz w:val="28"/>
        </w:rPr>
        <w:t>
      классификатор применяется с даты вступления настоящего Решения в силу;</w:t>
      </w:r>
    </w:p>
    <w:bookmarkEnd w:id="4"/>
    <w:bookmarkStart w:name="z9" w:id="5"/>
    <w:p>
      <w:pPr>
        <w:spacing w:after="0"/>
        <w:ind w:left="0"/>
        <w:jc w:val="both"/>
      </w:pPr>
      <w:r>
        <w:rPr>
          <w:rFonts w:ascii="Times New Roman"/>
          <w:b w:val="false"/>
          <w:i w:val="false"/>
          <w:color w:val="000000"/>
          <w:sz w:val="28"/>
        </w:rPr>
        <w:t>
      использование кодовых обозначений классификатора является обязательным при реализации общих процессов в рамках Евразийского экономического союза.</w:t>
      </w:r>
    </w:p>
    <w:bookmarkEnd w:id="5"/>
    <w:bookmarkStart w:name="z10" w:id="6"/>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 апреля 2019 г. № 53</w:t>
            </w:r>
          </w:p>
        </w:tc>
      </w:tr>
    </w:tbl>
    <w:bookmarkStart w:name="z13" w:id="7"/>
    <w:p>
      <w:pPr>
        <w:spacing w:after="0"/>
        <w:ind w:left="0"/>
        <w:jc w:val="left"/>
      </w:pPr>
      <w:r>
        <w:rPr>
          <w:rFonts w:ascii="Times New Roman"/>
          <w:b/>
          <w:i w:val="false"/>
          <w:color w:val="000000"/>
        </w:rPr>
        <w:t xml:space="preserve"> КЛАССИФИКАТОР</w:t>
      </w:r>
      <w:r>
        <w:br/>
      </w:r>
      <w:r>
        <w:rPr>
          <w:rFonts w:ascii="Times New Roman"/>
          <w:b/>
          <w:i w:val="false"/>
          <w:color w:val="000000"/>
        </w:rPr>
        <w:t>видов документов, удостоверяющих личность</w:t>
      </w:r>
    </w:p>
    <w:bookmarkEnd w:id="7"/>
    <w:bookmarkStart w:name="z14" w:id="8"/>
    <w:p>
      <w:pPr>
        <w:spacing w:after="0"/>
        <w:ind w:left="0"/>
        <w:jc w:val="left"/>
      </w:pPr>
      <w:r>
        <w:rPr>
          <w:rFonts w:ascii="Times New Roman"/>
          <w:b/>
          <w:i w:val="false"/>
          <w:color w:val="000000"/>
        </w:rPr>
        <w:t xml:space="preserve"> I. Детализированные сведения из классификатора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1877"/>
        <w:gridCol w:w="2810"/>
        <w:gridCol w:w="4651"/>
        <w:gridCol w:w="1813"/>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раздела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типа документа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вида документа</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документа, удостоверяющего личность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xml:space="preserve">
Признак </w:t>
            </w:r>
            <w:r>
              <w:rPr>
                <w:rFonts w:ascii="Times New Roman"/>
                <w:b w:val="false"/>
                <w:i w:val="false"/>
                <w:color w:val="000000"/>
                <w:sz w:val="20"/>
              </w:rPr>
              <w:t>гражданства владельца документа</w:t>
            </w:r>
          </w:p>
          <w:bookmarkEnd w:id="9"/>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AM01001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AM01002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дипломатический паспорт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AM01027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паспорт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AM01029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Республики Армения с биометрическими данными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AM02009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удостоверение личности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AM02012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лица без гражданства, выданное Республикой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AM03018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AM05014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идентификационная карта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AM05017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 постоянного проживания на территории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AM05024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карта временного проживания на территории Республики Армения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AM06020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 на возвращение </w:t>
            </w:r>
            <w:r>
              <w:br/>
            </w:r>
            <w:r>
              <w:rPr>
                <w:rFonts w:ascii="Times New Roman"/>
                <w:b w:val="false"/>
                <w:i w:val="false"/>
                <w:color w:val="000000"/>
                <w:sz w:val="20"/>
              </w:rPr>
              <w:t>в Республику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AM06021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временный сертификат </w:t>
            </w:r>
            <w:r>
              <w:br/>
            </w:r>
            <w:r>
              <w:rPr>
                <w:rFonts w:ascii="Times New Roman"/>
                <w:b w:val="false"/>
                <w:i w:val="false"/>
                <w:color w:val="000000"/>
                <w:sz w:val="20"/>
              </w:rPr>
              <w:t xml:space="preserve">о предоставлении убежища </w:t>
            </w:r>
            <w:r>
              <w:br/>
            </w:r>
            <w:r>
              <w:rPr>
                <w:rFonts w:ascii="Times New Roman"/>
                <w:b w:val="false"/>
                <w:i w:val="false"/>
                <w:color w:val="000000"/>
                <w:sz w:val="20"/>
              </w:rPr>
              <w:t>на территории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AM07016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типы документов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AM99025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проездной документ, выданный иностранным государством</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AM99028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конвенционный проездной документ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AM99999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вид документа Республики Армения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BY01001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Республики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BY01002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паспорт гражданина Республики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BY01003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паспорт гражданина Республики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BY02005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удостоверение личности моряка Республики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BY02011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беженца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BY03020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на возвращение в Республику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BY03021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предоставлении дополнительной защиты в Республике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BY03022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ходатайства о предоставлении статуса беженца, дополнительной защиты или убежища в Республике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BY08017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 в Республике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типы документов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BY99025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проездной документ Республики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BY99999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вид документа Республики Беларусь</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KZ01001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KZ01002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паспорт гражданина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KZ01003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паспорт гражданина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KZ02005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моряка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KZ02011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беженца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KZ02012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лица без гражданства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KZ02014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личности гражданина Республики Казахстан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KZ03018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KZ03020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на возвращение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KZ08017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 на жительство иностранца </w:t>
            </w:r>
            <w:r>
              <w:br/>
            </w:r>
            <w:r>
              <w:rPr>
                <w:rFonts w:ascii="Times New Roman"/>
                <w:b w:val="false"/>
                <w:i w:val="false"/>
                <w:color w:val="000000"/>
                <w:sz w:val="20"/>
              </w:rPr>
              <w:t>в Республике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типы документов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KZ99026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актовая запись о рождении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KZ99999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вид документа Республики Казахстан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KG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Кыргызская Республика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KG01002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паспорт гражданина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KG01003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паспорт гражданина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KG01004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общегражданский паспорт гражданина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KG02005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моряка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KG02009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удостоверение личности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KG02011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беженца на территории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KG02012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лица без гражданства </w:t>
            </w:r>
            <w:r>
              <w:br/>
            </w:r>
            <w:r>
              <w:rPr>
                <w:rFonts w:ascii="Times New Roman"/>
                <w:b w:val="false"/>
                <w:i w:val="false"/>
                <w:color w:val="000000"/>
                <w:sz w:val="20"/>
              </w:rPr>
              <w:t>в Кыргызской Республике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KG02999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кайрылмана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KG03018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KG03020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на возвращение </w:t>
            </w:r>
            <w:r>
              <w:br/>
            </w:r>
            <w:r>
              <w:rPr>
                <w:rFonts w:ascii="Times New Roman"/>
                <w:b w:val="false"/>
                <w:i w:val="false"/>
                <w:color w:val="000000"/>
                <w:sz w:val="20"/>
              </w:rPr>
              <w:t>в Кыргызскую Республику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KG03022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регистрации ходатайства о признании беженцем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KG04016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выданная воинскими частями и военными учреждениями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KG04023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освобождении из мест лишения свободы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KG05001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 гражданина Кыргызской Республики образца 2004 года </w:t>
            </w:r>
            <w:r>
              <w:br/>
            </w:r>
            <w:r>
              <w:rPr>
                <w:rFonts w:ascii="Times New Roman"/>
                <w:b w:val="false"/>
                <w:i w:val="false"/>
                <w:color w:val="000000"/>
                <w:sz w:val="20"/>
              </w:rPr>
              <w:t>(ID-карта)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KG05014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идентификационная карта – паспорт гражданина Кыргызской Республики образца 2017 года (ID-карта)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KG07016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KG08017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типы документов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KG99025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проездной документ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KG99999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вид документа Кыргызской Республики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RU01</w:t>
            </w:r>
            <w:r>
              <w:br/>
            </w:r>
            <w:r>
              <w:rPr>
                <w:rFonts w:ascii="Times New Roman"/>
                <w:b w:val="false"/>
                <w:i w:val="false"/>
                <w:color w:val="000000"/>
                <w:sz w:val="20"/>
              </w:rPr>
              <w:t>
 </w:t>
            </w:r>
          </w:p>
          <w:bookmarkEnd w:id="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RU01001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RU01002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дипломатический паспорт гражданина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RU01003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служебный паспорт гражданина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RU01004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Российской Федерации, удостоверяющий личность гражданина Российской Федерации за пределами территории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RU02005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моряка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RU02009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удостоверение личности гражданина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RU02010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временное удостоверение личности, выданное взамен военного билета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RU02011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беженца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RU02015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удостоверение вынужденного переселенца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RU02016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удостоверение личности военнослужащего (для офицеров, прапорщиков и мичманов)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RU03018</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RU03020</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на возвращение </w:t>
            </w:r>
            <w:r>
              <w:br/>
            </w:r>
            <w:r>
              <w:rPr>
                <w:rFonts w:ascii="Times New Roman"/>
                <w:b w:val="false"/>
                <w:i w:val="false"/>
                <w:color w:val="000000"/>
                <w:sz w:val="20"/>
              </w:rPr>
              <w:t>в Российскую Федерацию</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RU03021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предоставлении временного убежища на территории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RU03022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рассмотрении ходатайства о признании беженцем на территории Российской Федерации по существу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RU04023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освобождении из места лишения свободы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RU05024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миграционная карта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RU07016</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военный билет военнослужащего </w:t>
            </w:r>
            <w:r>
              <w:br/>
            </w:r>
            <w:r>
              <w:rPr>
                <w:rFonts w:ascii="Times New Roman"/>
                <w:b w:val="false"/>
                <w:i w:val="false"/>
                <w:color w:val="000000"/>
                <w:sz w:val="20"/>
              </w:rPr>
              <w:t xml:space="preserve">(для сержантов, старшин, солдат </w:t>
            </w:r>
            <w:r>
              <w:br/>
            </w:r>
            <w:r>
              <w:rPr>
                <w:rFonts w:ascii="Times New Roman"/>
                <w:b w:val="false"/>
                <w:i w:val="false"/>
                <w:color w:val="000000"/>
                <w:sz w:val="20"/>
              </w:rPr>
              <w:t>и матросов, а также курсантов военных образовательных учреждений профессионального образования)</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RU08017</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на жительство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типы документов</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RU99024</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временное проживание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RU99025</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проездной документ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RU99999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вид документа Российской Федерации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0, 1, 2</w:t>
            </w:r>
          </w:p>
        </w:tc>
      </w:tr>
      <w:tr>
        <w:trPr>
          <w:trHeight w:val="30" w:hRule="atLeast"/>
        </w:trPr>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удостоверяющие личность, выданные уполномоченными органами третьих стран</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ХХ01001</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паспорт гражданина иностранного государства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ХХ01002</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гражданина СССР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ХХ01003</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заграничный паспорт гражданина СССР</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XX03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ХХ03019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выданное уполномоченным органом иностранного государства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vMerge/>
            <w:tcBorders>
              <w:top w:val="nil"/>
              <w:left w:val="single" w:color="cfcfcf" w:sz="5"/>
              <w:bottom w:val="single" w:color="cfcfcf" w:sz="5"/>
              <w:right w:val="single" w:color="cfcfcf" w:sz="5"/>
            </w:tcBorders>
          </w:tcP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типы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ХХ99999</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иной документ, заменяющий национальный паспорт гражданина иностранного государства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bookmarkStart w:name="z18" w:id="11"/>
    <w:p>
      <w:pPr>
        <w:spacing w:after="0"/>
        <w:ind w:left="0"/>
        <w:jc w:val="both"/>
      </w:pPr>
      <w:r>
        <w:rPr>
          <w:rFonts w:ascii="Times New Roman"/>
          <w:b w:val="false"/>
          <w:i w:val="false"/>
          <w:color w:val="000000"/>
          <w:sz w:val="28"/>
        </w:rPr>
        <w:t>
      II. Паспорт классификатора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2028"/>
        <w:gridCol w:w="9459"/>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видов документов, удостоверяющих личность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Аббревиатура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КВДокУЛ</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 2053-2019</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принятии (утверждении) справочника (классификатора)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Коллегии Евразийской экономической комиссии от 20 г.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введения в действие (начала применения) справочника (классификатора)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даты вступления в силу Решения Коллегии Евразийской экономической комиссии</w:t>
            </w:r>
            <w:r>
              <w:br/>
            </w:r>
            <w:r>
              <w:rPr>
                <w:rFonts w:ascii="Times New Roman"/>
                <w:b w:val="false"/>
                <w:i w:val="false"/>
                <w:color w:val="000000"/>
                <w:sz w:val="20"/>
              </w:rPr>
              <w:t xml:space="preserve">от 20 г. №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акта о прекращении применения справочника (классификатора)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применения справочника (классификатора)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(операторы)</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Евразийская экономическая комиссия</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классификатор предназначен для классификации и кодирования сведений о видах документов, удостоверяющих личность в государствах-членах Евразийского экономического cоюза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Аннотация (область применения)</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информационного взаимодействия при реализации общих процессов в рамках Евразийского экономического союза, а также при формировании электронных документов и документов в электронном виде</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Ключевые слова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тип документа, вид документа, документ, удостоверяющий личность</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в которой реализуются полномочия органов Евразийского экономического союза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сферы</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международной (межгосударственной региональной) классификации</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классификатор не имеет международных (межгосударственных, региональных) аналогов</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государственных справочников (классификаторов) государств-членов Евразийского экономического союза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1 – классификатор имеет аналоги в государствах – членах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 xml:space="preserve">1 – справочник кодов видов документов, удостоверяющих личность (приложение № 1 к Правилам представления субъектами финансового мониторинга сведений и информации об операциях, подлежащих финансовому мониторингу, и признаков определения подозрительной операции, утвержденным Постановлением Правительства Республики Казахстан от 23 ноября 2012 г. </w:t>
            </w:r>
            <w:r>
              <w:br/>
            </w:r>
            <w:r>
              <w:rPr>
                <w:rFonts w:ascii="Times New Roman"/>
                <w:b w:val="false"/>
                <w:i w:val="false"/>
                <w:color w:val="000000"/>
                <w:sz w:val="20"/>
              </w:rPr>
              <w:t>
</w:t>
            </w:r>
            <w:r>
              <w:rPr>
                <w:rFonts w:ascii="Times New Roman"/>
                <w:b w:val="false"/>
                <w:i w:val="false"/>
                <w:color w:val="000000"/>
                <w:sz w:val="20"/>
              </w:rPr>
              <w:t>№ 1484);</w:t>
            </w:r>
            <w:r>
              <w:br/>
            </w:r>
            <w:r>
              <w:rPr>
                <w:rFonts w:ascii="Times New Roman"/>
                <w:b w:val="false"/>
                <w:i w:val="false"/>
                <w:color w:val="000000"/>
                <w:sz w:val="20"/>
              </w:rPr>
              <w:t>
</w:t>
            </w:r>
            <w:r>
              <w:rPr>
                <w:rFonts w:ascii="Times New Roman"/>
                <w:b w:val="false"/>
                <w:i w:val="false"/>
                <w:color w:val="000000"/>
                <w:sz w:val="20"/>
              </w:rPr>
              <w:t xml:space="preserve">1 – справочник кодов видов документов, удостоверяющих личность или подтверждающих право иностранного гражданина или лица без гражданства на пребывание (проживание) </w:t>
            </w:r>
            <w:r>
              <w:br/>
            </w:r>
            <w:r>
              <w:rPr>
                <w:rFonts w:ascii="Times New Roman"/>
                <w:b w:val="false"/>
                <w:i w:val="false"/>
                <w:color w:val="000000"/>
                <w:sz w:val="20"/>
              </w:rPr>
              <w:t xml:space="preserve">в Российской Федерации (приложение № 10 </w:t>
            </w:r>
            <w:r>
              <w:br/>
            </w:r>
            <w:r>
              <w:rPr>
                <w:rFonts w:ascii="Times New Roman"/>
                <w:b w:val="false"/>
                <w:i w:val="false"/>
                <w:color w:val="000000"/>
                <w:sz w:val="20"/>
              </w:rPr>
              <w:t>к Положению Центрального банка Российской Федерации от 20 августа 2008 г. № 321-П);</w:t>
            </w:r>
            <w:r>
              <w:br/>
            </w:r>
            <w:r>
              <w:rPr>
                <w:rFonts w:ascii="Times New Roman"/>
                <w:b w:val="false"/>
                <w:i w:val="false"/>
                <w:color w:val="000000"/>
                <w:sz w:val="20"/>
              </w:rPr>
              <w:t>
1 – кодифицированные перечни (справочники) видов документов, удостоверяющих личность, используемые при оформлении документов, в том числе в электронном виде, представляемых налогоплательщиками и другими категориями в уполномоченные органы Российской Федерации (определены нормативными правовыми актами Федеральной налоговой службы и Министерства финансов Российской Федерации)</w:t>
            </w:r>
          </w:p>
          <w:bookmarkEnd w:id="12"/>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систематизации (классификации)</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фасетный метод классификации</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Методика ведения</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централизованная процедура ведения. Добавление, изменение или исключение значений классификатора выполняется оператором </w:t>
            </w:r>
            <w:r>
              <w:br/>
            </w:r>
            <w:r>
              <w:rPr>
                <w:rFonts w:ascii="Times New Roman"/>
                <w:b w:val="false"/>
                <w:i w:val="false"/>
                <w:color w:val="000000"/>
                <w:sz w:val="20"/>
              </w:rPr>
              <w:t>в соответствии с актом органа Евразийского экономического союза. В случае исключения значения запись классификатора отмечается как не действующая с даты исключения с указанием сведений об акте органа Евразийского экономического союза, регламентирующем окончание действия записи классификатора. Коды классификатора являются уникальными, повторное использование кодов классификатора, в том числе недействующих, не допускается</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структуре классификатора приведена в разделе IV настоящего классификатора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конфиденциальности данных</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классификатора относятся к информации открытого доступа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Установленная периодичность пересмотра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пересмотр данных классификатора необходимо производить не реже 1 раза в год</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Ссылка на детализированные сведения из справочника (классификатора)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детализированные сведения классификатора приведены в разделе I настоящего классификатора</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представления сведений из справочника (классификатора)</w:t>
            </w:r>
          </w:p>
        </w:tc>
        <w:tc>
          <w:tcPr>
            <w:tcW w:w="9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опубликование на информационном портале Евразийского экономического союза </w:t>
            </w:r>
          </w:p>
        </w:tc>
      </w:tr>
    </w:tbl>
    <w:p>
      <w:pPr>
        <w:spacing w:after="0"/>
        <w:ind w:left="0"/>
        <w:jc w:val="left"/>
      </w:pPr>
      <w:r>
        <w:br/>
      </w:r>
      <w:r>
        <w:rPr>
          <w:rFonts w:ascii="Times New Roman"/>
          <w:b w:val="false"/>
          <w:i w:val="false"/>
          <w:color w:val="000000"/>
          <w:sz w:val="28"/>
        </w:rPr>
        <w:t>
</w:t>
      </w:r>
    </w:p>
    <w:bookmarkStart w:name="z23" w:id="13"/>
    <w:p>
      <w:pPr>
        <w:spacing w:after="0"/>
        <w:ind w:left="0"/>
        <w:jc w:val="both"/>
      </w:pPr>
      <w:r>
        <w:rPr>
          <w:rFonts w:ascii="Times New Roman"/>
          <w:b w:val="false"/>
          <w:i w:val="false"/>
          <w:color w:val="000000"/>
          <w:sz w:val="28"/>
        </w:rPr>
        <w:t>
      IV. Описание структуры классификатора</w:t>
      </w:r>
    </w:p>
    <w:bookmarkEnd w:id="13"/>
    <w:bookmarkStart w:name="z24" w:id="14"/>
    <w:p>
      <w:pPr>
        <w:spacing w:after="0"/>
        <w:ind w:left="0"/>
        <w:jc w:val="both"/>
      </w:pPr>
      <w:r>
        <w:rPr>
          <w:rFonts w:ascii="Times New Roman"/>
          <w:b w:val="false"/>
          <w:i w:val="false"/>
          <w:color w:val="000000"/>
          <w:sz w:val="28"/>
        </w:rPr>
        <w:t>
      1. Настоящий раздел определяет структуру и реквизитный состав классификатора, в том числе области значений реквизитов и правила их формирования.</w:t>
      </w:r>
    </w:p>
    <w:bookmarkEnd w:id="14"/>
    <w:bookmarkStart w:name="z25" w:id="15"/>
    <w:p>
      <w:pPr>
        <w:spacing w:after="0"/>
        <w:ind w:left="0"/>
        <w:jc w:val="both"/>
      </w:pPr>
      <w:r>
        <w:rPr>
          <w:rFonts w:ascii="Times New Roman"/>
          <w:b w:val="false"/>
          <w:i w:val="false"/>
          <w:color w:val="000000"/>
          <w:sz w:val="28"/>
        </w:rPr>
        <w:t>
      2. Структура и реквизитный состав классификатора приведены в таблице, в которой формируются следующие поля (графы):</w:t>
      </w:r>
    </w:p>
    <w:bookmarkEnd w:id="15"/>
    <w:bookmarkStart w:name="z26" w:id="16"/>
    <w:p>
      <w:pPr>
        <w:spacing w:after="0"/>
        <w:ind w:left="0"/>
        <w:jc w:val="both"/>
      </w:pPr>
      <w:r>
        <w:rPr>
          <w:rFonts w:ascii="Times New Roman"/>
          <w:b w:val="false"/>
          <w:i w:val="false"/>
          <w:color w:val="000000"/>
          <w:sz w:val="28"/>
        </w:rPr>
        <w:t>
      "наименование реквизита" – порядковый номер и устоявшееся или официальное словесное обозначение элемента;</w:t>
      </w:r>
    </w:p>
    <w:bookmarkEnd w:id="16"/>
    <w:bookmarkStart w:name="z27" w:id="17"/>
    <w:p>
      <w:pPr>
        <w:spacing w:after="0"/>
        <w:ind w:left="0"/>
        <w:jc w:val="both"/>
      </w:pPr>
      <w:r>
        <w:rPr>
          <w:rFonts w:ascii="Times New Roman"/>
          <w:b w:val="false"/>
          <w:i w:val="false"/>
          <w:color w:val="000000"/>
          <w:sz w:val="28"/>
        </w:rPr>
        <w:t>
      "область значения реквизита" – текст, поясняющий смысл (семантику) элемента;</w:t>
      </w:r>
    </w:p>
    <w:bookmarkEnd w:id="17"/>
    <w:bookmarkStart w:name="z28" w:id="18"/>
    <w:p>
      <w:pPr>
        <w:spacing w:after="0"/>
        <w:ind w:left="0"/>
        <w:jc w:val="both"/>
      </w:pPr>
      <w:r>
        <w:rPr>
          <w:rFonts w:ascii="Times New Roman"/>
          <w:b w:val="false"/>
          <w:i w:val="false"/>
          <w:color w:val="000000"/>
          <w:sz w:val="28"/>
        </w:rPr>
        <w:t>
      "формирование значения реквизита" – текст, уточняющий назначение элемента и определяющий правила его формирования (заполнения), или словесное описание возможных значений элемента;</w:t>
      </w:r>
    </w:p>
    <w:bookmarkEnd w:id="18"/>
    <w:bookmarkStart w:name="z29" w:id="19"/>
    <w:p>
      <w:pPr>
        <w:spacing w:after="0"/>
        <w:ind w:left="0"/>
        <w:jc w:val="both"/>
      </w:pPr>
      <w:r>
        <w:rPr>
          <w:rFonts w:ascii="Times New Roman"/>
          <w:b w:val="false"/>
          <w:i w:val="false"/>
          <w:color w:val="000000"/>
          <w:sz w:val="28"/>
        </w:rPr>
        <w:t>
      "мн." – множественность реквизита (обязательность (опциональность) и количество возможных повторений реквизита).</w:t>
      </w:r>
    </w:p>
    <w:bookmarkEnd w:id="19"/>
    <w:bookmarkStart w:name="z30" w:id="20"/>
    <w:p>
      <w:pPr>
        <w:spacing w:after="0"/>
        <w:ind w:left="0"/>
        <w:jc w:val="both"/>
      </w:pPr>
      <w:r>
        <w:rPr>
          <w:rFonts w:ascii="Times New Roman"/>
          <w:b w:val="false"/>
          <w:i w:val="false"/>
          <w:color w:val="000000"/>
          <w:sz w:val="28"/>
        </w:rPr>
        <w:t>
      3. Для указания множественности элементов передаваемых данных используются следующие обозначения:</w:t>
      </w:r>
    </w:p>
    <w:bookmarkEnd w:id="20"/>
    <w:bookmarkStart w:name="z31" w:id="21"/>
    <w:p>
      <w:pPr>
        <w:spacing w:after="0"/>
        <w:ind w:left="0"/>
        <w:jc w:val="both"/>
      </w:pPr>
      <w:r>
        <w:rPr>
          <w:rFonts w:ascii="Times New Roman"/>
          <w:b w:val="false"/>
          <w:i w:val="false"/>
          <w:color w:val="000000"/>
          <w:sz w:val="28"/>
        </w:rPr>
        <w:t xml:space="preserve">
      1– реквизит обязателен, повторения не допускаются; </w:t>
      </w:r>
    </w:p>
    <w:bookmarkEnd w:id="21"/>
    <w:bookmarkStart w:name="z32" w:id="22"/>
    <w:p>
      <w:pPr>
        <w:spacing w:after="0"/>
        <w:ind w:left="0"/>
        <w:jc w:val="both"/>
      </w:pPr>
      <w:r>
        <w:rPr>
          <w:rFonts w:ascii="Times New Roman"/>
          <w:b w:val="false"/>
          <w:i w:val="false"/>
          <w:color w:val="000000"/>
          <w:sz w:val="28"/>
        </w:rPr>
        <w:t>
      n – реквизит обязателен, должен повторяться n раз (n &gt; 1);</w:t>
      </w:r>
    </w:p>
    <w:bookmarkEnd w:id="22"/>
    <w:bookmarkStart w:name="z33" w:id="23"/>
    <w:p>
      <w:pPr>
        <w:spacing w:after="0"/>
        <w:ind w:left="0"/>
        <w:jc w:val="both"/>
      </w:pPr>
      <w:r>
        <w:rPr>
          <w:rFonts w:ascii="Times New Roman"/>
          <w:b w:val="false"/>
          <w:i w:val="false"/>
          <w:color w:val="000000"/>
          <w:sz w:val="28"/>
        </w:rPr>
        <w:t>
      1..* – реквизит обязателен, может повторяться без ограничений;</w:t>
      </w:r>
    </w:p>
    <w:bookmarkEnd w:id="23"/>
    <w:bookmarkStart w:name="z34" w:id="24"/>
    <w:p>
      <w:pPr>
        <w:spacing w:after="0"/>
        <w:ind w:left="0"/>
        <w:jc w:val="both"/>
      </w:pPr>
      <w:r>
        <w:rPr>
          <w:rFonts w:ascii="Times New Roman"/>
          <w:b w:val="false"/>
          <w:i w:val="false"/>
          <w:color w:val="000000"/>
          <w:sz w:val="28"/>
        </w:rPr>
        <w:t>
      n..* – реквизит обязателен, должен повторяться не менее n раз (n &gt; 1);</w:t>
      </w:r>
    </w:p>
    <w:bookmarkEnd w:id="24"/>
    <w:bookmarkStart w:name="z35" w:id="25"/>
    <w:p>
      <w:pPr>
        <w:spacing w:after="0"/>
        <w:ind w:left="0"/>
        <w:jc w:val="both"/>
      </w:pPr>
      <w:r>
        <w:rPr>
          <w:rFonts w:ascii="Times New Roman"/>
          <w:b w:val="false"/>
          <w:i w:val="false"/>
          <w:color w:val="000000"/>
          <w:sz w:val="28"/>
        </w:rPr>
        <w:t>
      n..m – реквизит обязателен, должен повторяться не менее n раз и не более m раз (n &gt; 1, m &gt; n);</w:t>
      </w:r>
    </w:p>
    <w:bookmarkEnd w:id="25"/>
    <w:bookmarkStart w:name="z36" w:id="26"/>
    <w:p>
      <w:pPr>
        <w:spacing w:after="0"/>
        <w:ind w:left="0"/>
        <w:jc w:val="both"/>
      </w:pPr>
      <w:r>
        <w:rPr>
          <w:rFonts w:ascii="Times New Roman"/>
          <w:b w:val="false"/>
          <w:i w:val="false"/>
          <w:color w:val="000000"/>
          <w:sz w:val="28"/>
        </w:rPr>
        <w:t>
      0..1 – реквизит опционален, повторения не допускаются;</w:t>
      </w:r>
    </w:p>
    <w:bookmarkEnd w:id="26"/>
    <w:bookmarkStart w:name="z37" w:id="27"/>
    <w:p>
      <w:pPr>
        <w:spacing w:after="0"/>
        <w:ind w:left="0"/>
        <w:jc w:val="both"/>
      </w:pPr>
      <w:r>
        <w:rPr>
          <w:rFonts w:ascii="Times New Roman"/>
          <w:b w:val="false"/>
          <w:i w:val="false"/>
          <w:color w:val="000000"/>
          <w:sz w:val="28"/>
        </w:rPr>
        <w:t>
      0..* – реквизит опционален, может повторяться без ограничений;</w:t>
      </w:r>
    </w:p>
    <w:bookmarkEnd w:id="27"/>
    <w:bookmarkStart w:name="z38" w:id="28"/>
    <w:p>
      <w:pPr>
        <w:spacing w:after="0"/>
        <w:ind w:left="0"/>
        <w:jc w:val="both"/>
      </w:pPr>
      <w:r>
        <w:rPr>
          <w:rFonts w:ascii="Times New Roman"/>
          <w:b w:val="false"/>
          <w:i w:val="false"/>
          <w:color w:val="000000"/>
          <w:sz w:val="28"/>
        </w:rPr>
        <w:t>
      0..m – реквизит опционален, может повторяться не более m раз (m &gt; 1).</w:t>
      </w:r>
    </w:p>
    <w:bookmarkEnd w:id="28"/>
    <w:bookmarkStart w:name="z39" w:id="29"/>
    <w:p>
      <w:pPr>
        <w:spacing w:after="0"/>
        <w:ind w:left="0"/>
        <w:jc w:val="both"/>
      </w:pPr>
      <w:r>
        <w:rPr>
          <w:rFonts w:ascii="Times New Roman"/>
          <w:b w:val="false"/>
          <w:i w:val="false"/>
          <w:color w:val="000000"/>
          <w:sz w:val="28"/>
        </w:rPr>
        <w:t xml:space="preserve">
      Таблица </w:t>
      </w:r>
    </w:p>
    <w:bookmarkEnd w:id="29"/>
    <w:bookmarkStart w:name="z40" w:id="30"/>
    <w:p>
      <w:pPr>
        <w:spacing w:after="0"/>
        <w:ind w:left="0"/>
        <w:jc w:val="left"/>
      </w:pPr>
      <w:r>
        <w:rPr>
          <w:rFonts w:ascii="Times New Roman"/>
          <w:b/>
          <w:i w:val="false"/>
          <w:color w:val="000000"/>
        </w:rPr>
        <w:t xml:space="preserve"> Структура и реквизитный состав классификатора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
        <w:gridCol w:w="103"/>
        <w:gridCol w:w="103"/>
        <w:gridCol w:w="103"/>
        <w:gridCol w:w="156"/>
        <w:gridCol w:w="2518"/>
        <w:gridCol w:w="4275"/>
        <w:gridCol w:w="3945"/>
        <w:gridCol w:w="99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реквизита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значения реквизита</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значения реквизита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Множественность</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классификатора видов документов, удостоверяющих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значений вложенных реквизитов</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Код раздела классификатора видов документов, удостоверяющих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нормализованная строка символов. Шаблон: [A-Z]{2}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соответствии</w:t>
            </w:r>
            <w:r>
              <w:br/>
            </w:r>
            <w:r>
              <w:rPr>
                <w:rFonts w:ascii="Times New Roman"/>
                <w:b w:val="false"/>
                <w:i w:val="false"/>
                <w:color w:val="000000"/>
                <w:sz w:val="20"/>
              </w:rPr>
              <w:t xml:space="preserve">со стандартом ISO 3166-1 </w:t>
            </w:r>
            <w:r>
              <w:br/>
            </w:r>
            <w:r>
              <w:rPr>
                <w:rFonts w:ascii="Times New Roman"/>
                <w:b w:val="false"/>
                <w:i w:val="false"/>
                <w:color w:val="000000"/>
                <w:sz w:val="20"/>
              </w:rPr>
              <w:t>(альфа-2 код)</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Наименование раздела классификатора видов документов, удостоверяющих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1000</w:t>
            </w:r>
          </w:p>
          <w:bookmarkEnd w:id="31"/>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в виде словосочетания на русском языке в соответствии со стандартом </w:t>
            </w:r>
            <w:r>
              <w:br/>
            </w:r>
            <w:r>
              <w:rPr>
                <w:rFonts w:ascii="Times New Roman"/>
                <w:b w:val="false"/>
                <w:i w:val="false"/>
                <w:color w:val="000000"/>
                <w:sz w:val="20"/>
              </w:rPr>
              <w:t>ISO 3166-1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Сведения о типе документа, удостоверяющего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вложенных реквизитов</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Код типа документа, удостоверяющего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с использованием параллельного метода кодирования на основании конкатенации кода раздела классификатора и кода, установленного для фасета "Тип документа"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Наименование типа документа, удостоверяющего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2"/>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32"/>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Сведения о виде документа, удостоверяющего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вложенных реквизитов</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 Код вида документа, удостоверяющего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3"/>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[A-Z]{2}[0-9]{5}</w:t>
            </w:r>
          </w:p>
          <w:bookmarkEnd w:id="33"/>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с использованием параллельного метода кодирования на основании конкатенации кода раздела классификатора, кодов, установленных для фасетов "Тип документа" и "Вид документа"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 Наименование вида документа, удостоверяющего личность</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4"/>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4000</w:t>
            </w:r>
          </w:p>
          <w:bookmarkEnd w:id="34"/>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формируется в виде словосочетания на русском языке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 Признак гражданства владельца документа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нормализованная строка символов.</w:t>
            </w:r>
            <w:r>
              <w:br/>
            </w:r>
            <w:r>
              <w:rPr>
                <w:rFonts w:ascii="Times New Roman"/>
                <w:b w:val="false"/>
                <w:i w:val="false"/>
                <w:color w:val="000000"/>
                <w:sz w:val="20"/>
              </w:rPr>
              <w:t>
Шаблон: \d{1}</w:t>
            </w:r>
          </w:p>
          <w:bookmarkEnd w:id="35"/>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формируется в соответствии </w:t>
            </w:r>
            <w:r>
              <w:br/>
            </w:r>
            <w:r>
              <w:rPr>
                <w:rFonts w:ascii="Times New Roman"/>
                <w:b w:val="false"/>
                <w:i w:val="false"/>
                <w:color w:val="000000"/>
                <w:sz w:val="20"/>
              </w:rPr>
              <w:t>с перечнем признаков гражданства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 Сведения о записи справочника (классификатора)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вложенных реквизитов</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начала действия</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w:t>
            </w:r>
            <w:r>
              <w:rPr>
                <w:rFonts w:ascii="Times New Roman"/>
                <w:b w:val="false"/>
                <w:i w:val="false"/>
                <w:color w:val="000000"/>
                <w:sz w:val="20"/>
              </w:rPr>
              <w:t>в соответствии с</w:t>
            </w:r>
            <w:r>
              <w:br/>
            </w:r>
            <w:r>
              <w:rPr>
                <w:rFonts w:ascii="Times New Roman"/>
                <w:b w:val="false"/>
                <w:i w:val="false"/>
                <w:color w:val="000000"/>
                <w:sz w:val="20"/>
              </w:rPr>
              <w:t>
</w:t>
            </w:r>
            <w:r>
              <w:rPr>
                <w:rFonts w:ascii="Times New Roman"/>
                <w:b w:val="false"/>
                <w:i w:val="false"/>
                <w:color w:val="000000"/>
                <w:sz w:val="20"/>
              </w:rPr>
              <w:t>ГОСТ ИСО 8601–2001</w:t>
            </w:r>
            <w:r>
              <w:br/>
            </w:r>
            <w:r>
              <w:rPr>
                <w:rFonts w:ascii="Times New Roman"/>
                <w:b w:val="false"/>
                <w:i w:val="false"/>
                <w:color w:val="000000"/>
                <w:sz w:val="20"/>
              </w:rPr>
              <w:t>
в формате YYYY-MM-DD</w:t>
            </w:r>
          </w:p>
          <w:bookmarkEnd w:id="36"/>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начала действия, указанной в акте органа Евразийского экономического союза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Сведения об акте, регламентирующем начало действия записи справочника (классификатора)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вложенных реквизитов</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Вид акта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 Шаблон: \d{5}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7"/>
          <w:p>
            <w:pPr>
              <w:spacing w:after="20"/>
              <w:ind w:left="20"/>
              <w:jc w:val="both"/>
            </w:pPr>
            <w:r>
              <w:rPr>
                <w:rFonts w:ascii="Times New Roman"/>
                <w:b w:val="false"/>
                <w:i w:val="false"/>
                <w:color w:val="000000"/>
                <w:sz w:val="20"/>
              </w:rPr>
              <w:t xml:space="preserve">
кодовое обозначение акта </w:t>
            </w:r>
            <w:r>
              <w:br/>
            </w:r>
            <w:r>
              <w:rPr>
                <w:rFonts w:ascii="Times New Roman"/>
                <w:b w:val="false"/>
                <w:i w:val="false"/>
                <w:color w:val="000000"/>
                <w:sz w:val="20"/>
              </w:rPr>
              <w:t>
в соответствии с классификатором видов нормативных правовых актов международного права</w:t>
            </w:r>
          </w:p>
          <w:bookmarkEnd w:id="37"/>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Номер акта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8"/>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38"/>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Дата акта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9"/>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w:t>
            </w:r>
            <w:r>
              <w:rPr>
                <w:rFonts w:ascii="Times New Roman"/>
                <w:b w:val="false"/>
                <w:i w:val="false"/>
                <w:color w:val="000000"/>
                <w:sz w:val="20"/>
              </w:rPr>
              <w:t xml:space="preserve">в соответствии с </w:t>
            </w:r>
            <w:r>
              <w:br/>
            </w:r>
            <w:r>
              <w:rPr>
                <w:rFonts w:ascii="Times New Roman"/>
                <w:b w:val="false"/>
                <w:i w:val="false"/>
                <w:color w:val="000000"/>
                <w:sz w:val="20"/>
              </w:rPr>
              <w:t>
</w:t>
            </w:r>
            <w:r>
              <w:rPr>
                <w:rFonts w:ascii="Times New Roman"/>
                <w:b w:val="false"/>
                <w:i w:val="false"/>
                <w:color w:val="000000"/>
                <w:sz w:val="20"/>
              </w:rPr>
              <w:t>ГОСТ ИСО 8601-2001</w:t>
            </w:r>
            <w:r>
              <w:br/>
            </w:r>
            <w:r>
              <w:rPr>
                <w:rFonts w:ascii="Times New Roman"/>
                <w:b w:val="false"/>
                <w:i w:val="false"/>
                <w:color w:val="000000"/>
                <w:sz w:val="20"/>
              </w:rPr>
              <w:t>
в формате YYYY-MM-DD</w:t>
            </w:r>
          </w:p>
          <w:bookmarkEnd w:id="39"/>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Дата окончания действия</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0"/>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w:t>
            </w:r>
            <w:r>
              <w:rPr>
                <w:rFonts w:ascii="Times New Roman"/>
                <w:b w:val="false"/>
                <w:i w:val="false"/>
                <w:color w:val="000000"/>
                <w:sz w:val="20"/>
              </w:rPr>
              <w:t xml:space="preserve">в соответствии с </w:t>
            </w:r>
            <w:r>
              <w:br/>
            </w:r>
            <w:r>
              <w:rPr>
                <w:rFonts w:ascii="Times New Roman"/>
                <w:b w:val="false"/>
                <w:i w:val="false"/>
                <w:color w:val="000000"/>
                <w:sz w:val="20"/>
              </w:rPr>
              <w:t>
</w:t>
            </w:r>
            <w:r>
              <w:rPr>
                <w:rFonts w:ascii="Times New Roman"/>
                <w:b w:val="false"/>
                <w:i w:val="false"/>
                <w:color w:val="000000"/>
                <w:sz w:val="20"/>
              </w:rPr>
              <w:t xml:space="preserve">ГОСТ ИСО 8601-2001 </w:t>
            </w:r>
            <w:r>
              <w:br/>
            </w:r>
            <w:r>
              <w:rPr>
                <w:rFonts w:ascii="Times New Roman"/>
                <w:b w:val="false"/>
                <w:i w:val="false"/>
                <w:color w:val="000000"/>
                <w:sz w:val="20"/>
              </w:rPr>
              <w:t>
в формате YYYY-MM-DD</w:t>
            </w:r>
          </w:p>
          <w:bookmarkEnd w:id="40"/>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окончания действия, указанной в акте органа Евразийского экономического союза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Сведения об акте, регламентирующем окончание действия записи справочника (классификатора)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областями вложенных реквизитов</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правилами формирования вложенных реквизитов</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Вид акта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нормализованная строка символов. Шаблон: \d{5}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1"/>
          <w:p>
            <w:pPr>
              <w:spacing w:after="20"/>
              <w:ind w:left="20"/>
              <w:jc w:val="both"/>
            </w:pPr>
            <w:r>
              <w:rPr>
                <w:rFonts w:ascii="Times New Roman"/>
                <w:b w:val="false"/>
                <w:i w:val="false"/>
                <w:color w:val="000000"/>
                <w:sz w:val="20"/>
              </w:rPr>
              <w:t xml:space="preserve">
кодовое обозначение акта </w:t>
            </w:r>
            <w:r>
              <w:br/>
            </w:r>
            <w:r>
              <w:rPr>
                <w:rFonts w:ascii="Times New Roman"/>
                <w:b w:val="false"/>
                <w:i w:val="false"/>
                <w:color w:val="000000"/>
                <w:sz w:val="20"/>
              </w:rPr>
              <w:t>
в соответствии с классификатором видов нормативных правовых актов международного права</w:t>
            </w:r>
          </w:p>
          <w:bookmarkEnd w:id="41"/>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Номер акта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2"/>
          <w:p>
            <w:pPr>
              <w:spacing w:after="20"/>
              <w:ind w:left="20"/>
              <w:jc w:val="both"/>
            </w:pPr>
            <w:r>
              <w:rPr>
                <w:rFonts w:ascii="Times New Roman"/>
                <w:b w:val="false"/>
                <w:i w:val="false"/>
                <w:color w:val="000000"/>
                <w:sz w:val="20"/>
              </w:rPr>
              <w:t>
строка символов.</w:t>
            </w:r>
            <w:r>
              <w:br/>
            </w:r>
            <w:r>
              <w:rPr>
                <w:rFonts w:ascii="Times New Roman"/>
                <w:b w:val="false"/>
                <w:i w:val="false"/>
                <w:color w:val="000000"/>
                <w:sz w:val="20"/>
              </w:rPr>
              <w:t>
</w:t>
            </w:r>
            <w:r>
              <w:rPr>
                <w:rFonts w:ascii="Times New Roman"/>
                <w:b w:val="false"/>
                <w:i w:val="false"/>
                <w:color w:val="000000"/>
                <w:sz w:val="20"/>
              </w:rPr>
              <w:t>Мин. длина: 1.</w:t>
            </w:r>
            <w:r>
              <w:br/>
            </w:r>
            <w:r>
              <w:rPr>
                <w:rFonts w:ascii="Times New Roman"/>
                <w:b w:val="false"/>
                <w:i w:val="false"/>
                <w:color w:val="000000"/>
                <w:sz w:val="20"/>
              </w:rPr>
              <w:t>
Макс. длина: 50</w:t>
            </w:r>
          </w:p>
          <w:bookmarkEnd w:id="42"/>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номеру акта органа Евразийского экономического союза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Дата акта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3"/>
          <w:p>
            <w:pPr>
              <w:spacing w:after="20"/>
              <w:ind w:left="20"/>
              <w:jc w:val="both"/>
            </w:pPr>
            <w:r>
              <w:rPr>
                <w:rFonts w:ascii="Times New Roman"/>
                <w:b w:val="false"/>
                <w:i w:val="false"/>
                <w:color w:val="000000"/>
                <w:sz w:val="20"/>
              </w:rPr>
              <w:t xml:space="preserve">
обозначение даты </w:t>
            </w:r>
            <w:r>
              <w:br/>
            </w:r>
            <w:r>
              <w:rPr>
                <w:rFonts w:ascii="Times New Roman"/>
                <w:b w:val="false"/>
                <w:i w:val="false"/>
                <w:color w:val="000000"/>
                <w:sz w:val="20"/>
              </w:rPr>
              <w:t>
</w:t>
            </w:r>
            <w:r>
              <w:rPr>
                <w:rFonts w:ascii="Times New Roman"/>
                <w:b w:val="false"/>
                <w:i w:val="false"/>
                <w:color w:val="000000"/>
                <w:sz w:val="20"/>
              </w:rPr>
              <w:t>в соответствии с</w:t>
            </w:r>
            <w:r>
              <w:br/>
            </w:r>
            <w:r>
              <w:rPr>
                <w:rFonts w:ascii="Times New Roman"/>
                <w:b w:val="false"/>
                <w:i w:val="false"/>
                <w:color w:val="000000"/>
                <w:sz w:val="20"/>
              </w:rPr>
              <w:t>
</w:t>
            </w:r>
            <w:r>
              <w:rPr>
                <w:rFonts w:ascii="Times New Roman"/>
                <w:b w:val="false"/>
                <w:i w:val="false"/>
                <w:color w:val="000000"/>
                <w:sz w:val="20"/>
              </w:rPr>
              <w:t xml:space="preserve">ГОСТ ИСО 8601-2001 </w:t>
            </w:r>
            <w:r>
              <w:br/>
            </w:r>
            <w:r>
              <w:rPr>
                <w:rFonts w:ascii="Times New Roman"/>
                <w:b w:val="false"/>
                <w:i w:val="false"/>
                <w:color w:val="000000"/>
                <w:sz w:val="20"/>
              </w:rPr>
              <w:t>
в формате YYYY-MM-DD</w:t>
            </w:r>
          </w:p>
          <w:bookmarkEnd w:id="43"/>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дате принятия акта органа Евразийского экономического союза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bookmarkStart w:name="z67" w:id="44"/>
    <w:p>
      <w:pPr>
        <w:spacing w:after="0"/>
        <w:ind w:left="0"/>
        <w:jc w:val="both"/>
      </w:pPr>
      <w:r>
        <w:rPr>
          <w:rFonts w:ascii="Times New Roman"/>
          <w:b w:val="false"/>
          <w:i w:val="false"/>
          <w:color w:val="000000"/>
          <w:sz w:val="28"/>
        </w:rPr>
        <w:t>
      ___________________</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2 апреля 2019 г. № 49</w:t>
            </w:r>
          </w:p>
        </w:tc>
      </w:tr>
    </w:tbl>
    <w:bookmarkStart w:name="z69" w:id="45"/>
    <w:p>
      <w:pPr>
        <w:spacing w:after="0"/>
        <w:ind w:left="0"/>
        <w:jc w:val="left"/>
      </w:pPr>
      <w:r>
        <w:rPr>
          <w:rFonts w:ascii="Times New Roman"/>
          <w:b/>
          <w:i w:val="false"/>
          <w:color w:val="000000"/>
        </w:rPr>
        <w:t xml:space="preserve"> ИЗМЕНЕНИЯ,</w:t>
      </w:r>
      <w:r>
        <w:br/>
      </w:r>
      <w:r>
        <w:rPr>
          <w:rFonts w:ascii="Times New Roman"/>
          <w:b/>
          <w:i w:val="false"/>
          <w:color w:val="000000"/>
        </w:rPr>
        <w:t xml:space="preserve">вносимые в структуру и формат предварительной информации о товарах, предполагаемых к ввозу на таможенную территорию Евразийского экономического союза воздушным транспортом </w:t>
      </w:r>
    </w:p>
    <w:bookmarkEnd w:id="45"/>
    <w:bookmarkStart w:name="z70" w:id="46"/>
    <w:p>
      <w:pPr>
        <w:spacing w:after="0"/>
        <w:ind w:left="0"/>
        <w:jc w:val="both"/>
      </w:pPr>
      <w:r>
        <w:rPr>
          <w:rFonts w:ascii="Times New Roman"/>
          <w:b w:val="false"/>
          <w:i w:val="false"/>
          <w:color w:val="000000"/>
          <w:sz w:val="28"/>
        </w:rPr>
        <w:t>
      1. Подпункт "д" пункта 5 изложить в следующей редакции:</w:t>
      </w:r>
    </w:p>
    <w:bookmarkEnd w:id="46"/>
    <w:bookmarkStart w:name="z71" w:id="47"/>
    <w:p>
      <w:pPr>
        <w:spacing w:after="0"/>
        <w:ind w:left="0"/>
        <w:jc w:val="both"/>
      </w:pPr>
      <w:r>
        <w:rPr>
          <w:rFonts w:ascii="Times New Roman"/>
          <w:b w:val="false"/>
          <w:i w:val="false"/>
          <w:color w:val="000000"/>
          <w:sz w:val="28"/>
        </w:rPr>
        <w:t>
      "д) описания формирования реквизитов структуры предварительной информации о товарах, ввозимых воздушным транспортом.".</w:t>
      </w:r>
    </w:p>
    <w:bookmarkEnd w:id="47"/>
    <w:bookmarkStart w:name="z72" w:id="48"/>
    <w:p>
      <w:pPr>
        <w:spacing w:after="0"/>
        <w:ind w:left="0"/>
        <w:jc w:val="both"/>
      </w:pPr>
      <w:r>
        <w:rPr>
          <w:rFonts w:ascii="Times New Roman"/>
          <w:b w:val="false"/>
          <w:i w:val="false"/>
          <w:color w:val="000000"/>
          <w:sz w:val="28"/>
        </w:rPr>
        <w:t>
      2. Пункт 12 изложить в следующей редакции:</w:t>
      </w:r>
    </w:p>
    <w:bookmarkEnd w:id="48"/>
    <w:bookmarkStart w:name="z73" w:id="49"/>
    <w:p>
      <w:pPr>
        <w:spacing w:after="0"/>
        <w:ind w:left="0"/>
        <w:jc w:val="both"/>
      </w:pPr>
      <w:r>
        <w:rPr>
          <w:rFonts w:ascii="Times New Roman"/>
          <w:b w:val="false"/>
          <w:i w:val="false"/>
          <w:color w:val="000000"/>
          <w:sz w:val="28"/>
        </w:rPr>
        <w:t>
      "12. Описание формирования реквизитов структуры предварительной информации о товарах, ввозимых воздушным транспортом приводится в таблице 10.</w:t>
      </w:r>
    </w:p>
    <w:bookmarkEnd w:id="49"/>
    <w:bookmarkStart w:name="z74" w:id="50"/>
    <w:p>
      <w:pPr>
        <w:spacing w:after="0"/>
        <w:ind w:left="0"/>
        <w:jc w:val="both"/>
      </w:pPr>
      <w:r>
        <w:rPr>
          <w:rFonts w:ascii="Times New Roman"/>
          <w:b w:val="false"/>
          <w:i w:val="false"/>
          <w:color w:val="000000"/>
          <w:sz w:val="28"/>
        </w:rPr>
        <w:t>
      В таблице формируются следующие поля (графы):</w:t>
      </w:r>
    </w:p>
    <w:bookmarkEnd w:id="50"/>
    <w:bookmarkStart w:name="z75" w:id="51"/>
    <w:p>
      <w:pPr>
        <w:spacing w:after="0"/>
        <w:ind w:left="0"/>
        <w:jc w:val="both"/>
      </w:pPr>
      <w:r>
        <w:rPr>
          <w:rFonts w:ascii="Times New Roman"/>
          <w:b w:val="false"/>
          <w:i w:val="false"/>
          <w:color w:val="000000"/>
          <w:sz w:val="28"/>
        </w:rPr>
        <w:t>
      "имя реквизита" – устоявшееся или официальное словесное обозначение реквизита с указанием иерархического номера реквизита;</w:t>
      </w:r>
    </w:p>
    <w:bookmarkEnd w:id="51"/>
    <w:bookmarkStart w:name="z76" w:id="52"/>
    <w:p>
      <w:pPr>
        <w:spacing w:after="0"/>
        <w:ind w:left="0"/>
        <w:jc w:val="both"/>
      </w:pPr>
      <w:r>
        <w:rPr>
          <w:rFonts w:ascii="Times New Roman"/>
          <w:b w:val="false"/>
          <w:i w:val="false"/>
          <w:color w:val="000000"/>
          <w:sz w:val="28"/>
        </w:rPr>
        <w:t>
      "пункт (пункты) Порядка" – пункт (пункты) Порядка представления предварительной информации о товарах, предполагаемых к ввозу на таможенную территорию Евразийского экономического союза воздушным транспортом, утвержденного Решением Коллегии Евразийской экономической комиссии от 24 апреля 2018 г. № 62, соответствующий (соответствующие) реквизиту структуры электронного вида документа;</w:t>
      </w:r>
    </w:p>
    <w:bookmarkEnd w:id="52"/>
    <w:bookmarkStart w:name="z77" w:id="53"/>
    <w:p>
      <w:pPr>
        <w:spacing w:after="0"/>
        <w:ind w:left="0"/>
        <w:jc w:val="both"/>
      </w:pPr>
      <w:r>
        <w:rPr>
          <w:rFonts w:ascii="Times New Roman"/>
          <w:b w:val="false"/>
          <w:i w:val="false"/>
          <w:color w:val="000000"/>
          <w:sz w:val="28"/>
        </w:rPr>
        <w:t>
      "мн." – множественность реквизитов (обязательность (опциональность) и количество возможных повторений реквизита). Для указания множественности реквизитов используются обозначения в соответствии с обозначениями, указанными в пункте 8 настоящего документа;</w:t>
      </w:r>
    </w:p>
    <w:bookmarkEnd w:id="53"/>
    <w:bookmarkStart w:name="z78" w:id="54"/>
    <w:p>
      <w:pPr>
        <w:spacing w:after="0"/>
        <w:ind w:left="0"/>
        <w:jc w:val="both"/>
      </w:pPr>
      <w:r>
        <w:rPr>
          <w:rFonts w:ascii="Times New Roman"/>
          <w:b w:val="false"/>
          <w:i w:val="false"/>
          <w:color w:val="000000"/>
          <w:sz w:val="28"/>
        </w:rPr>
        <w:t>
      "код правила" – кодовое обозначение правила;</w:t>
      </w:r>
    </w:p>
    <w:bookmarkEnd w:id="54"/>
    <w:bookmarkStart w:name="z79" w:id="55"/>
    <w:p>
      <w:pPr>
        <w:spacing w:after="0"/>
        <w:ind w:left="0"/>
        <w:jc w:val="both"/>
      </w:pPr>
      <w:r>
        <w:rPr>
          <w:rFonts w:ascii="Times New Roman"/>
          <w:b w:val="false"/>
          <w:i w:val="false"/>
          <w:color w:val="000000"/>
          <w:sz w:val="28"/>
        </w:rPr>
        <w:t xml:space="preserve">
      "вид правила" – код области применения правила. Допустимы следующие значения: </w:t>
      </w:r>
    </w:p>
    <w:bookmarkEnd w:id="55"/>
    <w:bookmarkStart w:name="z80" w:id="56"/>
    <w:p>
      <w:pPr>
        <w:spacing w:after="0"/>
        <w:ind w:left="0"/>
        <w:jc w:val="both"/>
      </w:pPr>
      <w:r>
        <w:rPr>
          <w:rFonts w:ascii="Times New Roman"/>
          <w:b w:val="false"/>
          <w:i w:val="false"/>
          <w:color w:val="000000"/>
          <w:sz w:val="28"/>
        </w:rPr>
        <w:t xml:space="preserve">
      1 – правило установлено актом органа Евразийского экономического союза, обязательно к применению во всех государствах-членах; </w:t>
      </w:r>
    </w:p>
    <w:bookmarkEnd w:id="56"/>
    <w:bookmarkStart w:name="z81" w:id="57"/>
    <w:p>
      <w:pPr>
        <w:spacing w:after="0"/>
        <w:ind w:left="0"/>
        <w:jc w:val="both"/>
      </w:pPr>
      <w:r>
        <w:rPr>
          <w:rFonts w:ascii="Times New Roman"/>
          <w:b w:val="false"/>
          <w:i w:val="false"/>
          <w:color w:val="000000"/>
          <w:sz w:val="28"/>
        </w:rPr>
        <w:t xml:space="preserve">
      2 – правило установлено актом органа Евразийского экономического союза, применяется в отдельном государстве-члене; </w:t>
      </w:r>
    </w:p>
    <w:bookmarkEnd w:id="57"/>
    <w:bookmarkStart w:name="z82" w:id="58"/>
    <w:p>
      <w:pPr>
        <w:spacing w:after="0"/>
        <w:ind w:left="0"/>
        <w:jc w:val="both"/>
      </w:pPr>
      <w:r>
        <w:rPr>
          <w:rFonts w:ascii="Times New Roman"/>
          <w:b w:val="false"/>
          <w:i w:val="false"/>
          <w:color w:val="000000"/>
          <w:sz w:val="28"/>
        </w:rPr>
        <w:t>
      3 – правило установлено законодательством государства-члена, применяется в отдельном государстве-члене;</w:t>
      </w:r>
    </w:p>
    <w:bookmarkEnd w:id="58"/>
    <w:bookmarkStart w:name="z83" w:id="59"/>
    <w:p>
      <w:pPr>
        <w:spacing w:after="0"/>
        <w:ind w:left="0"/>
        <w:jc w:val="both"/>
      </w:pPr>
      <w:r>
        <w:rPr>
          <w:rFonts w:ascii="Times New Roman"/>
          <w:b w:val="false"/>
          <w:i w:val="false"/>
          <w:color w:val="000000"/>
          <w:sz w:val="28"/>
        </w:rPr>
        <w:t>
      "код государства-члена" – 2-значный буквенный код государства-члена, в котором применяется правило (для правил, которые применяются в отдельных государствах-членах);</w:t>
      </w:r>
    </w:p>
    <w:bookmarkEnd w:id="59"/>
    <w:bookmarkStart w:name="z84" w:id="60"/>
    <w:p>
      <w:pPr>
        <w:spacing w:after="0"/>
        <w:ind w:left="0"/>
        <w:jc w:val="both"/>
      </w:pPr>
      <w:r>
        <w:rPr>
          <w:rFonts w:ascii="Times New Roman"/>
          <w:b w:val="false"/>
          <w:i w:val="false"/>
          <w:color w:val="000000"/>
          <w:sz w:val="28"/>
        </w:rPr>
        <w:t>
      "описание правила" – описание правила формирования реквизита.".</w:t>
      </w:r>
    </w:p>
    <w:bookmarkEnd w:id="60"/>
    <w:bookmarkStart w:name="z85" w:id="61"/>
    <w:p>
      <w:pPr>
        <w:spacing w:after="0"/>
        <w:ind w:left="0"/>
        <w:jc w:val="both"/>
      </w:pPr>
      <w:r>
        <w:rPr>
          <w:rFonts w:ascii="Times New Roman"/>
          <w:b w:val="false"/>
          <w:i w:val="false"/>
          <w:color w:val="000000"/>
          <w:sz w:val="28"/>
        </w:rPr>
        <w:t>
      3. Таблицу 10 изложить в следующей редакции:</w:t>
      </w:r>
    </w:p>
    <w:bookmarkEnd w:id="61"/>
    <w:bookmarkStart w:name="z86" w:id="62"/>
    <w:p>
      <w:pPr>
        <w:spacing w:after="0"/>
        <w:ind w:left="0"/>
        <w:jc w:val="both"/>
      </w:pPr>
      <w:r>
        <w:rPr>
          <w:rFonts w:ascii="Times New Roman"/>
          <w:b w:val="false"/>
          <w:i w:val="false"/>
          <w:color w:val="000000"/>
          <w:sz w:val="28"/>
        </w:rPr>
        <w:t>
       "Таблица 10</w:t>
      </w:r>
    </w:p>
    <w:bookmarkEnd w:id="62"/>
    <w:bookmarkStart w:name="z87" w:id="63"/>
    <w:p>
      <w:pPr>
        <w:spacing w:after="0"/>
        <w:ind w:left="0"/>
        <w:jc w:val="left"/>
      </w:pPr>
      <w:r>
        <w:rPr>
          <w:rFonts w:ascii="Times New Roman"/>
          <w:b/>
          <w:i w:val="false"/>
          <w:color w:val="000000"/>
        </w:rPr>
        <w:t xml:space="preserve"> Описание формирования реквизитов структуры предварительной информации о товарах, ввозимых воздушным транспортом</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3320"/>
        <w:gridCol w:w="1379"/>
        <w:gridCol w:w="1379"/>
        <w:gridCol w:w="1379"/>
        <w:gridCol w:w="2085"/>
        <w:gridCol w:w="1380"/>
      </w:tblGrid>
      <w:tr>
        <w:trPr>
          <w:trHeight w:val="30" w:hRule="atLeast"/>
        </w:trPr>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реквизита</w:t>
            </w:r>
          </w:p>
        </w:tc>
        <w:tc>
          <w:tcPr>
            <w:tcW w:w="3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(пункты) Порядка</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Правило формирования*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правила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правила</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государства-члена</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правила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53"/>
        <w:gridCol w:w="53"/>
        <w:gridCol w:w="63"/>
        <w:gridCol w:w="67"/>
        <w:gridCol w:w="71"/>
        <w:gridCol w:w="4815"/>
        <w:gridCol w:w="330"/>
        <w:gridCol w:w="508"/>
        <w:gridCol w:w="1487"/>
        <w:gridCol w:w="241"/>
        <w:gridCol w:w="982"/>
        <w:gridCol w:w="906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1. Код электронного документа (сведений)</w:t>
            </w:r>
            <w:r>
              <w:br/>
            </w:r>
            <w:r>
              <w:rPr>
                <w:rFonts w:ascii="Times New Roman"/>
                <w:b w:val="false"/>
                <w:i w:val="false"/>
                <w:color w:val="000000"/>
                <w:sz w:val="20"/>
              </w:rPr>
              <w:t>
(csdo:‌EDoc‌Code)</w:t>
            </w:r>
          </w:p>
          <w:bookmarkEnd w:id="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электронного документа (сведений) (csdo:EDocCode)" должен содержать значение "R.040"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2. Идентификатор электронного документа (сведений)</w:t>
            </w:r>
            <w:r>
              <w:br/>
            </w:r>
            <w:r>
              <w:rPr>
                <w:rFonts w:ascii="Times New Roman"/>
                <w:b w:val="false"/>
                <w:i w:val="false"/>
                <w:color w:val="000000"/>
                <w:sz w:val="20"/>
              </w:rPr>
              <w:t>
(csdo:‌EDoc‌Id)</w:t>
            </w:r>
          </w:p>
          <w:bookmarkEnd w:id="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"Идентификатор электронного документа (сведений) (csdo:EDocId)"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3. Идентификатор исходного электронного документа (сведений)</w:t>
            </w:r>
            <w:r>
              <w:br/>
            </w:r>
            <w:r>
              <w:rPr>
                <w:rFonts w:ascii="Times New Roman"/>
                <w:b w:val="false"/>
                <w:i w:val="false"/>
                <w:color w:val="000000"/>
                <w:sz w:val="20"/>
              </w:rPr>
              <w:t>
(csdo:‌EDoc‌Ref‌Id)</w:t>
            </w:r>
          </w:p>
          <w:bookmarkEnd w:id="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исходного электронного документа (сведений) (csdo:EDocRefId)" заполнен, то значение реквизита должно соответствовать шаблону "[0-9a-fA-F]{8}-[0-9a-fA-F]{4}-[0-9a-fA-F]{4}-[0-9a-fA-F]{4}-[0-9a-fA-F]{12}"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4. Дата и время электронного документа (сведений)</w:t>
            </w:r>
            <w:r>
              <w:br/>
            </w:r>
            <w:r>
              <w:rPr>
                <w:rFonts w:ascii="Times New Roman"/>
                <w:b w:val="false"/>
                <w:i w:val="false"/>
                <w:color w:val="000000"/>
                <w:sz w:val="20"/>
              </w:rPr>
              <w:t>
(csdo:‌EDoc‌Date‌Time)</w:t>
            </w:r>
          </w:p>
          <w:bookmarkEnd w:id="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и время электронного документа (сведений)"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5. Признак электронного документа</w:t>
            </w:r>
            <w:r>
              <w:br/>
            </w:r>
            <w:r>
              <w:rPr>
                <w:rFonts w:ascii="Times New Roman"/>
                <w:b w:val="false"/>
                <w:i w:val="false"/>
                <w:color w:val="000000"/>
                <w:sz w:val="20"/>
              </w:rPr>
              <w:t>
(casdo:‌EDoc‌Indicator‌Code)</w:t>
            </w:r>
          </w:p>
          <w:bookmarkEnd w:id="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реквизит "Признак электронного документа (casdo:‌EDoc‌Indicator‌Code)"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ЭД – если предварительная информация представлена в виде электронного документа;</w:t>
            </w:r>
            <w:r>
              <w:br/>
            </w:r>
            <w:r>
              <w:rPr>
                <w:rFonts w:ascii="Times New Roman"/>
                <w:b w:val="false"/>
                <w:i w:val="false"/>
                <w:color w:val="000000"/>
                <w:sz w:val="20"/>
              </w:rPr>
              <w:t xml:space="preserve">
ОО – в остальных случаях </w:t>
            </w:r>
          </w:p>
          <w:bookmarkEnd w:id="69"/>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0"/>
          <w:p>
            <w:pPr>
              <w:spacing w:after="20"/>
              <w:ind w:left="20"/>
              <w:jc w:val="both"/>
            </w:pPr>
            <w:r>
              <w:rPr>
                <w:rFonts w:ascii="Times New Roman"/>
                <w:b w:val="false"/>
                <w:i w:val="false"/>
                <w:color w:val="000000"/>
                <w:sz w:val="20"/>
              </w:rPr>
              <w:t>
6. Регистрационный номер предварительной информации</w:t>
            </w:r>
            <w:r>
              <w:br/>
            </w:r>
            <w:r>
              <w:rPr>
                <w:rFonts w:ascii="Times New Roman"/>
                <w:b w:val="false"/>
                <w:i w:val="false"/>
                <w:color w:val="000000"/>
                <w:sz w:val="20"/>
              </w:rPr>
              <w:t>
(cacdo:‌Preliminary‌Information‌Id‌Details)</w:t>
            </w:r>
          </w:p>
          <w:bookmarkEnd w:id="7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"Регистрационный номер предварительной информации (cacdo:‌Preliminary‌Information‌Id‌Details)"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"Товарная партия (cacdo:‌PIARConsignment‌Details)" заполнен, реквизит "Рейс воздушного судна (cacdo:‌Flight‌Details)" не заполнен, то реквизит "Регистрационный номер предварительной информации (cacdo:‌Preliminary‌Information‌Id‌Details)"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1"/>
          <w:p>
            <w:pPr>
              <w:spacing w:after="20"/>
              <w:ind w:left="20"/>
              <w:jc w:val="both"/>
            </w:pPr>
            <w:r>
              <w:rPr>
                <w:rFonts w:ascii="Times New Roman"/>
                <w:b w:val="false"/>
                <w:i w:val="false"/>
                <w:color w:val="000000"/>
                <w:sz w:val="20"/>
              </w:rPr>
              <w:t>
6.1. Код страны</w:t>
            </w:r>
            <w:r>
              <w:br/>
            </w:r>
            <w:r>
              <w:rPr>
                <w:rFonts w:ascii="Times New Roman"/>
                <w:b w:val="false"/>
                <w:i w:val="false"/>
                <w:color w:val="000000"/>
                <w:sz w:val="20"/>
              </w:rPr>
              <w:t>
(csdo:‌Unified‌Country‌Code)</w:t>
            </w:r>
          </w:p>
          <w:bookmarkEnd w:id="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3"/>
          <w:p>
            <w:pPr>
              <w:spacing w:after="20"/>
              <w:ind w:left="20"/>
              <w:jc w:val="both"/>
            </w:pPr>
            <w:r>
              <w:rPr>
                <w:rFonts w:ascii="Times New Roman"/>
                <w:b w:val="false"/>
                <w:i w:val="false"/>
                <w:color w:val="000000"/>
                <w:sz w:val="20"/>
              </w:rPr>
              <w:t>
6.2. Дата</w:t>
            </w:r>
            <w:r>
              <w:br/>
            </w:r>
            <w:r>
              <w:rPr>
                <w:rFonts w:ascii="Times New Roman"/>
                <w:b w:val="false"/>
                <w:i w:val="false"/>
                <w:color w:val="000000"/>
                <w:sz w:val="20"/>
              </w:rPr>
              <w:t>
(csdo:‌Event‌Date)</w:t>
            </w:r>
          </w:p>
          <w:bookmarkEnd w:id="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4"/>
          <w:p>
            <w:pPr>
              <w:spacing w:after="20"/>
              <w:ind w:left="20"/>
              <w:jc w:val="both"/>
            </w:pPr>
            <w:r>
              <w:rPr>
                <w:rFonts w:ascii="Times New Roman"/>
                <w:b w:val="false"/>
                <w:i w:val="false"/>
                <w:color w:val="000000"/>
                <w:sz w:val="20"/>
              </w:rPr>
              <w:t>
6.3. Порядковый номер предварительной информации</w:t>
            </w:r>
            <w:r>
              <w:br/>
            </w:r>
            <w:r>
              <w:rPr>
                <w:rFonts w:ascii="Times New Roman"/>
                <w:b w:val="false"/>
                <w:i w:val="false"/>
                <w:color w:val="000000"/>
                <w:sz w:val="20"/>
              </w:rPr>
              <w:t>
(casdo:‌Preliminary‌Information‌Seq‌Id)</w:t>
            </w:r>
          </w:p>
          <w:bookmarkEnd w:id="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5"/>
          <w:p>
            <w:pPr>
              <w:spacing w:after="20"/>
              <w:ind w:left="20"/>
              <w:jc w:val="both"/>
            </w:pPr>
            <w:r>
              <w:rPr>
                <w:rFonts w:ascii="Times New Roman"/>
                <w:b w:val="false"/>
                <w:i w:val="false"/>
                <w:color w:val="000000"/>
                <w:sz w:val="20"/>
              </w:rPr>
              <w:t>
7. Ссылочный номер предварительной информации</w:t>
            </w:r>
            <w:r>
              <w:br/>
            </w:r>
            <w:r>
              <w:rPr>
                <w:rFonts w:ascii="Times New Roman"/>
                <w:b w:val="false"/>
                <w:i w:val="false"/>
                <w:color w:val="000000"/>
                <w:sz w:val="20"/>
              </w:rPr>
              <w:t>
(cacdo:‌Ref‌Preliminary‌Information‌Id‌Details)</w:t>
            </w:r>
          </w:p>
          <w:bookmarkEnd w:id="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осуществляется повторное представление ранее поданной предварительной информации, то реквизит "Ссылочный номер предварительной информации (cacdo:‌Ref‌Preliminary‌Information‌Id‌Details)" должен быть заполнен, иначе реквизит "Ссылочный номер предварительной информации (cacdo:‌Ref‌Preliminary‌Information‌Id‌Details)"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6"/>
          <w:p>
            <w:pPr>
              <w:spacing w:after="20"/>
              <w:ind w:left="20"/>
              <w:jc w:val="both"/>
            </w:pPr>
            <w:r>
              <w:rPr>
                <w:rFonts w:ascii="Times New Roman"/>
                <w:b w:val="false"/>
                <w:i w:val="false"/>
                <w:color w:val="000000"/>
                <w:sz w:val="20"/>
              </w:rPr>
              <w:t>
7.1. Код страны</w:t>
            </w:r>
            <w:r>
              <w:br/>
            </w:r>
            <w:r>
              <w:rPr>
                <w:rFonts w:ascii="Times New Roman"/>
                <w:b w:val="false"/>
                <w:i w:val="false"/>
                <w:color w:val="000000"/>
                <w:sz w:val="20"/>
              </w:rPr>
              <w:t>
(csdo:‌Unified‌Country‌Code)</w:t>
            </w:r>
          </w:p>
          <w:bookmarkEnd w:id="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8"/>
          <w:p>
            <w:pPr>
              <w:spacing w:after="20"/>
              <w:ind w:left="20"/>
              <w:jc w:val="both"/>
            </w:pPr>
            <w:r>
              <w:rPr>
                <w:rFonts w:ascii="Times New Roman"/>
                <w:b w:val="false"/>
                <w:i w:val="false"/>
                <w:color w:val="000000"/>
                <w:sz w:val="20"/>
              </w:rPr>
              <w:t>
7.2. Дата</w:t>
            </w:r>
            <w:r>
              <w:br/>
            </w:r>
            <w:r>
              <w:rPr>
                <w:rFonts w:ascii="Times New Roman"/>
                <w:b w:val="false"/>
                <w:i w:val="false"/>
                <w:color w:val="000000"/>
                <w:sz w:val="20"/>
              </w:rPr>
              <w:t>
(csdo:‌Event‌Date)</w:t>
            </w:r>
          </w:p>
          <w:bookmarkEnd w:id="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9"/>
          <w:p>
            <w:pPr>
              <w:spacing w:after="20"/>
              <w:ind w:left="20"/>
              <w:jc w:val="both"/>
            </w:pPr>
            <w:r>
              <w:rPr>
                <w:rFonts w:ascii="Times New Roman"/>
                <w:b w:val="false"/>
                <w:i w:val="false"/>
                <w:color w:val="000000"/>
                <w:sz w:val="20"/>
              </w:rPr>
              <w:t>
7.3. Порядковый номер предварительной информации</w:t>
            </w:r>
            <w:r>
              <w:br/>
            </w:r>
            <w:r>
              <w:rPr>
                <w:rFonts w:ascii="Times New Roman"/>
                <w:b w:val="false"/>
                <w:i w:val="false"/>
                <w:color w:val="000000"/>
                <w:sz w:val="20"/>
              </w:rPr>
              <w:t>
(casdo:‌Preliminary‌Information‌Seq‌Id)</w:t>
            </w:r>
          </w:p>
          <w:bookmarkEnd w:id="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0"/>
          <w:p>
            <w:pPr>
              <w:spacing w:after="20"/>
              <w:ind w:left="20"/>
              <w:jc w:val="both"/>
            </w:pPr>
            <w:r>
              <w:rPr>
                <w:rFonts w:ascii="Times New Roman"/>
                <w:b w:val="false"/>
                <w:i w:val="false"/>
                <w:color w:val="000000"/>
                <w:sz w:val="20"/>
              </w:rPr>
              <w:t>
8. Цель представления предварительной информации</w:t>
            </w:r>
            <w:r>
              <w:br/>
            </w:r>
            <w:r>
              <w:rPr>
                <w:rFonts w:ascii="Times New Roman"/>
                <w:b w:val="false"/>
                <w:i w:val="false"/>
                <w:color w:val="000000"/>
                <w:sz w:val="20"/>
              </w:rPr>
              <w:t>
(casdo:‌Preliminary‌Information‌Usage‌Code)</w:t>
            </w:r>
          </w:p>
          <w:bookmarkEnd w:id="8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br/>
            </w:r>
            <w:r>
              <w:rPr>
                <w:rFonts w:ascii="Times New Roman"/>
                <w:b w:val="false"/>
                <w:i w:val="false"/>
                <w:color w:val="000000"/>
                <w:sz w:val="20"/>
              </w:rPr>
              <w:t>6 а)</w:t>
            </w:r>
            <w:r>
              <w:br/>
            </w:r>
            <w:r>
              <w:rPr>
                <w:rFonts w:ascii="Times New Roman"/>
                <w:b w:val="false"/>
                <w:i w:val="false"/>
                <w:color w:val="000000"/>
                <w:sz w:val="20"/>
              </w:rPr>
              <w:t>6 б)</w:t>
            </w:r>
            <w:r>
              <w:br/>
            </w:r>
            <w:r>
              <w:rPr>
                <w:rFonts w:ascii="Times New Roman"/>
                <w:b w:val="false"/>
                <w:i w:val="false"/>
                <w:color w:val="000000"/>
                <w:sz w:val="20"/>
              </w:rPr>
              <w:t>6 в)</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заполнен, то экземпляр реквизита должен содержать 1 из значений: "01", "14", "03", "04",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содержит 1 из значений: "15", "16", "17", "18", остальные экземпляры реквизита "Цель представления предварительной информации (casdo:‌Preliminary‌Information‌Usage‌Code)" не должны содержать значений: "15", "16", "17", "18"</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1 из экземпляров реквизита "Цель представления предварительной информации (casdo:‌Preliminary‌Information‌Usage‌Code)" содержит 1 из значений: "03", "04", "14" "15", "16", "17", "18", то 1 из экземпляров реквизита "Цель представления предварительной информации (casdo:‌Preliminary‌Information‌Usage‌Code)" должен содержать значение "01"</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то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должен быть заполнен</w:t>
            </w:r>
          </w:p>
          <w:bookmarkEnd w:id="81"/>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2"/>
          <w:p>
            <w:pPr>
              <w:spacing w:after="20"/>
              <w:ind w:left="20"/>
              <w:jc w:val="both"/>
            </w:pPr>
            <w:r>
              <w:rPr>
                <w:rFonts w:ascii="Times New Roman"/>
                <w:b w:val="false"/>
                <w:i w:val="false"/>
                <w:color w:val="000000"/>
                <w:sz w:val="20"/>
              </w:rPr>
              <w:t>
9. Дата и время прибытия</w:t>
            </w:r>
            <w:r>
              <w:br/>
            </w:r>
            <w:r>
              <w:rPr>
                <w:rFonts w:ascii="Times New Roman"/>
                <w:b w:val="false"/>
                <w:i w:val="false"/>
                <w:color w:val="000000"/>
                <w:sz w:val="20"/>
              </w:rPr>
              <w:t>
(casdo:‌Arrival‌Date‌Time)</w:t>
            </w:r>
          </w:p>
          <w:bookmarkEnd w:id="8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прибытия (casdo:‌Arrival‌Date‌Time)" должен быть заполнен, иначе реквизит Дата и время прибытия (casdo:‌Arrival‌Date‌Time)"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 время прибытия (casdo:‌Arrival‌Date‌Time)" заполнен, то значение реквизита должно соответствовать шаблону: YYYY-MM-DDThh:mm:ss.ccc±hh:mm, где ccc – символы, обозначающие значение миллисекунд (могут отсутствовать)</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3"/>
          <w:p>
            <w:pPr>
              <w:spacing w:after="20"/>
              <w:ind w:left="20"/>
              <w:jc w:val="both"/>
            </w:pPr>
            <w:r>
              <w:rPr>
                <w:rFonts w:ascii="Times New Roman"/>
                <w:b w:val="false"/>
                <w:i w:val="false"/>
                <w:color w:val="000000"/>
                <w:sz w:val="20"/>
              </w:rPr>
              <w:t>
10. Место прибытия на таможенную территорию Евразийского экономического союза</w:t>
            </w:r>
            <w:r>
              <w:br/>
            </w:r>
            <w:r>
              <w:rPr>
                <w:rFonts w:ascii="Times New Roman"/>
                <w:b w:val="false"/>
                <w:i w:val="false"/>
                <w:color w:val="000000"/>
                <w:sz w:val="20"/>
              </w:rPr>
              <w:t>
(cacdo:‌PIAREntry‌Check‌Point‌Details)</w:t>
            </w:r>
          </w:p>
          <w:bookmarkEnd w:id="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4"/>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"Место прибытия на таможенную территорию Евразийского экономического союза (cacdo:‌PIAREntry‌Check‌Point‌Details)"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85"/>
          <w:p>
            <w:pPr>
              <w:spacing w:after="20"/>
              <w:ind w:left="20"/>
              <w:jc w:val="both"/>
            </w:pPr>
            <w:r>
              <w:rPr>
                <w:rFonts w:ascii="Times New Roman"/>
                <w:b w:val="false"/>
                <w:i w:val="false"/>
                <w:color w:val="000000"/>
                <w:sz w:val="20"/>
              </w:rPr>
              <w:t>
10.1. Код таможенного органа</w:t>
            </w:r>
            <w:r>
              <w:br/>
            </w:r>
            <w:r>
              <w:rPr>
                <w:rFonts w:ascii="Times New Roman"/>
                <w:b w:val="false"/>
                <w:i w:val="false"/>
                <w:color w:val="000000"/>
                <w:sz w:val="20"/>
              </w:rPr>
              <w:t>
(csdo:‌Customs‌Office‌Code)</w:t>
            </w:r>
          </w:p>
          <w:bookmarkEnd w:id="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к)</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1 из значений: "06", "11", "12", "13", то реквизит "Код таможенного органа (csdo:‌Customs‌Office‌Code)" должен быть заполнен, иначе реквизит "Код таможенного органа (csdo:‌Customs‌Office‌Code)"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86"/>
          <w:p>
            <w:pPr>
              <w:spacing w:after="20"/>
              <w:ind w:left="20"/>
              <w:jc w:val="both"/>
            </w:pPr>
            <w:r>
              <w:rPr>
                <w:rFonts w:ascii="Times New Roman"/>
                <w:b w:val="false"/>
                <w:i w:val="false"/>
                <w:color w:val="000000"/>
                <w:sz w:val="20"/>
              </w:rPr>
              <w:t>
10.2. Код места или географического пункта</w:t>
            </w:r>
            <w:r>
              <w:br/>
            </w:r>
            <w:r>
              <w:rPr>
                <w:rFonts w:ascii="Times New Roman"/>
                <w:b w:val="false"/>
                <w:i w:val="false"/>
                <w:color w:val="000000"/>
                <w:sz w:val="20"/>
              </w:rPr>
              <w:t>
(casdo:‌Location‌Code)</w:t>
            </w:r>
          </w:p>
          <w:bookmarkEnd w:id="8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87"/>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8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места или географического пункта (casdo:‌Location‌Code)" должен содержать кодовое обозначение аэропорта прибытия на территорию Евразийского экономического союза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должно быть равно значению реквизита "Код места или географического пункта (casdo:‌Location‌Code)" в составе 1 из экземпляров реквизита "Пункт маршрута (cacdo:‌PIItinerary‌Point‌Details)"</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89"/>
          <w:p>
            <w:pPr>
              <w:spacing w:after="20"/>
              <w:ind w:left="20"/>
              <w:jc w:val="both"/>
            </w:pPr>
            <w:r>
              <w:rPr>
                <w:rFonts w:ascii="Times New Roman"/>
                <w:b w:val="false"/>
                <w:i w:val="false"/>
                <w:color w:val="000000"/>
                <w:sz w:val="20"/>
              </w:rPr>
              <w:t>
10.3. Код пункта пропуска</w:t>
            </w:r>
            <w:r>
              <w:br/>
            </w:r>
            <w:r>
              <w:rPr>
                <w:rFonts w:ascii="Times New Roman"/>
                <w:b w:val="false"/>
                <w:i w:val="false"/>
                <w:color w:val="000000"/>
                <w:sz w:val="20"/>
              </w:rPr>
              <w:t>
(csdo:‌Border‌Checkpoint‌Code)</w:t>
            </w:r>
          </w:p>
          <w:bookmarkEnd w:id="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90"/>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9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пункта пропуска (csdo:‌Border‌Checkpoint‌Code)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1"/>
          <w:p>
            <w:pPr>
              <w:spacing w:after="20"/>
              <w:ind w:left="20"/>
              <w:jc w:val="both"/>
            </w:pPr>
            <w:r>
              <w:rPr>
                <w:rFonts w:ascii="Times New Roman"/>
                <w:b w:val="false"/>
                <w:i w:val="false"/>
                <w:color w:val="000000"/>
                <w:sz w:val="20"/>
              </w:rPr>
              <w:t>
10.4. Наименование пункта пропуска</w:t>
            </w:r>
            <w:r>
              <w:br/>
            </w:r>
            <w:r>
              <w:rPr>
                <w:rFonts w:ascii="Times New Roman"/>
                <w:b w:val="false"/>
                <w:i w:val="false"/>
                <w:color w:val="000000"/>
                <w:sz w:val="20"/>
              </w:rPr>
              <w:t>
(csdo:‌Border‌Checkpoint‌Name)</w:t>
            </w:r>
          </w:p>
          <w:bookmarkEnd w:id="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92"/>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9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"Наименование пункта пропуска (csdo:‌Border‌Checkpoint‌Name)" заполнен, то должен содержать наименование пункта пропуска в соответствии с классификатором пунктов пропуска, используемым в государстве – члене Евразийского экономического союза</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93"/>
          <w:p>
            <w:pPr>
              <w:spacing w:after="20"/>
              <w:ind w:left="20"/>
              <w:jc w:val="both"/>
            </w:pPr>
            <w:r>
              <w:rPr>
                <w:rFonts w:ascii="Times New Roman"/>
                <w:b w:val="false"/>
                <w:i w:val="false"/>
                <w:color w:val="000000"/>
                <w:sz w:val="20"/>
              </w:rPr>
              <w:t>
11. Лицо, представившее предварительную информацию</w:t>
            </w:r>
            <w:r>
              <w:br/>
            </w:r>
            <w:r>
              <w:rPr>
                <w:rFonts w:ascii="Times New Roman"/>
                <w:b w:val="false"/>
                <w:i w:val="false"/>
                <w:color w:val="000000"/>
                <w:sz w:val="20"/>
              </w:rPr>
              <w:t>
(cacdo:‌PIDeclarant‌Details)</w:t>
            </w:r>
          </w:p>
          <w:bookmarkEnd w:id="9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94"/>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r>
              <w:rPr>
                <w:rFonts w:ascii="Times New Roman"/>
                <w:b w:val="false"/>
                <w:i w:val="false"/>
                <w:color w:val="000000"/>
                <w:sz w:val="20"/>
              </w:rPr>
              <w:t>5</w:t>
            </w:r>
            <w:r>
              <w:br/>
            </w:r>
            <w:r>
              <w:rPr>
                <w:rFonts w:ascii="Times New Roman"/>
                <w:b w:val="false"/>
                <w:i w:val="false"/>
                <w:color w:val="000000"/>
                <w:sz w:val="20"/>
              </w:rPr>
              <w:t>
</w:t>
            </w:r>
            <w:r>
              <w:rPr>
                <w:rFonts w:ascii="Times New Roman"/>
                <w:b w:val="false"/>
                <w:i w:val="false"/>
                <w:color w:val="000000"/>
                <w:sz w:val="20"/>
              </w:rPr>
              <w:t>6а)</w:t>
            </w:r>
            <w:r>
              <w:br/>
            </w:r>
            <w:r>
              <w:rPr>
                <w:rFonts w:ascii="Times New Roman"/>
                <w:b w:val="false"/>
                <w:i w:val="false"/>
                <w:color w:val="000000"/>
                <w:sz w:val="20"/>
              </w:rPr>
              <w:t>
</w:t>
            </w:r>
            <w:r>
              <w:rPr>
                <w:rFonts w:ascii="Times New Roman"/>
                <w:b w:val="false"/>
                <w:i w:val="false"/>
                <w:color w:val="000000"/>
                <w:sz w:val="20"/>
              </w:rPr>
              <w:t>6б)</w:t>
            </w:r>
            <w:r>
              <w:br/>
            </w:r>
            <w:r>
              <w:rPr>
                <w:rFonts w:ascii="Times New Roman"/>
                <w:b w:val="false"/>
                <w:i w:val="false"/>
                <w:color w:val="000000"/>
                <w:sz w:val="20"/>
              </w:rPr>
              <w:t>
</w:t>
            </w:r>
            <w:r>
              <w:rPr>
                <w:rFonts w:ascii="Times New Roman"/>
                <w:b w:val="false"/>
                <w:i w:val="false"/>
                <w:color w:val="000000"/>
                <w:sz w:val="20"/>
              </w:rPr>
              <w:t>6в)</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6д)</w:t>
            </w:r>
            <w:r>
              <w:br/>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9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"Признак совпадения сведений (casdo:‌Equal‌Indicator)" в составе реквизита "Лицо, представившее предварительную информацию (cacdo:‌PIDeclarant‌Details)" должен быть заполнен, иначе реквизит "Признак совпадения сведений (casdo:‌Equal‌Indicator)" не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5"/>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"1", то в составе реквизита "Лицо, представившее предварительную информацию (cacdo:‌PIDeclarant‌Details)" должен быть заполнен в точности 1 реквизит: "Признак совпадения сведений </w:t>
            </w:r>
            <w:r>
              <w:br/>
            </w:r>
            <w:r>
              <w:rPr>
                <w:rFonts w:ascii="Times New Roman"/>
                <w:b w:val="false"/>
                <w:i w:val="false"/>
                <w:color w:val="000000"/>
                <w:sz w:val="20"/>
              </w:rPr>
              <w:t>
(casdo:‌Equal‌Indicator)". Иные реквизиты в составе реквизита "Лицо, представившее предварительную информацию (cacdo:‌PIDeclarant‌Details)" не должны быть заполнены</w:t>
            </w:r>
          </w:p>
          <w:bookmarkEnd w:id="95"/>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96"/>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реквизитов, находящихся в составе реквизита "Лицо, представившее предварительную информацию (cacdo:‌PIDeclarant‌Details)" применяются правила формирования этих реквизитов</w:t>
            </w:r>
          </w:p>
          <w:bookmarkEnd w:id="96"/>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7"/>
          <w:p>
            <w:pPr>
              <w:spacing w:after="20"/>
              <w:ind w:left="20"/>
              <w:jc w:val="both"/>
            </w:pPr>
            <w:r>
              <w:rPr>
                <w:rFonts w:ascii="Times New Roman"/>
                <w:b w:val="false"/>
                <w:i w:val="false"/>
                <w:color w:val="000000"/>
                <w:sz w:val="20"/>
              </w:rPr>
              <w:t xml:space="preserve">
если реквизит "Признак совпадения сведений </w:t>
            </w:r>
            <w:r>
              <w:br/>
            </w:r>
            <w:r>
              <w:rPr>
                <w:rFonts w:ascii="Times New Roman"/>
                <w:b w:val="false"/>
                <w:i w:val="false"/>
                <w:color w:val="000000"/>
                <w:sz w:val="20"/>
              </w:rPr>
              <w:t>
</w:t>
            </w:r>
            <w:r>
              <w:rPr>
                <w:rFonts w:ascii="Times New Roman"/>
                <w:b w:val="false"/>
                <w:i w:val="false"/>
                <w:color w:val="000000"/>
                <w:sz w:val="20"/>
              </w:rPr>
              <w:t xml:space="preserve">(casdo:‌Equal‌Indicator)" в составе реквизита "Лицо, представившее предварительную информацию (cacdo:‌PIDeclarant‌Details)" содержит значение "0", или реквизит "Признак совпадения сведений </w:t>
            </w:r>
            <w:r>
              <w:br/>
            </w:r>
            <w:r>
              <w:rPr>
                <w:rFonts w:ascii="Times New Roman"/>
                <w:b w:val="false"/>
                <w:i w:val="false"/>
                <w:color w:val="000000"/>
                <w:sz w:val="20"/>
              </w:rPr>
              <w:t>
(casdo:‌Equal‌Indicator)" в составе реквизита "Лицо, представившее предварительную информацию (cacdo:‌PIDeclarant‌Details)" не заполнен, то для реквизита "Лицо, представившее предварительную информацию (cacdo:‌PIDeclarant‌Details)" должен быть заполнен в точности 1 из реквизитов: "Наименование субъекта (csdo:‌Subject‌Name)", "Краткое наименование субъекта (csdo:‌Subject‌Brief‌Name)"</w:t>
            </w:r>
          </w:p>
          <w:bookmarkEnd w:id="9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98"/>
          <w:p>
            <w:pPr>
              <w:spacing w:after="20"/>
              <w:ind w:left="20"/>
              <w:jc w:val="both"/>
            </w:pPr>
            <w:r>
              <w:rPr>
                <w:rFonts w:ascii="Times New Roman"/>
                <w:b w:val="false"/>
                <w:i w:val="false"/>
                <w:color w:val="000000"/>
                <w:sz w:val="20"/>
              </w:rPr>
              <w:t>
11.1. Наименование субъекта</w:t>
            </w:r>
            <w:r>
              <w:br/>
            </w:r>
            <w:r>
              <w:rPr>
                <w:rFonts w:ascii="Times New Roman"/>
                <w:b w:val="false"/>
                <w:i w:val="false"/>
                <w:color w:val="000000"/>
                <w:sz w:val="20"/>
              </w:rPr>
              <w:t>
(csdo:‌Subject‌Name)</w:t>
            </w:r>
          </w:p>
          <w:bookmarkEnd w:id="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9"/>
          <w:p>
            <w:pPr>
              <w:spacing w:after="20"/>
              <w:ind w:left="20"/>
              <w:jc w:val="both"/>
            </w:pPr>
            <w:r>
              <w:rPr>
                <w:rFonts w:ascii="Times New Roman"/>
                <w:b w:val="false"/>
                <w:i w:val="false"/>
                <w:color w:val="000000"/>
                <w:sz w:val="20"/>
              </w:rPr>
              <w:t>
11.2. Краткое наименование субъекта</w:t>
            </w:r>
            <w:r>
              <w:br/>
            </w:r>
            <w:r>
              <w:rPr>
                <w:rFonts w:ascii="Times New Roman"/>
                <w:b w:val="false"/>
                <w:i w:val="false"/>
                <w:color w:val="000000"/>
                <w:sz w:val="20"/>
              </w:rPr>
              <w:t>
(csdo:‌Subject‌Brief‌Name)</w:t>
            </w:r>
          </w:p>
          <w:bookmarkEnd w:id="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0"/>
          <w:p>
            <w:pPr>
              <w:spacing w:after="20"/>
              <w:ind w:left="20"/>
              <w:jc w:val="both"/>
            </w:pPr>
            <w:r>
              <w:rPr>
                <w:rFonts w:ascii="Times New Roman"/>
                <w:b w:val="false"/>
                <w:i w:val="false"/>
                <w:color w:val="000000"/>
                <w:sz w:val="20"/>
              </w:rPr>
              <w:t>
11.3. Уникальный идентификационный таможенный номер</w:t>
            </w:r>
            <w:r>
              <w:br/>
            </w:r>
            <w:r>
              <w:rPr>
                <w:rFonts w:ascii="Times New Roman"/>
                <w:b w:val="false"/>
                <w:i w:val="false"/>
                <w:color w:val="000000"/>
                <w:sz w:val="20"/>
              </w:rPr>
              <w:t>
(casdo:‌CAUnique‌Customs‌Number‌Id)</w:t>
            </w:r>
          </w:p>
          <w:bookmarkEnd w:id="10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1"/>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10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4"/>
          <w:p>
            <w:pPr>
              <w:spacing w:after="20"/>
              <w:ind w:left="20"/>
              <w:jc w:val="both"/>
            </w:pPr>
            <w:r>
              <w:rPr>
                <w:rFonts w:ascii="Times New Roman"/>
                <w:b w:val="false"/>
                <w:i w:val="false"/>
                <w:color w:val="000000"/>
                <w:sz w:val="20"/>
              </w:rPr>
              <w:t>
11.4. Идентификатор налогоплательщика</w:t>
            </w:r>
            <w:r>
              <w:br/>
            </w:r>
            <w:r>
              <w:rPr>
                <w:rFonts w:ascii="Times New Roman"/>
                <w:b w:val="false"/>
                <w:i w:val="false"/>
                <w:color w:val="000000"/>
                <w:sz w:val="20"/>
              </w:rPr>
              <w:t>
(csdo:‌Taxpayer‌Id)</w:t>
            </w:r>
          </w:p>
          <w:bookmarkEnd w:id="10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5"/>
          <w:p>
            <w:pPr>
              <w:spacing w:after="20"/>
              <w:ind w:left="20"/>
              <w:jc w:val="both"/>
            </w:pPr>
            <w:r>
              <w:rPr>
                <w:rFonts w:ascii="Times New Roman"/>
                <w:b w:val="false"/>
                <w:i w:val="false"/>
                <w:color w:val="000000"/>
                <w:sz w:val="20"/>
              </w:rPr>
              <w:t>
11.5. Код причины постановки на учет</w:t>
            </w:r>
            <w:r>
              <w:br/>
            </w:r>
            <w:r>
              <w:rPr>
                <w:rFonts w:ascii="Times New Roman"/>
                <w:b w:val="false"/>
                <w:i w:val="false"/>
                <w:color w:val="000000"/>
                <w:sz w:val="20"/>
              </w:rPr>
              <w:t>
(csdo:‌Tax‌Registration‌Reason‌Code)</w:t>
            </w:r>
          </w:p>
          <w:bookmarkEnd w:id="1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предварительная информация представляется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6"/>
          <w:p>
            <w:pPr>
              <w:spacing w:after="20"/>
              <w:ind w:left="20"/>
              <w:jc w:val="both"/>
            </w:pPr>
            <w:r>
              <w:rPr>
                <w:rFonts w:ascii="Times New Roman"/>
                <w:b w:val="false"/>
                <w:i w:val="false"/>
                <w:color w:val="000000"/>
                <w:sz w:val="20"/>
              </w:rPr>
              <w:t>
11.6. Идентификатор физического лица</w:t>
            </w:r>
            <w:r>
              <w:br/>
            </w:r>
            <w:r>
              <w:rPr>
                <w:rFonts w:ascii="Times New Roman"/>
                <w:b w:val="false"/>
                <w:i w:val="false"/>
                <w:color w:val="000000"/>
                <w:sz w:val="20"/>
              </w:rPr>
              <w:t>
(casdo:‌Person‌Id)</w:t>
            </w:r>
          </w:p>
          <w:bookmarkEnd w:id="10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7"/>
          <w:p>
            <w:pPr>
              <w:spacing w:after="20"/>
              <w:ind w:left="20"/>
              <w:jc w:val="both"/>
            </w:pPr>
            <w:r>
              <w:rPr>
                <w:rFonts w:ascii="Times New Roman"/>
                <w:b w:val="false"/>
                <w:i w:val="false"/>
                <w:color w:val="000000"/>
                <w:sz w:val="20"/>
              </w:rPr>
              <w:t>
11.7. Адрес</w:t>
            </w:r>
            <w:r>
              <w:br/>
            </w:r>
            <w:r>
              <w:rPr>
                <w:rFonts w:ascii="Times New Roman"/>
                <w:b w:val="false"/>
                <w:i w:val="false"/>
                <w:color w:val="000000"/>
                <w:sz w:val="20"/>
              </w:rPr>
              <w:t>
(ccdo:‌Subject‌Address‌Details)</w:t>
            </w:r>
          </w:p>
          <w:bookmarkEnd w:id="10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10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9"/>
          <w:p>
            <w:pPr>
              <w:spacing w:after="20"/>
              <w:ind w:left="20"/>
              <w:jc w:val="both"/>
            </w:pPr>
            <w:r>
              <w:rPr>
                <w:rFonts w:ascii="Times New Roman"/>
                <w:b w:val="false"/>
                <w:i w:val="false"/>
                <w:color w:val="000000"/>
                <w:sz w:val="20"/>
              </w:rPr>
              <w:t>
11.7.1. Код вида адреса</w:t>
            </w:r>
            <w:r>
              <w:br/>
            </w:r>
            <w:r>
              <w:rPr>
                <w:rFonts w:ascii="Times New Roman"/>
                <w:b w:val="false"/>
                <w:i w:val="false"/>
                <w:color w:val="000000"/>
                <w:sz w:val="20"/>
              </w:rPr>
              <w:t>
(csdo:‌Address‌Kind‌Code)</w:t>
            </w:r>
          </w:p>
          <w:bookmarkEnd w:id="1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10"/>
          <w:p>
            <w:pPr>
              <w:spacing w:after="20"/>
              <w:ind w:left="20"/>
              <w:jc w:val="both"/>
            </w:pPr>
            <w:r>
              <w:rPr>
                <w:rFonts w:ascii="Times New Roman"/>
                <w:b w:val="false"/>
                <w:i w:val="false"/>
                <w:color w:val="000000"/>
                <w:sz w:val="20"/>
              </w:rPr>
              <w:t>
11.7.2. Код страны</w:t>
            </w:r>
            <w:r>
              <w:br/>
            </w:r>
            <w:r>
              <w:rPr>
                <w:rFonts w:ascii="Times New Roman"/>
                <w:b w:val="false"/>
                <w:i w:val="false"/>
                <w:color w:val="000000"/>
                <w:sz w:val="20"/>
              </w:rPr>
              <w:t>
(csdo:‌Unified‌Country‌Code)</w:t>
            </w:r>
          </w:p>
          <w:bookmarkEnd w:id="1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лица, представившего предварительную информацию,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2"/>
          <w:p>
            <w:pPr>
              <w:spacing w:after="20"/>
              <w:ind w:left="20"/>
              <w:jc w:val="both"/>
            </w:pPr>
            <w:r>
              <w:rPr>
                <w:rFonts w:ascii="Times New Roman"/>
                <w:b w:val="false"/>
                <w:i w:val="false"/>
                <w:color w:val="000000"/>
                <w:sz w:val="20"/>
              </w:rPr>
              <w:t>
11.7.3. Код территории</w:t>
            </w:r>
            <w:r>
              <w:br/>
            </w:r>
            <w:r>
              <w:rPr>
                <w:rFonts w:ascii="Times New Roman"/>
                <w:b w:val="false"/>
                <w:i w:val="false"/>
                <w:color w:val="000000"/>
                <w:sz w:val="20"/>
              </w:rPr>
              <w:t>
(csdo:‌Territory‌Code)</w:t>
            </w:r>
          </w:p>
          <w:bookmarkEnd w:id="1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11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4"/>
          <w:p>
            <w:pPr>
              <w:spacing w:after="20"/>
              <w:ind w:left="20"/>
              <w:jc w:val="both"/>
            </w:pPr>
            <w:r>
              <w:rPr>
                <w:rFonts w:ascii="Times New Roman"/>
                <w:b w:val="false"/>
                <w:i w:val="false"/>
                <w:color w:val="000000"/>
                <w:sz w:val="20"/>
              </w:rPr>
              <w:t>
11.7.4. Регион</w:t>
            </w:r>
            <w:r>
              <w:br/>
            </w:r>
            <w:r>
              <w:rPr>
                <w:rFonts w:ascii="Times New Roman"/>
                <w:b w:val="false"/>
                <w:i w:val="false"/>
                <w:color w:val="000000"/>
                <w:sz w:val="20"/>
              </w:rPr>
              <w:t>
(csdo:‌Region‌Name)</w:t>
            </w:r>
          </w:p>
          <w:bookmarkEnd w:id="1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5"/>
          <w:p>
            <w:pPr>
              <w:spacing w:after="20"/>
              <w:ind w:left="20"/>
              <w:jc w:val="both"/>
            </w:pPr>
            <w:r>
              <w:rPr>
                <w:rFonts w:ascii="Times New Roman"/>
                <w:b w:val="false"/>
                <w:i w:val="false"/>
                <w:color w:val="000000"/>
                <w:sz w:val="20"/>
              </w:rPr>
              <w:t>
11.7.5. Район</w:t>
            </w:r>
            <w:r>
              <w:br/>
            </w:r>
            <w:r>
              <w:rPr>
                <w:rFonts w:ascii="Times New Roman"/>
                <w:b w:val="false"/>
                <w:i w:val="false"/>
                <w:color w:val="000000"/>
                <w:sz w:val="20"/>
              </w:rPr>
              <w:t>
(csdo:‌District‌Name)</w:t>
            </w:r>
          </w:p>
          <w:bookmarkEnd w:id="1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6"/>
          <w:p>
            <w:pPr>
              <w:spacing w:after="20"/>
              <w:ind w:left="20"/>
              <w:jc w:val="both"/>
            </w:pPr>
            <w:r>
              <w:rPr>
                <w:rFonts w:ascii="Times New Roman"/>
                <w:b w:val="false"/>
                <w:i w:val="false"/>
                <w:color w:val="000000"/>
                <w:sz w:val="20"/>
              </w:rPr>
              <w:t>
11.7.6. Город</w:t>
            </w:r>
            <w:r>
              <w:br/>
            </w:r>
            <w:r>
              <w:rPr>
                <w:rFonts w:ascii="Times New Roman"/>
                <w:b w:val="false"/>
                <w:i w:val="false"/>
                <w:color w:val="000000"/>
                <w:sz w:val="20"/>
              </w:rPr>
              <w:t>
(csdo:‌City‌Name)</w:t>
            </w:r>
          </w:p>
          <w:bookmarkEnd w:id="1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7"/>
          <w:p>
            <w:pPr>
              <w:spacing w:after="20"/>
              <w:ind w:left="20"/>
              <w:jc w:val="both"/>
            </w:pPr>
            <w:r>
              <w:rPr>
                <w:rFonts w:ascii="Times New Roman"/>
                <w:b w:val="false"/>
                <w:i w:val="false"/>
                <w:color w:val="000000"/>
                <w:sz w:val="20"/>
              </w:rPr>
              <w:t>
11.7.7. Населенный пункт</w:t>
            </w:r>
            <w:r>
              <w:br/>
            </w:r>
            <w:r>
              <w:rPr>
                <w:rFonts w:ascii="Times New Roman"/>
                <w:b w:val="false"/>
                <w:i w:val="false"/>
                <w:color w:val="000000"/>
                <w:sz w:val="20"/>
              </w:rPr>
              <w:t>
(csdo:‌Settlement‌Name)</w:t>
            </w:r>
          </w:p>
          <w:bookmarkEnd w:id="1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8"/>
          <w:p>
            <w:pPr>
              <w:spacing w:after="20"/>
              <w:ind w:left="20"/>
              <w:jc w:val="both"/>
            </w:pPr>
            <w:r>
              <w:rPr>
                <w:rFonts w:ascii="Times New Roman"/>
                <w:b w:val="false"/>
                <w:i w:val="false"/>
                <w:color w:val="000000"/>
                <w:sz w:val="20"/>
              </w:rPr>
              <w:t>
11.7.8. Улица</w:t>
            </w:r>
            <w:r>
              <w:br/>
            </w:r>
            <w:r>
              <w:rPr>
                <w:rFonts w:ascii="Times New Roman"/>
                <w:b w:val="false"/>
                <w:i w:val="false"/>
                <w:color w:val="000000"/>
                <w:sz w:val="20"/>
              </w:rPr>
              <w:t>
(csdo:‌Street‌Name)</w:t>
            </w:r>
          </w:p>
          <w:bookmarkEnd w:id="1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19"/>
          <w:p>
            <w:pPr>
              <w:spacing w:after="20"/>
              <w:ind w:left="20"/>
              <w:jc w:val="both"/>
            </w:pPr>
            <w:r>
              <w:rPr>
                <w:rFonts w:ascii="Times New Roman"/>
                <w:b w:val="false"/>
                <w:i w:val="false"/>
                <w:color w:val="000000"/>
                <w:sz w:val="20"/>
              </w:rPr>
              <w:t>
11.7.9. Номер дома</w:t>
            </w:r>
            <w:r>
              <w:br/>
            </w:r>
            <w:r>
              <w:rPr>
                <w:rFonts w:ascii="Times New Roman"/>
                <w:b w:val="false"/>
                <w:i w:val="false"/>
                <w:color w:val="000000"/>
                <w:sz w:val="20"/>
              </w:rPr>
              <w:t>
(csdo:‌Building‌Number‌Id)</w:t>
            </w:r>
          </w:p>
          <w:bookmarkEnd w:id="1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0"/>
          <w:p>
            <w:pPr>
              <w:spacing w:after="20"/>
              <w:ind w:left="20"/>
              <w:jc w:val="both"/>
            </w:pPr>
            <w:r>
              <w:rPr>
                <w:rFonts w:ascii="Times New Roman"/>
                <w:b w:val="false"/>
                <w:i w:val="false"/>
                <w:color w:val="000000"/>
                <w:sz w:val="20"/>
              </w:rPr>
              <w:t>
11.7.10. Номер помещения</w:t>
            </w:r>
            <w:r>
              <w:br/>
            </w:r>
            <w:r>
              <w:rPr>
                <w:rFonts w:ascii="Times New Roman"/>
                <w:b w:val="false"/>
                <w:i w:val="false"/>
                <w:color w:val="000000"/>
                <w:sz w:val="20"/>
              </w:rPr>
              <w:t>
(csdo:‌Room‌Number‌Id)</w:t>
            </w:r>
          </w:p>
          <w:bookmarkEnd w:id="1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1"/>
          <w:p>
            <w:pPr>
              <w:spacing w:after="20"/>
              <w:ind w:left="20"/>
              <w:jc w:val="both"/>
            </w:pPr>
            <w:r>
              <w:rPr>
                <w:rFonts w:ascii="Times New Roman"/>
                <w:b w:val="false"/>
                <w:i w:val="false"/>
                <w:color w:val="000000"/>
                <w:sz w:val="20"/>
              </w:rPr>
              <w:t>
11.7.11. Почтовый индекс</w:t>
            </w:r>
            <w:r>
              <w:br/>
            </w:r>
            <w:r>
              <w:rPr>
                <w:rFonts w:ascii="Times New Roman"/>
                <w:b w:val="false"/>
                <w:i w:val="false"/>
                <w:color w:val="000000"/>
                <w:sz w:val="20"/>
              </w:rPr>
              <w:t>
(csdo:‌Post‌Code)</w:t>
            </w:r>
          </w:p>
          <w:bookmarkEnd w:id="1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2"/>
          <w:p>
            <w:pPr>
              <w:spacing w:after="20"/>
              <w:ind w:left="20"/>
              <w:jc w:val="both"/>
            </w:pPr>
            <w:r>
              <w:rPr>
                <w:rFonts w:ascii="Times New Roman"/>
                <w:b w:val="false"/>
                <w:i w:val="false"/>
                <w:color w:val="000000"/>
                <w:sz w:val="20"/>
              </w:rPr>
              <w:t>
11.7.12. Номер абонентского ящика</w:t>
            </w:r>
            <w:r>
              <w:br/>
            </w:r>
            <w:r>
              <w:rPr>
                <w:rFonts w:ascii="Times New Roman"/>
                <w:b w:val="false"/>
                <w:i w:val="false"/>
                <w:color w:val="000000"/>
                <w:sz w:val="20"/>
              </w:rPr>
              <w:t>
(csdo:‌Post‌Office‌Box‌Id)</w:t>
            </w:r>
          </w:p>
          <w:bookmarkEnd w:id="1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3"/>
          <w:p>
            <w:pPr>
              <w:spacing w:after="20"/>
              <w:ind w:left="20"/>
              <w:jc w:val="both"/>
            </w:pPr>
            <w:r>
              <w:rPr>
                <w:rFonts w:ascii="Times New Roman"/>
                <w:b w:val="false"/>
                <w:i w:val="false"/>
                <w:color w:val="000000"/>
                <w:sz w:val="20"/>
              </w:rPr>
              <w:t>
11.8. Документ, подтверждающий включение лица в реестр</w:t>
            </w:r>
            <w:r>
              <w:br/>
            </w:r>
            <w:r>
              <w:rPr>
                <w:rFonts w:ascii="Times New Roman"/>
                <w:b w:val="false"/>
                <w:i w:val="false"/>
                <w:color w:val="000000"/>
                <w:sz w:val="20"/>
              </w:rPr>
              <w:t>
(cacdo:‌Register‌Document‌Id‌Details)</w:t>
            </w:r>
          </w:p>
          <w:bookmarkEnd w:id="1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предварительная информация представляется лицом, включенным в реестр таможенных представителей,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4"/>
          <w:p>
            <w:pPr>
              <w:spacing w:after="20"/>
              <w:ind w:left="20"/>
              <w:jc w:val="both"/>
            </w:pPr>
            <w:r>
              <w:rPr>
                <w:rFonts w:ascii="Times New Roman"/>
                <w:b w:val="false"/>
                <w:i w:val="false"/>
                <w:color w:val="000000"/>
                <w:sz w:val="20"/>
              </w:rPr>
              <w:t>
11.8.1. Код страны</w:t>
            </w:r>
            <w:r>
              <w:br/>
            </w:r>
            <w:r>
              <w:rPr>
                <w:rFonts w:ascii="Times New Roman"/>
                <w:b w:val="false"/>
                <w:i w:val="false"/>
                <w:color w:val="000000"/>
                <w:sz w:val="20"/>
              </w:rPr>
              <w:t>
(csdo:‌Unified‌Country‌Code)</w:t>
            </w:r>
          </w:p>
          <w:bookmarkEnd w:id="1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лицо, представившее предварительную информацию, в реестр таможенных предстваителей,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26"/>
          <w:p>
            <w:pPr>
              <w:spacing w:after="20"/>
              <w:ind w:left="20"/>
              <w:jc w:val="both"/>
            </w:pPr>
            <w:r>
              <w:rPr>
                <w:rFonts w:ascii="Times New Roman"/>
                <w:b w:val="false"/>
                <w:i w:val="false"/>
                <w:color w:val="000000"/>
                <w:sz w:val="20"/>
              </w:rPr>
              <w:t>
11.8.2. Регистрационный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1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27"/>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юридического лица в реестр таможенных представителей без указания признака перерегистрации (буквы</w:t>
            </w:r>
            <w:r>
              <w:br/>
            </w:r>
            <w:r>
              <w:rPr>
                <w:rFonts w:ascii="Times New Roman"/>
                <w:b w:val="false"/>
                <w:i w:val="false"/>
                <w:color w:val="000000"/>
                <w:sz w:val="20"/>
              </w:rPr>
              <w:t>
добавления)</w:t>
            </w:r>
          </w:p>
          <w:bookmarkEnd w:id="1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28"/>
          <w:p>
            <w:pPr>
              <w:spacing w:after="20"/>
              <w:ind w:left="20"/>
              <w:jc w:val="both"/>
            </w:pPr>
            <w:r>
              <w:rPr>
                <w:rFonts w:ascii="Times New Roman"/>
                <w:b w:val="false"/>
                <w:i w:val="false"/>
                <w:color w:val="000000"/>
                <w:sz w:val="20"/>
              </w:rPr>
              <w:t>
11.8.3. Код признака перерегистрации документа</w:t>
            </w:r>
            <w:r>
              <w:br/>
            </w:r>
            <w:r>
              <w:rPr>
                <w:rFonts w:ascii="Times New Roman"/>
                <w:b w:val="false"/>
                <w:i w:val="false"/>
                <w:color w:val="000000"/>
                <w:sz w:val="20"/>
              </w:rPr>
              <w:t>
(casdo:‌Reregistration‌Code)</w:t>
            </w:r>
          </w:p>
          <w:bookmarkEnd w:id="1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юридического лица в реестр таможенных представителей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29"/>
          <w:p>
            <w:pPr>
              <w:spacing w:after="20"/>
              <w:ind w:left="20"/>
              <w:jc w:val="both"/>
            </w:pPr>
            <w:r>
              <w:rPr>
                <w:rFonts w:ascii="Times New Roman"/>
                <w:b w:val="false"/>
                <w:i w:val="false"/>
                <w:color w:val="000000"/>
                <w:sz w:val="20"/>
              </w:rPr>
              <w:t>
11.8.4. Код типа свидетельства</w:t>
            </w:r>
            <w:r>
              <w:br/>
            </w:r>
            <w:r>
              <w:rPr>
                <w:rFonts w:ascii="Times New Roman"/>
                <w:b w:val="false"/>
                <w:i w:val="false"/>
                <w:color w:val="000000"/>
                <w:sz w:val="20"/>
              </w:rPr>
              <w:t>
(casdo:‌AEORegistry‌Kind‌Code)</w:t>
            </w:r>
          </w:p>
          <w:bookmarkEnd w:id="1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0"/>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1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31"/>
          <w:p>
            <w:pPr>
              <w:spacing w:after="20"/>
              <w:ind w:left="20"/>
              <w:jc w:val="both"/>
            </w:pPr>
            <w:r>
              <w:rPr>
                <w:rFonts w:ascii="Times New Roman"/>
                <w:b w:val="false"/>
                <w:i w:val="false"/>
                <w:color w:val="000000"/>
                <w:sz w:val="20"/>
              </w:rPr>
              <w:t>
11.9. Признак совпадения сведений</w:t>
            </w:r>
            <w:r>
              <w:br/>
            </w:r>
            <w:r>
              <w:rPr>
                <w:rFonts w:ascii="Times New Roman"/>
                <w:b w:val="false"/>
                <w:i w:val="false"/>
                <w:color w:val="000000"/>
                <w:sz w:val="20"/>
              </w:rPr>
              <w:t>
(casdo:‌Equal‌Indicator)</w:t>
            </w:r>
          </w:p>
          <w:bookmarkEnd w:id="1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32"/>
          <w:p>
            <w:pPr>
              <w:spacing w:after="20"/>
              <w:ind w:left="20"/>
              <w:jc w:val="both"/>
            </w:pPr>
            <w:r>
              <w:rPr>
                <w:rFonts w:ascii="Times New Roman"/>
                <w:b w:val="false"/>
                <w:i w:val="false"/>
                <w:color w:val="000000"/>
                <w:sz w:val="20"/>
              </w:rPr>
              <w:t>
если реквизит "Признак совпадения сведений (casdo:‌Equal‌Indicator)" заполнен, то должен содержать 1 из значений:</w:t>
            </w:r>
            <w:r>
              <w:br/>
            </w:r>
            <w:r>
              <w:rPr>
                <w:rFonts w:ascii="Times New Roman"/>
                <w:b w:val="false"/>
                <w:i w:val="false"/>
                <w:color w:val="000000"/>
                <w:sz w:val="20"/>
              </w:rPr>
              <w:t>1 – лицо, представившее предварительную информцию, совпадает с перевозчиком, осуществляющим ввоз товаров на таможенную территорию Евразийского экономического союза;</w:t>
            </w:r>
            <w:r>
              <w:br/>
            </w:r>
            <w:r>
              <w:rPr>
                <w:rFonts w:ascii="Times New Roman"/>
                <w:b w:val="false"/>
                <w:i w:val="false"/>
                <w:color w:val="000000"/>
                <w:sz w:val="20"/>
              </w:rPr>
              <w:t>
0 – лицо, представившее предварительную информцию, не совпадает с перевозчиком, осуществляющим ввоз товаров на таможенную территорию Евразийского экономического союза</w:t>
            </w:r>
          </w:p>
          <w:bookmarkEnd w:id="132"/>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3"/>
          <w:p>
            <w:pPr>
              <w:spacing w:after="20"/>
              <w:ind w:left="20"/>
              <w:jc w:val="both"/>
            </w:pPr>
            <w:r>
              <w:rPr>
                <w:rFonts w:ascii="Times New Roman"/>
                <w:b w:val="false"/>
                <w:i w:val="false"/>
                <w:color w:val="000000"/>
                <w:sz w:val="20"/>
              </w:rPr>
              <w:t>
12. Транспортное средство</w:t>
            </w:r>
            <w:r>
              <w:br/>
            </w:r>
            <w:r>
              <w:rPr>
                <w:rFonts w:ascii="Times New Roman"/>
                <w:b w:val="false"/>
                <w:i w:val="false"/>
                <w:color w:val="000000"/>
                <w:sz w:val="20"/>
              </w:rPr>
              <w:t>
(cacdo:‌PIARBorder‌Transport‌Details)</w:t>
            </w:r>
          </w:p>
          <w:bookmarkEnd w:id="1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34"/>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
</w:t>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7 б)</w:t>
            </w:r>
            <w:r>
              <w:br/>
            </w:r>
            <w:r>
              <w:rPr>
                <w:rFonts w:ascii="Times New Roman"/>
                <w:b w:val="false"/>
                <w:i w:val="false"/>
                <w:color w:val="000000"/>
                <w:sz w:val="20"/>
              </w:rPr>
              <w:t>
 </w:t>
            </w:r>
          </w:p>
          <w:bookmarkEnd w:id="13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35"/>
          <w:p>
            <w:pPr>
              <w:spacing w:after="20"/>
              <w:ind w:left="20"/>
              <w:jc w:val="both"/>
            </w:pPr>
            <w:r>
              <w:rPr>
                <w:rFonts w:ascii="Times New Roman"/>
                <w:b w:val="false"/>
                <w:i w:val="false"/>
                <w:color w:val="000000"/>
                <w:sz w:val="20"/>
              </w:rPr>
              <w:t>
12.1. Код вида транспорта</w:t>
            </w:r>
            <w:r>
              <w:br/>
            </w:r>
            <w:r>
              <w:rPr>
                <w:rFonts w:ascii="Times New Roman"/>
                <w:b w:val="false"/>
                <w:i w:val="false"/>
                <w:color w:val="000000"/>
                <w:sz w:val="20"/>
              </w:rPr>
              <w:t>
(csdo:‌Unified‌Transport‌Mode‌Code)</w:t>
            </w:r>
          </w:p>
          <w:bookmarkEnd w:id="1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"Код вида транспорта (csdo:‌Unified‌Transport‌Mode‌Code)" должен содержать значение "40", иначе реквизит "Код вида транспорта (csdo:‌Unified‌Transport‌Mode‌Code)"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3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code‌List‌Id)" реквизита "Код вида транспорта (csdo:‌Unified‌Transport‌Mode‌Code)" 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37"/>
          <w:p>
            <w:pPr>
              <w:spacing w:after="20"/>
              <w:ind w:left="20"/>
              <w:jc w:val="both"/>
            </w:pPr>
            <w:r>
              <w:rPr>
                <w:rFonts w:ascii="Times New Roman"/>
                <w:b w:val="false"/>
                <w:i w:val="false"/>
                <w:color w:val="000000"/>
                <w:sz w:val="20"/>
              </w:rPr>
              <w:t>
12.2. Количество транспортных средств</w:t>
            </w:r>
            <w:r>
              <w:br/>
            </w:r>
            <w:r>
              <w:rPr>
                <w:rFonts w:ascii="Times New Roman"/>
                <w:b w:val="false"/>
                <w:i w:val="false"/>
                <w:color w:val="000000"/>
                <w:sz w:val="20"/>
              </w:rPr>
              <w:t>
(casdo:‌Transport‌Means‌Quantity)</w:t>
            </w:r>
          </w:p>
          <w:bookmarkEnd w:id="1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"Количество транспортных средств (casdo:‌Transport‌Means‌Quantity)" должен быть заполнен, иначе реквизит "Код вида транспорта (csdo:‌Unified‌Transport‌Mode‌Code)"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8"/>
          <w:p>
            <w:pPr>
              <w:spacing w:after="20"/>
              <w:ind w:left="20"/>
              <w:jc w:val="both"/>
            </w:pPr>
            <w:r>
              <w:rPr>
                <w:rFonts w:ascii="Times New Roman"/>
                <w:b w:val="false"/>
                <w:i w:val="false"/>
                <w:color w:val="000000"/>
                <w:sz w:val="20"/>
              </w:rPr>
              <w:t>
12.3. Признак контейнерных перевозок</w:t>
            </w:r>
            <w:r>
              <w:br/>
            </w:r>
            <w:r>
              <w:rPr>
                <w:rFonts w:ascii="Times New Roman"/>
                <w:b w:val="false"/>
                <w:i w:val="false"/>
                <w:color w:val="000000"/>
                <w:sz w:val="20"/>
              </w:rPr>
              <w:t>
(casdo:‌Container‌Indicator)</w:t>
            </w:r>
          </w:p>
          <w:bookmarkEnd w:id="1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"Признак контейнерных перевозок (casdo:‌Container‌Indicator)" должен содержать 1 из значений: </w:t>
            </w:r>
            <w:r>
              <w:br/>
            </w:r>
            <w:r>
              <w:rPr>
                <w:rFonts w:ascii="Times New Roman"/>
                <w:b w:val="false"/>
                <w:i w:val="false"/>
                <w:color w:val="000000"/>
                <w:sz w:val="20"/>
              </w:rPr>
              <w:t xml:space="preserve">1 – товары перевозятся в контейнере; </w:t>
            </w:r>
            <w:r>
              <w:br/>
            </w:r>
            <w:r>
              <w:rPr>
                <w:rFonts w:ascii="Times New Roman"/>
                <w:b w:val="false"/>
                <w:i w:val="false"/>
                <w:color w:val="000000"/>
                <w:sz w:val="20"/>
              </w:rPr>
              <w:t>0 – товары перевозятся не в контейнере</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9"/>
          <w:p>
            <w:pPr>
              <w:spacing w:after="20"/>
              <w:ind w:left="20"/>
              <w:jc w:val="both"/>
            </w:pPr>
            <w:r>
              <w:rPr>
                <w:rFonts w:ascii="Times New Roman"/>
                <w:b w:val="false"/>
                <w:i w:val="false"/>
                <w:color w:val="000000"/>
                <w:sz w:val="20"/>
              </w:rPr>
              <w:t>
12.4. Регистрационный номер транспортного средства</w:t>
            </w:r>
            <w:r>
              <w:br/>
            </w:r>
            <w:r>
              <w:rPr>
                <w:rFonts w:ascii="Times New Roman"/>
                <w:b w:val="false"/>
                <w:i w:val="false"/>
                <w:color w:val="000000"/>
                <w:sz w:val="20"/>
              </w:rPr>
              <w:t>
(csdo:‌Transport‌Means‌Reg‌Id)</w:t>
            </w:r>
          </w:p>
          <w:bookmarkEnd w:id="13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40"/>
          <w:p>
            <w:pPr>
              <w:spacing w:after="20"/>
              <w:ind w:left="20"/>
              <w:jc w:val="both"/>
            </w:pPr>
            <w:r>
              <w:rPr>
                <w:rFonts w:ascii="Times New Roman"/>
                <w:b w:val="false"/>
                <w:i w:val="false"/>
                <w:color w:val="000000"/>
                <w:sz w:val="20"/>
              </w:rPr>
              <w:t>
5 г)</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p>
          <w:bookmarkEnd w:id="140"/>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"Регистрационный номер транспортного средства (csdo:‌Transport‌Means‌Reg‌Id)"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"11", то реквизит "Регистрационный номер транспортного средства (csdo:‌Transport‌Means‌Reg‌Id)"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"11" то реквизит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4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Атритбут "код страны (атрибут country‌Code)" реквизита "Регистрационный номер транспортного средства (csdo:‌Transport‌Means‌Reg‌Id)" должен содержать двухбуквенный код страны регистрации воздушного судна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4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Атритбут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43"/>
          <w:p>
            <w:pPr>
              <w:spacing w:after="20"/>
              <w:ind w:left="20"/>
              <w:jc w:val="both"/>
            </w:pPr>
            <w:r>
              <w:rPr>
                <w:rFonts w:ascii="Times New Roman"/>
                <w:b w:val="false"/>
                <w:i w:val="false"/>
                <w:color w:val="000000"/>
                <w:sz w:val="20"/>
              </w:rPr>
              <w:t>
12.5. Рейс воздушного судна</w:t>
            </w:r>
            <w:r>
              <w:br/>
            </w:r>
            <w:r>
              <w:rPr>
                <w:rFonts w:ascii="Times New Roman"/>
                <w:b w:val="false"/>
                <w:i w:val="false"/>
                <w:color w:val="000000"/>
                <w:sz w:val="20"/>
              </w:rPr>
              <w:t>
(cacdo:‌Flight‌Details)</w:t>
            </w:r>
          </w:p>
          <w:bookmarkEnd w:id="1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44"/>
          <w:p>
            <w:pPr>
              <w:spacing w:after="20"/>
              <w:ind w:left="20"/>
              <w:jc w:val="both"/>
            </w:pPr>
            <w:r>
              <w:rPr>
                <w:rFonts w:ascii="Times New Roman"/>
                <w:b w:val="false"/>
                <w:i w:val="false"/>
                <w:color w:val="000000"/>
                <w:sz w:val="20"/>
              </w:rPr>
              <w:t>
5 г)</w:t>
            </w:r>
            <w:r>
              <w:br/>
            </w:r>
            <w:r>
              <w:rPr>
                <w:rFonts w:ascii="Times New Roman"/>
                <w:b w:val="false"/>
                <w:i w:val="false"/>
                <w:color w:val="000000"/>
                <w:sz w:val="20"/>
              </w:rPr>
              <w:t>6 д)</w:t>
            </w:r>
            <w:r>
              <w:br/>
            </w:r>
            <w:r>
              <w:rPr>
                <w:rFonts w:ascii="Times New Roman"/>
                <w:b w:val="false"/>
                <w:i w:val="false"/>
                <w:color w:val="000000"/>
                <w:sz w:val="20"/>
              </w:rPr>
              <w:t>
7 б)</w:t>
            </w:r>
          </w:p>
          <w:bookmarkEnd w:id="144"/>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информации (casdo:‌Preliminary‌Information‌Usage‌Code)" в составе реквизита "Товарная партия (cacdo:‌PIARConsignment‌Details)" содержит значение "06",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"Регистрационный номер предварительной информации (cacdo:‌Preliminary‌Information‌Id‌Details)" не заполнен, то реквизит Рейс воздушного судна (cacdo:‌Flight‌Details)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реквизит "Регистрационный номер предварительной информации (cacdo:‌Preliminary‌Information‌Id‌Details)"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заполнен, реквизит "Цель представления предварительной информации информации (casdo:‌Preliminary‌Information‌Usage‌Code)" в составе реквизита "Товарная партия (cacdo:‌PIARConsignment‌Details)" не содержит значение "06", то реквизит Рейс воздушного судна (cacdo:‌Flight‌Details)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45"/>
          <w:p>
            <w:pPr>
              <w:spacing w:after="20"/>
              <w:ind w:left="20"/>
              <w:jc w:val="both"/>
            </w:pPr>
            <w:r>
              <w:rPr>
                <w:rFonts w:ascii="Times New Roman"/>
                <w:b w:val="false"/>
                <w:i w:val="false"/>
                <w:color w:val="000000"/>
                <w:sz w:val="20"/>
              </w:rPr>
              <w:t>
12.5.1. Идентификатор авиакомпании</w:t>
            </w:r>
            <w:r>
              <w:br/>
            </w:r>
            <w:r>
              <w:rPr>
                <w:rFonts w:ascii="Times New Roman"/>
                <w:b w:val="false"/>
                <w:i w:val="false"/>
                <w:color w:val="000000"/>
                <w:sz w:val="20"/>
              </w:rPr>
              <w:t>
(casdo:‌Airline‌Id)</w:t>
            </w:r>
          </w:p>
          <w:bookmarkEnd w:id="1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46"/>
          <w:p>
            <w:pPr>
              <w:spacing w:after="20"/>
              <w:ind w:left="20"/>
              <w:jc w:val="both"/>
            </w:pPr>
            <w:r>
              <w:rPr>
                <w:rFonts w:ascii="Times New Roman"/>
                <w:b w:val="false"/>
                <w:i w:val="false"/>
                <w:color w:val="000000"/>
                <w:sz w:val="20"/>
              </w:rPr>
              <w:t>
12.5.2. Номер рейса</w:t>
            </w:r>
            <w:r>
              <w:br/>
            </w:r>
            <w:r>
              <w:rPr>
                <w:rFonts w:ascii="Times New Roman"/>
                <w:b w:val="false"/>
                <w:i w:val="false"/>
                <w:color w:val="000000"/>
                <w:sz w:val="20"/>
              </w:rPr>
              <w:t>
(casdo:‌Flight‌Id)</w:t>
            </w:r>
          </w:p>
          <w:bookmarkEnd w:id="1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47"/>
          <w:p>
            <w:pPr>
              <w:spacing w:after="20"/>
              <w:ind w:left="20"/>
              <w:jc w:val="both"/>
            </w:pPr>
            <w:r>
              <w:rPr>
                <w:rFonts w:ascii="Times New Roman"/>
                <w:b w:val="false"/>
                <w:i w:val="false"/>
                <w:color w:val="000000"/>
                <w:sz w:val="20"/>
              </w:rPr>
              <w:t>
12.5.3. Дата</w:t>
            </w:r>
            <w:r>
              <w:br/>
            </w:r>
            <w:r>
              <w:rPr>
                <w:rFonts w:ascii="Times New Roman"/>
                <w:b w:val="false"/>
                <w:i w:val="false"/>
                <w:color w:val="000000"/>
                <w:sz w:val="20"/>
              </w:rPr>
              <w:t>
(csdo:‌Event‌Date)</w:t>
            </w:r>
          </w:p>
          <w:bookmarkEnd w:id="1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48"/>
          <w:p>
            <w:pPr>
              <w:spacing w:after="20"/>
              <w:ind w:left="20"/>
              <w:jc w:val="both"/>
            </w:pPr>
            <w:r>
              <w:rPr>
                <w:rFonts w:ascii="Times New Roman"/>
                <w:b w:val="false"/>
                <w:i w:val="false"/>
                <w:color w:val="000000"/>
                <w:sz w:val="20"/>
              </w:rPr>
              <w:t>
12.6. Дата и время отправления</w:t>
            </w:r>
            <w:r>
              <w:br/>
            </w:r>
            <w:r>
              <w:rPr>
                <w:rFonts w:ascii="Times New Roman"/>
                <w:b w:val="false"/>
                <w:i w:val="false"/>
                <w:color w:val="000000"/>
                <w:sz w:val="20"/>
              </w:rPr>
              <w:t>
(casdo:‌Departure‌Date‌Time)</w:t>
            </w:r>
          </w:p>
          <w:bookmarkEnd w:id="14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"Дата и время отправления (casdo:‌Departure‌Date‌Time)" может быть заполнен, иначе реквизит "Дата и время отправления (casdo:‌Departure‌Date‌Time)" не должен быть заполонен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9"/>
          <w:p>
            <w:pPr>
              <w:spacing w:after="20"/>
              <w:ind w:left="20"/>
              <w:jc w:val="both"/>
            </w:pPr>
            <w:r>
              <w:rPr>
                <w:rFonts w:ascii="Times New Roman"/>
                <w:b w:val="false"/>
                <w:i w:val="false"/>
                <w:color w:val="000000"/>
                <w:sz w:val="20"/>
              </w:rPr>
              <w:t>
если реквизит "Дата и время отправления (casdo:‌Departure‌Date‌Time)" заполнен, то значение реквизита должно соответствовать шаблону:</w:t>
            </w:r>
            <w:r>
              <w:br/>
            </w:r>
            <w:r>
              <w:rPr>
                <w:rFonts w:ascii="Times New Roman"/>
                <w:b w:val="false"/>
                <w:i w:val="false"/>
                <w:color w:val="000000"/>
                <w:sz w:val="20"/>
              </w:rPr>
              <w:t>
YYYY-MM-DDThh:mm:ss.ccc±hh:mm, где ccc – символы, обозначающие значение миллисекунд (могут отсутствовать)</w:t>
            </w:r>
          </w:p>
          <w:bookmarkEnd w:id="14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50"/>
          <w:p>
            <w:pPr>
              <w:spacing w:after="20"/>
              <w:ind w:left="20"/>
              <w:jc w:val="both"/>
            </w:pPr>
            <w:r>
              <w:rPr>
                <w:rFonts w:ascii="Times New Roman"/>
                <w:b w:val="false"/>
                <w:i w:val="false"/>
                <w:color w:val="000000"/>
                <w:sz w:val="20"/>
              </w:rPr>
              <w:t>
12.7. Пункт маршрута</w:t>
            </w:r>
            <w:r>
              <w:br/>
            </w:r>
            <w:r>
              <w:rPr>
                <w:rFonts w:ascii="Times New Roman"/>
                <w:b w:val="false"/>
                <w:i w:val="false"/>
                <w:color w:val="000000"/>
                <w:sz w:val="20"/>
              </w:rPr>
              <w:t>
(cacdo:‌PIItinerary‌Point‌Details)</w:t>
            </w:r>
          </w:p>
          <w:bookmarkEnd w:id="15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"Пункт маршрута (cacdo:‌PIItinerary‌Point‌Details)" должен быть заполнен, иначе реквизит "Пункт маршрута (cacdo:‌PIItinerary‌Point‌Details)"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"Пункт маршрута (cacdo:‌PIItinerary‌Point‌Details)" заполнен, то количество экземпляров реквизита "Пункт маршрута (cacdo:‌PIItinerary‌Point‌Details)" должно быть не меньше 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51"/>
          <w:p>
            <w:pPr>
              <w:spacing w:after="20"/>
              <w:ind w:left="20"/>
              <w:jc w:val="both"/>
            </w:pPr>
            <w:r>
              <w:rPr>
                <w:rFonts w:ascii="Times New Roman"/>
                <w:b w:val="false"/>
                <w:i w:val="false"/>
                <w:color w:val="000000"/>
                <w:sz w:val="20"/>
              </w:rPr>
              <w:t>
12.7.1. Код места или географического пункта</w:t>
            </w:r>
            <w:r>
              <w:br/>
            </w:r>
            <w:r>
              <w:rPr>
                <w:rFonts w:ascii="Times New Roman"/>
                <w:b w:val="false"/>
                <w:i w:val="false"/>
                <w:color w:val="000000"/>
                <w:sz w:val="20"/>
              </w:rPr>
              <w:t>
(casdo:‌Location‌Code)</w:t>
            </w:r>
          </w:p>
          <w:bookmarkEnd w:id="1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52"/>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15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54"/>
          <w:p>
            <w:pPr>
              <w:spacing w:after="20"/>
              <w:ind w:left="20"/>
              <w:jc w:val="both"/>
            </w:pPr>
            <w:r>
              <w:rPr>
                <w:rFonts w:ascii="Times New Roman"/>
                <w:b w:val="false"/>
                <w:i w:val="false"/>
                <w:color w:val="000000"/>
                <w:sz w:val="20"/>
              </w:rPr>
              <w:t>
12.7.2. Порядковый номер</w:t>
            </w:r>
            <w:r>
              <w:br/>
            </w:r>
            <w:r>
              <w:rPr>
                <w:rFonts w:ascii="Times New Roman"/>
                <w:b w:val="false"/>
                <w:i w:val="false"/>
                <w:color w:val="000000"/>
                <w:sz w:val="20"/>
              </w:rPr>
              <w:t>
(csdo:‌Object‌Ordinal)</w:t>
            </w:r>
          </w:p>
          <w:bookmarkEnd w:id="1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"Порядковый номер (csdo:‌Object‌Ordinal)" должен содержать порядковый номер пункта маршрута начиная со значения "1". Значение "1" соответствует начальному пункту маршрута. Максимальное значение реквизита соответствует конечному пункту маршрута. Порядковые номера пунктов маршрута должны соответствовать порядку их прохождения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55"/>
          <w:p>
            <w:pPr>
              <w:spacing w:after="20"/>
              <w:ind w:left="20"/>
              <w:jc w:val="both"/>
            </w:pPr>
            <w:r>
              <w:rPr>
                <w:rFonts w:ascii="Times New Roman"/>
                <w:b w:val="false"/>
                <w:i w:val="false"/>
                <w:color w:val="000000"/>
                <w:sz w:val="20"/>
              </w:rPr>
              <w:t>
12.8. Код цели ввоза транспортного средства</w:t>
            </w:r>
            <w:r>
              <w:br/>
            </w:r>
            <w:r>
              <w:rPr>
                <w:rFonts w:ascii="Times New Roman"/>
                <w:b w:val="false"/>
                <w:i w:val="false"/>
                <w:color w:val="000000"/>
                <w:sz w:val="20"/>
              </w:rPr>
              <w:t>
(casdo:‌Transport‌Means‌Entry‌Purpose‌Code)</w:t>
            </w:r>
          </w:p>
          <w:bookmarkEnd w:id="1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"03", то реквизит "Код цели ввоза транспортного средства (casdo:‌Transport‌Means‌Entry‌Purpose‌Code)" должен содержать 1 из значений: </w:t>
            </w:r>
            <w:r>
              <w:br/>
            </w:r>
            <w:r>
              <w:rPr>
                <w:rFonts w:ascii="Times New Roman"/>
                <w:b w:val="false"/>
                <w:i w:val="false"/>
                <w:color w:val="000000"/>
                <w:sz w:val="20"/>
              </w:rPr>
              <w:t xml:space="preserve">1 – для начала международной перевозки грузов, пассажиров и (или) багажа на таможенной территории; </w:t>
            </w:r>
            <w:r>
              <w:br/>
            </w:r>
            <w:r>
              <w:rPr>
                <w:rFonts w:ascii="Times New Roman"/>
                <w:b w:val="false"/>
                <w:i w:val="false"/>
                <w:color w:val="000000"/>
                <w:sz w:val="20"/>
              </w:rPr>
              <w:t>3 – для завершения международной перевозки грузов, пассажиров и (или) багажа на таможенной территории</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56"/>
          <w:p>
            <w:pPr>
              <w:spacing w:after="20"/>
              <w:ind w:left="20"/>
              <w:jc w:val="both"/>
            </w:pPr>
            <w:r>
              <w:rPr>
                <w:rFonts w:ascii="Times New Roman"/>
                <w:b w:val="false"/>
                <w:i w:val="false"/>
                <w:color w:val="000000"/>
                <w:sz w:val="20"/>
              </w:rPr>
              <w:t>
12.9. Эксплуатант воздушного судна</w:t>
            </w:r>
            <w:r>
              <w:br/>
            </w:r>
            <w:r>
              <w:rPr>
                <w:rFonts w:ascii="Times New Roman"/>
                <w:b w:val="false"/>
                <w:i w:val="false"/>
                <w:color w:val="000000"/>
                <w:sz w:val="20"/>
              </w:rPr>
              <w:t>
(cacdo:‌Operator‌Details)</w:t>
            </w:r>
          </w:p>
          <w:bookmarkEnd w:id="15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"Эксплуатант воздушного судна (cacdo:‌Operator‌Details)" должен быть заполнен, иначе реквизит "Эксплуатант воздушного судна (cacdo:‌Operator‌Details)"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57"/>
          <w:p>
            <w:pPr>
              <w:spacing w:after="20"/>
              <w:ind w:left="20"/>
              <w:jc w:val="both"/>
            </w:pPr>
            <w:r>
              <w:rPr>
                <w:rFonts w:ascii="Times New Roman"/>
                <w:b w:val="false"/>
                <w:i w:val="false"/>
                <w:color w:val="000000"/>
                <w:sz w:val="20"/>
              </w:rPr>
              <w:t>
для реквизита "Эксплуатант воздушного судна</w:t>
            </w:r>
            <w:r>
              <w:br/>
            </w:r>
            <w:r>
              <w:rPr>
                <w:rFonts w:ascii="Times New Roman"/>
                <w:b w:val="false"/>
                <w:i w:val="false"/>
                <w:color w:val="000000"/>
                <w:sz w:val="20"/>
              </w:rPr>
              <w:t>
(cacdo:‌Operator‌Details)" должен быть заполнен в точности 1 из реквизитов: "Наименование субъекта (csdo:‌Subject‌Name)", "Краткое наименование субъекта (csdo:‌Subject‌Brief‌Name)"</w:t>
            </w:r>
          </w:p>
          <w:bookmarkEnd w:id="15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58"/>
          <w:p>
            <w:pPr>
              <w:spacing w:after="20"/>
              <w:ind w:left="20"/>
              <w:jc w:val="both"/>
            </w:pPr>
            <w:r>
              <w:rPr>
                <w:rFonts w:ascii="Times New Roman"/>
                <w:b w:val="false"/>
                <w:i w:val="false"/>
                <w:color w:val="000000"/>
                <w:sz w:val="20"/>
              </w:rPr>
              <w:t>
12.9.1. Наименование субъекта</w:t>
            </w:r>
            <w:r>
              <w:br/>
            </w:r>
            <w:r>
              <w:rPr>
                <w:rFonts w:ascii="Times New Roman"/>
                <w:b w:val="false"/>
                <w:i w:val="false"/>
                <w:color w:val="000000"/>
                <w:sz w:val="20"/>
              </w:rPr>
              <w:t>
(csdo:‌Subject‌Name)</w:t>
            </w:r>
          </w:p>
          <w:bookmarkEnd w:id="1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59"/>
          <w:p>
            <w:pPr>
              <w:spacing w:after="20"/>
              <w:ind w:left="20"/>
              <w:jc w:val="both"/>
            </w:pPr>
            <w:r>
              <w:rPr>
                <w:rFonts w:ascii="Times New Roman"/>
                <w:b w:val="false"/>
                <w:i w:val="false"/>
                <w:color w:val="000000"/>
                <w:sz w:val="20"/>
              </w:rPr>
              <w:t>
12.9.2. Краткое наименование субъекта</w:t>
            </w:r>
            <w:r>
              <w:br/>
            </w:r>
            <w:r>
              <w:rPr>
                <w:rFonts w:ascii="Times New Roman"/>
                <w:b w:val="false"/>
                <w:i w:val="false"/>
                <w:color w:val="000000"/>
                <w:sz w:val="20"/>
              </w:rPr>
              <w:t>
(csdo:‌Subject‌Brief‌Name)</w:t>
            </w:r>
          </w:p>
          <w:bookmarkEnd w:id="1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60"/>
          <w:p>
            <w:pPr>
              <w:spacing w:after="20"/>
              <w:ind w:left="20"/>
              <w:jc w:val="both"/>
            </w:pPr>
            <w:r>
              <w:rPr>
                <w:rFonts w:ascii="Times New Roman"/>
                <w:b w:val="false"/>
                <w:i w:val="false"/>
                <w:color w:val="000000"/>
                <w:sz w:val="20"/>
              </w:rPr>
              <w:t>
12.9.3. Уникальный идентификационный таможенный номер</w:t>
            </w:r>
            <w:r>
              <w:br/>
            </w:r>
            <w:r>
              <w:rPr>
                <w:rFonts w:ascii="Times New Roman"/>
                <w:b w:val="false"/>
                <w:i w:val="false"/>
                <w:color w:val="000000"/>
                <w:sz w:val="20"/>
              </w:rPr>
              <w:t>
(casdo:‌CAUnique‌Customs‌Number‌Id)</w:t>
            </w:r>
          </w:p>
          <w:bookmarkEnd w:id="16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61"/>
          <w:p>
            <w:pPr>
              <w:spacing w:after="20"/>
              <w:ind w:left="20"/>
              <w:jc w:val="both"/>
            </w:pPr>
            <w:r>
              <w:rPr>
                <w:rFonts w:ascii="Times New Roman"/>
                <w:b w:val="false"/>
                <w:i w:val="false"/>
                <w:color w:val="000000"/>
                <w:sz w:val="20"/>
              </w:rPr>
              <w:t xml:space="preserve">
AM, </w:t>
            </w:r>
            <w:r>
              <w:br/>
            </w:r>
            <w:r>
              <w:rPr>
                <w:rFonts w:ascii="Times New Roman"/>
                <w:b w:val="false"/>
                <w:i w:val="false"/>
                <w:color w:val="000000"/>
                <w:sz w:val="20"/>
              </w:rPr>
              <w:t>
</w:t>
            </w:r>
            <w:r>
              <w:rPr>
                <w:rFonts w:ascii="Times New Roman"/>
                <w:b w:val="false"/>
                <w:i w:val="false"/>
                <w:color w:val="000000"/>
                <w:sz w:val="20"/>
              </w:rPr>
              <w:t xml:space="preserve">BY, </w:t>
            </w:r>
            <w:r>
              <w:br/>
            </w:r>
            <w:r>
              <w:rPr>
                <w:rFonts w:ascii="Times New Roman"/>
                <w:b w:val="false"/>
                <w:i w:val="false"/>
                <w:color w:val="000000"/>
                <w:sz w:val="20"/>
              </w:rPr>
              <w:t>
</w:t>
            </w:r>
            <w:r>
              <w:rPr>
                <w:rFonts w:ascii="Times New Roman"/>
                <w:b w:val="false"/>
                <w:i w:val="false"/>
                <w:color w:val="000000"/>
                <w:sz w:val="20"/>
              </w:rPr>
              <w:t xml:space="preserve">KG, </w:t>
            </w:r>
            <w:r>
              <w:br/>
            </w:r>
            <w:r>
              <w:rPr>
                <w:rFonts w:ascii="Times New Roman"/>
                <w:b w:val="false"/>
                <w:i w:val="false"/>
                <w:color w:val="000000"/>
                <w:sz w:val="20"/>
              </w:rPr>
              <w:t>
RU</w:t>
            </w:r>
          </w:p>
          <w:bookmarkEnd w:id="16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"Уникальный идентификационный таможенный номер (casdo:‌CAUnique‌Customs‌Number‌Id)"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6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1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6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1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4"/>
          <w:p>
            <w:pPr>
              <w:spacing w:after="20"/>
              <w:ind w:left="20"/>
              <w:jc w:val="both"/>
            </w:pPr>
            <w:r>
              <w:rPr>
                <w:rFonts w:ascii="Times New Roman"/>
                <w:b w:val="false"/>
                <w:i w:val="false"/>
                <w:color w:val="000000"/>
                <w:sz w:val="20"/>
              </w:rPr>
              <w:t>
12.9.4. Идентификатор налогоплательщика</w:t>
            </w:r>
            <w:r>
              <w:br/>
            </w:r>
            <w:r>
              <w:rPr>
                <w:rFonts w:ascii="Times New Roman"/>
                <w:b w:val="false"/>
                <w:i w:val="false"/>
                <w:color w:val="000000"/>
                <w:sz w:val="20"/>
              </w:rPr>
              <w:t>
(csdo:‌Taxpayer‌Id)</w:t>
            </w:r>
          </w:p>
          <w:bookmarkEnd w:id="16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65"/>
          <w:p>
            <w:pPr>
              <w:spacing w:after="20"/>
              <w:ind w:left="20"/>
              <w:jc w:val="both"/>
            </w:pPr>
            <w:r>
              <w:rPr>
                <w:rFonts w:ascii="Times New Roman"/>
                <w:b w:val="false"/>
                <w:i w:val="false"/>
                <w:color w:val="000000"/>
                <w:sz w:val="20"/>
              </w:rPr>
              <w:t>
12.9.5. Код причины постановки на учет</w:t>
            </w:r>
            <w:r>
              <w:br/>
            </w:r>
            <w:r>
              <w:rPr>
                <w:rFonts w:ascii="Times New Roman"/>
                <w:b w:val="false"/>
                <w:i w:val="false"/>
                <w:color w:val="000000"/>
                <w:sz w:val="20"/>
              </w:rPr>
              <w:t>
(csdo:‌Tax‌Registration‌Reason‌Code)</w:t>
            </w:r>
          </w:p>
          <w:bookmarkEnd w:id="1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и эксплуатант воздушного судна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66"/>
          <w:p>
            <w:pPr>
              <w:spacing w:after="20"/>
              <w:ind w:left="20"/>
              <w:jc w:val="both"/>
            </w:pPr>
            <w:r>
              <w:rPr>
                <w:rFonts w:ascii="Times New Roman"/>
                <w:b w:val="false"/>
                <w:i w:val="false"/>
                <w:color w:val="000000"/>
                <w:sz w:val="20"/>
              </w:rPr>
              <w:t>
12.9.6. Идентификатор физического лица</w:t>
            </w:r>
            <w:r>
              <w:br/>
            </w:r>
            <w:r>
              <w:rPr>
                <w:rFonts w:ascii="Times New Roman"/>
                <w:b w:val="false"/>
                <w:i w:val="false"/>
                <w:color w:val="000000"/>
                <w:sz w:val="20"/>
              </w:rPr>
              <w:t>
(casdo:‌Person‌Id)</w:t>
            </w:r>
          </w:p>
          <w:bookmarkEnd w:id="16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B.040.00099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67"/>
          <w:p>
            <w:pPr>
              <w:spacing w:after="20"/>
              <w:ind w:left="20"/>
              <w:jc w:val="both"/>
            </w:pPr>
            <w:r>
              <w:rPr>
                <w:rFonts w:ascii="Times New Roman"/>
                <w:b w:val="false"/>
                <w:i w:val="false"/>
                <w:color w:val="000000"/>
                <w:sz w:val="20"/>
              </w:rPr>
              <w:t>
12.9.7. Адрес</w:t>
            </w:r>
            <w:r>
              <w:br/>
            </w:r>
            <w:r>
              <w:rPr>
                <w:rFonts w:ascii="Times New Roman"/>
                <w:b w:val="false"/>
                <w:i w:val="false"/>
                <w:color w:val="000000"/>
                <w:sz w:val="20"/>
              </w:rPr>
              <w:t>
(ccdo:‌Subject‌Address‌Details)</w:t>
            </w:r>
          </w:p>
          <w:bookmarkEnd w:id="16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68"/>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16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69"/>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1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70"/>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1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эксплуатанта воздушного судна,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1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72"/>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17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17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4"/>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1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75"/>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1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76"/>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1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177"/>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1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сформирован, то реквизит должен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78"/>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1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79"/>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1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80"/>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1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81"/>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1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82"/>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1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3"/>
          <w:p>
            <w:pPr>
              <w:spacing w:after="20"/>
              <w:ind w:left="20"/>
              <w:jc w:val="both"/>
            </w:pPr>
            <w:r>
              <w:rPr>
                <w:rFonts w:ascii="Times New Roman"/>
                <w:b w:val="false"/>
                <w:i w:val="false"/>
                <w:color w:val="000000"/>
                <w:sz w:val="20"/>
              </w:rPr>
              <w:t>
12.9.8. Идентификатор авиакомпании</w:t>
            </w:r>
            <w:r>
              <w:br/>
            </w:r>
            <w:r>
              <w:rPr>
                <w:rFonts w:ascii="Times New Roman"/>
                <w:b w:val="false"/>
                <w:i w:val="false"/>
                <w:color w:val="000000"/>
                <w:sz w:val="20"/>
              </w:rPr>
              <w:t>
(casdo:‌Airline‌Id)</w:t>
            </w:r>
          </w:p>
          <w:bookmarkEnd w:id="1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авиакомпании (casdo:‌Airline‌Id)" заполнен, то должен содержать уникальный код авиакомпании – эксплуатанта воздушного судна, присвоенный Международной ассоциацией воздушного транспорта</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84"/>
          <w:p>
            <w:pPr>
              <w:spacing w:after="20"/>
              <w:ind w:left="20"/>
              <w:jc w:val="both"/>
            </w:pPr>
            <w:r>
              <w:rPr>
                <w:rFonts w:ascii="Times New Roman"/>
                <w:b w:val="false"/>
                <w:i w:val="false"/>
                <w:color w:val="000000"/>
                <w:sz w:val="20"/>
              </w:rPr>
              <w:t>
12.10. Количество членов экипажа</w:t>
            </w:r>
            <w:r>
              <w:br/>
            </w:r>
            <w:r>
              <w:rPr>
                <w:rFonts w:ascii="Times New Roman"/>
                <w:b w:val="false"/>
                <w:i w:val="false"/>
                <w:color w:val="000000"/>
                <w:sz w:val="20"/>
              </w:rPr>
              <w:t>
(casdo:‌Crew‌Quantity)</w:t>
            </w:r>
          </w:p>
          <w:bookmarkEnd w:id="18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85"/>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85"/>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членов экипажа (casdo:‌Crew‌Quantity)" должен быть заполнен, иначе реквизит "Количество членов экипажа (casdo:‌Crew‌Quantity)"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членов экипажа (casdo:‌Crew‌Quantity)" должно быть равно общему числу экземпляров реквизитов "Командир воздушного судна (cacdo:‌PIARMaster‌Details)", "Член экипажа транспортного средства (cacdo:‌PIARCrew‌Member‌Details)"</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86"/>
          <w:p>
            <w:pPr>
              <w:spacing w:after="20"/>
              <w:ind w:left="20"/>
              <w:jc w:val="both"/>
            </w:pPr>
            <w:r>
              <w:rPr>
                <w:rFonts w:ascii="Times New Roman"/>
                <w:b w:val="false"/>
                <w:i w:val="false"/>
                <w:color w:val="000000"/>
                <w:sz w:val="20"/>
              </w:rPr>
              <w:t>
12.11. Количество пассажиров</w:t>
            </w:r>
            <w:r>
              <w:br/>
            </w:r>
            <w:r>
              <w:rPr>
                <w:rFonts w:ascii="Times New Roman"/>
                <w:b w:val="false"/>
                <w:i w:val="false"/>
                <w:color w:val="000000"/>
                <w:sz w:val="20"/>
              </w:rPr>
              <w:t>
(casdo:‌Passengers‌Quantity)</w:t>
            </w:r>
          </w:p>
          <w:bookmarkEnd w:id="18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87"/>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8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"Количество пассажиров (casdo:‌Passengers‌Quantity)" должен быть заполнен, иначе реквизит "Количество пассажиров (casdo:‌Passengers‌Quantity)"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"Количество пассажиров (casdo:‌Passengers‌Quantity)" должно быть равно числу экземпляров реквизита "Пассажир (cacdo:‌PIARPassenger‌Details)"</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88"/>
          <w:p>
            <w:pPr>
              <w:spacing w:after="20"/>
              <w:ind w:left="20"/>
              <w:jc w:val="both"/>
            </w:pPr>
            <w:r>
              <w:rPr>
                <w:rFonts w:ascii="Times New Roman"/>
                <w:b w:val="false"/>
                <w:i w:val="false"/>
                <w:color w:val="000000"/>
                <w:sz w:val="20"/>
              </w:rPr>
              <w:t>
12.12. Командир воздушного судна</w:t>
            </w:r>
            <w:r>
              <w:br/>
            </w:r>
            <w:r>
              <w:rPr>
                <w:rFonts w:ascii="Times New Roman"/>
                <w:b w:val="false"/>
                <w:i w:val="false"/>
                <w:color w:val="000000"/>
                <w:sz w:val="20"/>
              </w:rPr>
              <w:t>
(cacdo:‌PIARMaster‌Details)</w:t>
            </w:r>
          </w:p>
          <w:bookmarkEnd w:id="1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189"/>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89"/>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"Командир воздушного судна (cacdo:‌PIARMaster‌Details)" должен быть заполнен, иначе реквизит "Командир воздушного судна (cacdo:‌PIARMaster‌Details)"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90"/>
          <w:p>
            <w:pPr>
              <w:spacing w:after="20"/>
              <w:ind w:left="20"/>
              <w:jc w:val="both"/>
            </w:pPr>
            <w:r>
              <w:rPr>
                <w:rFonts w:ascii="Times New Roman"/>
                <w:b w:val="false"/>
                <w:i w:val="false"/>
                <w:color w:val="000000"/>
                <w:sz w:val="20"/>
              </w:rPr>
              <w:t>
12.12.1. ФИО</w:t>
            </w:r>
            <w:r>
              <w:br/>
            </w:r>
            <w:r>
              <w:rPr>
                <w:rFonts w:ascii="Times New Roman"/>
                <w:b w:val="false"/>
                <w:i w:val="false"/>
                <w:color w:val="000000"/>
                <w:sz w:val="20"/>
              </w:rPr>
              <w:t>
(ccdo:‌Full‌Name‌Details)</w:t>
            </w:r>
          </w:p>
          <w:bookmarkEnd w:id="1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91"/>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92"/>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193"/>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94"/>
          <w:p>
            <w:pPr>
              <w:spacing w:after="20"/>
              <w:ind w:left="20"/>
              <w:jc w:val="both"/>
            </w:pPr>
            <w:r>
              <w:rPr>
                <w:rFonts w:ascii="Times New Roman"/>
                <w:b w:val="false"/>
                <w:i w:val="false"/>
                <w:color w:val="000000"/>
                <w:sz w:val="20"/>
              </w:rPr>
              <w:t>
12.13. Член экипажа транспортного средства</w:t>
            </w:r>
            <w:r>
              <w:br/>
            </w:r>
            <w:r>
              <w:rPr>
                <w:rFonts w:ascii="Times New Roman"/>
                <w:b w:val="false"/>
                <w:i w:val="false"/>
                <w:color w:val="000000"/>
                <w:sz w:val="20"/>
              </w:rPr>
              <w:t>
(cacdo:‌PIARCrew‌Member‌Details)</w:t>
            </w:r>
          </w:p>
          <w:bookmarkEnd w:id="1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95"/>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195"/>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"Член экипажа транспортного средства (cacdo:‌PIARCrew‌Member‌Details)" может быть заполнен, иначе реквизит "Член экипажа транспортного средства (cacdo:‌PIARCrew‌Member‌Details)"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96"/>
          <w:p>
            <w:pPr>
              <w:spacing w:after="20"/>
              <w:ind w:left="20"/>
              <w:jc w:val="both"/>
            </w:pPr>
            <w:r>
              <w:rPr>
                <w:rFonts w:ascii="Times New Roman"/>
                <w:b w:val="false"/>
                <w:i w:val="false"/>
                <w:color w:val="000000"/>
                <w:sz w:val="20"/>
              </w:rPr>
              <w:t>
12.13.1. ФИО</w:t>
            </w:r>
            <w:r>
              <w:br/>
            </w:r>
            <w:r>
              <w:rPr>
                <w:rFonts w:ascii="Times New Roman"/>
                <w:b w:val="false"/>
                <w:i w:val="false"/>
                <w:color w:val="000000"/>
                <w:sz w:val="20"/>
              </w:rPr>
              <w:t>
(ccdo:‌Full‌Name‌Details)</w:t>
            </w:r>
          </w:p>
          <w:bookmarkEnd w:id="1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97"/>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1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98"/>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1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99"/>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1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00"/>
          <w:p>
            <w:pPr>
              <w:spacing w:after="20"/>
              <w:ind w:left="20"/>
              <w:jc w:val="both"/>
            </w:pPr>
            <w:r>
              <w:rPr>
                <w:rFonts w:ascii="Times New Roman"/>
                <w:b w:val="false"/>
                <w:i w:val="false"/>
                <w:color w:val="000000"/>
                <w:sz w:val="20"/>
              </w:rPr>
              <w:t>
12.14. Пассажир</w:t>
            </w:r>
            <w:r>
              <w:br/>
            </w:r>
            <w:r>
              <w:rPr>
                <w:rFonts w:ascii="Times New Roman"/>
                <w:b w:val="false"/>
                <w:i w:val="false"/>
                <w:color w:val="000000"/>
                <w:sz w:val="20"/>
              </w:rPr>
              <w:t>
(cacdo:‌PIARPassenger‌Details)</w:t>
            </w:r>
          </w:p>
          <w:bookmarkEnd w:id="2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01"/>
          <w:p>
            <w:pPr>
              <w:spacing w:after="20"/>
              <w:ind w:left="20"/>
              <w:jc w:val="both"/>
            </w:pPr>
            <w:r>
              <w:rPr>
                <w:rFonts w:ascii="Times New Roman"/>
                <w:b w:val="false"/>
                <w:i w:val="false"/>
                <w:color w:val="000000"/>
                <w:sz w:val="20"/>
              </w:rPr>
              <w:t>
6 а)</w:t>
            </w:r>
            <w:r>
              <w:br/>
            </w:r>
            <w:r>
              <w:rPr>
                <w:rFonts w:ascii="Times New Roman"/>
                <w:b w:val="false"/>
                <w:i w:val="false"/>
                <w:color w:val="000000"/>
                <w:sz w:val="20"/>
              </w:rPr>
              <w:t>
6 б)</w:t>
            </w:r>
          </w:p>
          <w:bookmarkEnd w:id="201"/>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02"/>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"14", "15", "16", "17", "18", то реквизит "Пассажир (cacdo:‌PIARPassenger‌Details)" может быть заполнен, иначе реквизит "Пассажир</w:t>
            </w:r>
            <w:r>
              <w:br/>
            </w:r>
            <w:r>
              <w:rPr>
                <w:rFonts w:ascii="Times New Roman"/>
                <w:b w:val="false"/>
                <w:i w:val="false"/>
                <w:color w:val="000000"/>
                <w:sz w:val="20"/>
              </w:rPr>
              <w:t>
(cacdo:‌PIARPassenger‌Details)" не должен быть заполнен</w:t>
            </w:r>
          </w:p>
          <w:bookmarkEnd w:id="20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03"/>
          <w:p>
            <w:pPr>
              <w:spacing w:after="20"/>
              <w:ind w:left="20"/>
              <w:jc w:val="both"/>
            </w:pPr>
            <w:r>
              <w:rPr>
                <w:rFonts w:ascii="Times New Roman"/>
                <w:b w:val="false"/>
                <w:i w:val="false"/>
                <w:color w:val="000000"/>
                <w:sz w:val="20"/>
              </w:rPr>
              <w:t>
12.14.1. ФИО</w:t>
            </w:r>
            <w:r>
              <w:br/>
            </w:r>
            <w:r>
              <w:rPr>
                <w:rFonts w:ascii="Times New Roman"/>
                <w:b w:val="false"/>
                <w:i w:val="false"/>
                <w:color w:val="000000"/>
                <w:sz w:val="20"/>
              </w:rPr>
              <w:t>
(ccdo:‌Full‌Name‌Details)</w:t>
            </w:r>
          </w:p>
          <w:bookmarkEnd w:id="2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04"/>
          <w:p>
            <w:pPr>
              <w:spacing w:after="20"/>
              <w:ind w:left="20"/>
              <w:jc w:val="both"/>
            </w:pPr>
            <w:r>
              <w:rPr>
                <w:rFonts w:ascii="Times New Roman"/>
                <w:b w:val="false"/>
                <w:i w:val="false"/>
                <w:color w:val="000000"/>
                <w:sz w:val="20"/>
              </w:rPr>
              <w:t>
*.1. Имя</w:t>
            </w:r>
            <w:r>
              <w:br/>
            </w:r>
            <w:r>
              <w:rPr>
                <w:rFonts w:ascii="Times New Roman"/>
                <w:b w:val="false"/>
                <w:i w:val="false"/>
                <w:color w:val="000000"/>
                <w:sz w:val="20"/>
              </w:rPr>
              <w:t>
(csdo:‌First‌Name)</w:t>
            </w:r>
          </w:p>
          <w:bookmarkEnd w:id="2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05"/>
          <w:p>
            <w:pPr>
              <w:spacing w:after="20"/>
              <w:ind w:left="20"/>
              <w:jc w:val="both"/>
            </w:pPr>
            <w:r>
              <w:rPr>
                <w:rFonts w:ascii="Times New Roman"/>
                <w:b w:val="false"/>
                <w:i w:val="false"/>
                <w:color w:val="000000"/>
                <w:sz w:val="20"/>
              </w:rPr>
              <w:t>
*.2. Отчество</w:t>
            </w:r>
            <w:r>
              <w:br/>
            </w:r>
            <w:r>
              <w:rPr>
                <w:rFonts w:ascii="Times New Roman"/>
                <w:b w:val="false"/>
                <w:i w:val="false"/>
                <w:color w:val="000000"/>
                <w:sz w:val="20"/>
              </w:rPr>
              <w:t>
(csdo:‌Middle‌Name)</w:t>
            </w:r>
          </w:p>
          <w:bookmarkEnd w:id="2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06"/>
          <w:p>
            <w:pPr>
              <w:spacing w:after="20"/>
              <w:ind w:left="20"/>
              <w:jc w:val="both"/>
            </w:pPr>
            <w:r>
              <w:rPr>
                <w:rFonts w:ascii="Times New Roman"/>
                <w:b w:val="false"/>
                <w:i w:val="false"/>
                <w:color w:val="000000"/>
                <w:sz w:val="20"/>
              </w:rPr>
              <w:t>
*.3. Фамилия</w:t>
            </w:r>
            <w:r>
              <w:br/>
            </w:r>
            <w:r>
              <w:rPr>
                <w:rFonts w:ascii="Times New Roman"/>
                <w:b w:val="false"/>
                <w:i w:val="false"/>
                <w:color w:val="000000"/>
                <w:sz w:val="20"/>
              </w:rPr>
              <w:t>
(csdo:‌Last‌Name)</w:t>
            </w:r>
          </w:p>
          <w:bookmarkEnd w:id="2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07"/>
          <w:p>
            <w:pPr>
              <w:spacing w:after="20"/>
              <w:ind w:left="20"/>
              <w:jc w:val="both"/>
            </w:pPr>
            <w:r>
              <w:rPr>
                <w:rFonts w:ascii="Times New Roman"/>
                <w:b w:val="false"/>
                <w:i w:val="false"/>
                <w:color w:val="000000"/>
                <w:sz w:val="20"/>
              </w:rPr>
              <w:t>
13. Товарная партия</w:t>
            </w:r>
            <w:r>
              <w:br/>
            </w:r>
            <w:r>
              <w:rPr>
                <w:rFonts w:ascii="Times New Roman"/>
                <w:b w:val="false"/>
                <w:i w:val="false"/>
                <w:color w:val="000000"/>
                <w:sz w:val="20"/>
              </w:rPr>
              <w:t>
(cacdo:‌PIARConsignment‌Details)</w:t>
            </w:r>
          </w:p>
          <w:bookmarkEnd w:id="20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08"/>
          <w:p>
            <w:pPr>
              <w:spacing w:after="20"/>
              <w:ind w:left="20"/>
              <w:jc w:val="both"/>
            </w:pPr>
            <w:r>
              <w:rPr>
                <w:rFonts w:ascii="Times New Roman"/>
                <w:b w:val="false"/>
                <w:i w:val="false"/>
                <w:color w:val="000000"/>
                <w:sz w:val="20"/>
              </w:rPr>
              <w:t>
5</w:t>
            </w:r>
            <w:r>
              <w:br/>
            </w:r>
            <w:r>
              <w:rPr>
                <w:rFonts w:ascii="Times New Roman"/>
                <w:b w:val="false"/>
                <w:i w:val="false"/>
                <w:color w:val="000000"/>
                <w:sz w:val="20"/>
              </w:rPr>
              <w:t>
</w:t>
            </w:r>
            <w:r>
              <w:rPr>
                <w:rFonts w:ascii="Times New Roman"/>
                <w:b w:val="false"/>
                <w:i w:val="false"/>
                <w:color w:val="000000"/>
                <w:sz w:val="20"/>
              </w:rPr>
              <w:t>6 а)</w:t>
            </w:r>
            <w:r>
              <w:br/>
            </w:r>
            <w:r>
              <w:rPr>
                <w:rFonts w:ascii="Times New Roman"/>
                <w:b w:val="false"/>
                <w:i w:val="false"/>
                <w:color w:val="000000"/>
                <w:sz w:val="20"/>
              </w:rPr>
              <w:t>
</w:t>
            </w:r>
            <w:r>
              <w:rPr>
                <w:rFonts w:ascii="Times New Roman"/>
                <w:b w:val="false"/>
                <w:i w:val="false"/>
                <w:color w:val="000000"/>
                <w:sz w:val="20"/>
              </w:rPr>
              <w:t>6 б)</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0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в ходе рейса воздушного судна осуществляется перевозка товаров реквизит должен быть заполнен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0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 реквизит "Признак контейнерных перевозок</w:t>
            </w:r>
            <w:r>
              <w:br/>
            </w:r>
            <w:r>
              <w:rPr>
                <w:rFonts w:ascii="Times New Roman"/>
                <w:b w:val="false"/>
                <w:i w:val="false"/>
                <w:color w:val="000000"/>
                <w:sz w:val="20"/>
              </w:rPr>
              <w:t>
</w:t>
            </w:r>
            <w:r>
              <w:rPr>
                <w:rFonts w:ascii="Times New Roman"/>
                <w:b w:val="false"/>
                <w:i w:val="false"/>
                <w:color w:val="000000"/>
                <w:sz w:val="20"/>
              </w:rPr>
              <w:t xml:space="preserve">(casdo:‌Container‌Indicator)" в составе реквизита "Транспортное средство (cacdo:‌PIARBorder‌Transport‌Details)" содержит значение "1", </w:t>
            </w:r>
            <w:r>
              <w:br/>
            </w:r>
            <w:r>
              <w:rPr>
                <w:rFonts w:ascii="Times New Roman"/>
                <w:b w:val="false"/>
                <w:i w:val="false"/>
                <w:color w:val="000000"/>
                <w:sz w:val="20"/>
              </w:rPr>
              <w:t>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w:t>
            </w:r>
          </w:p>
          <w:bookmarkEnd w:id="209"/>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1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реквизит "Признак контейнерных перевозок</w:t>
            </w:r>
            <w:r>
              <w:br/>
            </w:r>
            <w:r>
              <w:rPr>
                <w:rFonts w:ascii="Times New Roman"/>
                <w:b w:val="false"/>
                <w:i w:val="false"/>
                <w:color w:val="000000"/>
                <w:sz w:val="20"/>
              </w:rPr>
              <w:t>
</w:t>
            </w:r>
            <w:r>
              <w:rPr>
                <w:rFonts w:ascii="Times New Roman"/>
                <w:b w:val="false"/>
                <w:i w:val="false"/>
                <w:color w:val="000000"/>
                <w:sz w:val="20"/>
              </w:rPr>
              <w:t xml:space="preserve">(casdo:‌Container‌Indicator)" в составе реквизита "Транспортное средство (cacdo:‌PIARBorder‌Transport‌Details)" содержит значение "1", </w:t>
            </w:r>
            <w:r>
              <w:br/>
            </w:r>
            <w:r>
              <w:rPr>
                <w:rFonts w:ascii="Times New Roman"/>
                <w:b w:val="false"/>
                <w:i w:val="false"/>
                <w:color w:val="000000"/>
                <w:sz w:val="20"/>
              </w:rPr>
              <w:t>
</w:t>
            </w:r>
            <w:r>
              <w:rPr>
                <w:rFonts w:ascii="Times New Roman"/>
                <w:b w:val="false"/>
                <w:i w:val="false"/>
                <w:color w:val="000000"/>
                <w:sz w:val="20"/>
              </w:rPr>
              <w:t>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xml:space="preserve">
(cacdo:‌PIARConsignment‌Details)" содержит 1 из значений: "11", "12", "13", то для реквизита "Товарная партия (cacdo:‌PIARConsignment‌Details)" может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bookmarkEnd w:id="210"/>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11"/>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реквизит "Признак контейнерных перевозок (casdo:‌Container‌Indicator)" в составе реквизита "Транспортное средство (cacdo:‌PIARBorder‌Transport‌Details)" содержит значение "1", реквизит "Регистрационный номер предварительной информации (cacdo:‌Preliminary‌Information‌Id‌Details)" не заполнен,</w:t>
            </w:r>
            <w:r>
              <w:br/>
            </w:r>
            <w:r>
              <w:rPr>
                <w:rFonts w:ascii="Times New Roman"/>
                <w:b w:val="false"/>
                <w:i w:val="false"/>
                <w:color w:val="000000"/>
                <w:sz w:val="20"/>
              </w:rPr>
              <w:t xml:space="preserve">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"11", "12", "13", то для реквизита "Товарная партия (cacdo:‌PIARConsignment‌Details)" должен быть заполнен 1 из реквизитов: "Контейнер (cacdo:‌PIContainer‌Details)" в составе реквизита "Товарная партия (cacdo:‌PIARConsignment‌Details)", "Контейнер (cacdo:‌PIContainer‌Details)" в составе реквизита "Товар (cacdo:‌PIARConsignment‌Item‌Details)" </w:t>
            </w:r>
          </w:p>
          <w:bookmarkEnd w:id="211"/>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12"/>
          <w:p>
            <w:pPr>
              <w:spacing w:after="20"/>
              <w:ind w:left="20"/>
              <w:jc w:val="both"/>
            </w:pPr>
            <w:r>
              <w:rPr>
                <w:rFonts w:ascii="Times New Roman"/>
                <w:b w:val="false"/>
                <w:i w:val="false"/>
                <w:color w:val="000000"/>
                <w:sz w:val="20"/>
              </w:rPr>
              <w:t>
13.1. Цель представления предварительной информации</w:t>
            </w:r>
            <w:r>
              <w:br/>
            </w:r>
            <w:r>
              <w:rPr>
                <w:rFonts w:ascii="Times New Roman"/>
                <w:b w:val="false"/>
                <w:i w:val="false"/>
                <w:color w:val="000000"/>
                <w:sz w:val="20"/>
              </w:rPr>
              <w:t>
(casdo:‌Preliminary‌Information‌Usage‌Code)</w:t>
            </w:r>
          </w:p>
          <w:bookmarkEnd w:id="2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13"/>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213"/>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должен быть заполнен, в случае, если цель представления предварительной информации соответствует целям представления предварительной информации, перечисленным в классификаторе целей представления предварительной информации с кодовыми значениями "05", "06", "11" "12", "13"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14"/>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w:t>
            </w:r>
            <w:r>
              <w:br/>
            </w:r>
            <w:r>
              <w:rPr>
                <w:rFonts w:ascii="Times New Roman"/>
                <w:b w:val="false"/>
                <w:i w:val="false"/>
                <w:color w:val="000000"/>
                <w:sz w:val="20"/>
              </w:rPr>
              <w:t>
(cacdo:‌PIARConsignment‌Details)" заполнен, то экземпляр реквизита должен содержать 1 из значений: "05", "06", "11" "12", "13"</w:t>
            </w:r>
          </w:p>
          <w:bookmarkEnd w:id="2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15"/>
          <w:p>
            <w:pPr>
              <w:spacing w:after="20"/>
              <w:ind w:left="20"/>
              <w:jc w:val="both"/>
            </w:pPr>
            <w:r>
              <w:rPr>
                <w:rFonts w:ascii="Times New Roman"/>
                <w:b w:val="false"/>
                <w:i w:val="false"/>
                <w:color w:val="000000"/>
                <w:sz w:val="20"/>
              </w:rPr>
              <w:t>
13.2. Транспортный (перевозочный) документ</w:t>
            </w:r>
            <w:r>
              <w:br/>
            </w:r>
            <w:r>
              <w:rPr>
                <w:rFonts w:ascii="Times New Roman"/>
                <w:b w:val="false"/>
                <w:i w:val="false"/>
                <w:color w:val="000000"/>
                <w:sz w:val="20"/>
              </w:rPr>
              <w:t>
(cacdo:‌Transport‌Document‌Details)</w:t>
            </w:r>
          </w:p>
          <w:bookmarkEnd w:id="2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16"/>
          <w:p>
            <w:pPr>
              <w:spacing w:after="20"/>
              <w:ind w:left="20"/>
              <w:jc w:val="both"/>
            </w:pPr>
            <w:r>
              <w:rPr>
                <w:rFonts w:ascii="Times New Roman"/>
                <w:b w:val="false"/>
                <w:i w:val="false"/>
                <w:color w:val="000000"/>
                <w:sz w:val="20"/>
              </w:rPr>
              <w:t>
13.2.1. Код вида документа</w:t>
            </w:r>
            <w:r>
              <w:br/>
            </w:r>
            <w:r>
              <w:rPr>
                <w:rFonts w:ascii="Times New Roman"/>
                <w:b w:val="false"/>
                <w:i w:val="false"/>
                <w:color w:val="000000"/>
                <w:sz w:val="20"/>
              </w:rPr>
              <w:t>
(csdo:‌Doc‌Kind‌Code)</w:t>
            </w:r>
          </w:p>
          <w:bookmarkEnd w:id="2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17"/>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18"/>
          <w:p>
            <w:pPr>
              <w:spacing w:after="20"/>
              <w:ind w:left="20"/>
              <w:jc w:val="both"/>
            </w:pPr>
            <w:r>
              <w:rPr>
                <w:rFonts w:ascii="Times New Roman"/>
                <w:b w:val="false"/>
                <w:i w:val="false"/>
                <w:color w:val="000000"/>
                <w:sz w:val="20"/>
              </w:rPr>
              <w:t>
13.2.2. Наименование документа</w:t>
            </w:r>
            <w:r>
              <w:br/>
            </w:r>
            <w:r>
              <w:rPr>
                <w:rFonts w:ascii="Times New Roman"/>
                <w:b w:val="false"/>
                <w:i w:val="false"/>
                <w:color w:val="000000"/>
                <w:sz w:val="20"/>
              </w:rPr>
              <w:t>
(csdo:‌Doc‌Name)</w:t>
            </w:r>
          </w:p>
          <w:bookmarkEnd w:id="2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19"/>
          <w:p>
            <w:pPr>
              <w:spacing w:after="20"/>
              <w:ind w:left="20"/>
              <w:jc w:val="both"/>
            </w:pPr>
            <w:r>
              <w:rPr>
                <w:rFonts w:ascii="Times New Roman"/>
                <w:b w:val="false"/>
                <w:i w:val="false"/>
                <w:color w:val="000000"/>
                <w:sz w:val="20"/>
              </w:rPr>
              <w:t>
13.2.3. Номер документа</w:t>
            </w:r>
            <w:r>
              <w:br/>
            </w:r>
            <w:r>
              <w:rPr>
                <w:rFonts w:ascii="Times New Roman"/>
                <w:b w:val="false"/>
                <w:i w:val="false"/>
                <w:color w:val="000000"/>
                <w:sz w:val="20"/>
              </w:rPr>
              <w:t>
(csdo:‌Doc‌Id)</w:t>
            </w:r>
          </w:p>
          <w:bookmarkEnd w:id="2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20"/>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должен быть заполнен</w:t>
            </w:r>
          </w:p>
          <w:bookmarkEnd w:id="22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21"/>
          <w:p>
            <w:pPr>
              <w:spacing w:after="20"/>
              <w:ind w:left="20"/>
              <w:jc w:val="both"/>
            </w:pPr>
            <w:r>
              <w:rPr>
                <w:rFonts w:ascii="Times New Roman"/>
                <w:b w:val="false"/>
                <w:i w:val="false"/>
                <w:color w:val="000000"/>
                <w:sz w:val="20"/>
              </w:rPr>
              <w:t>
13.2.4. Дата документа</w:t>
            </w:r>
            <w:r>
              <w:br/>
            </w:r>
            <w:r>
              <w:rPr>
                <w:rFonts w:ascii="Times New Roman"/>
                <w:b w:val="false"/>
                <w:i w:val="false"/>
                <w:color w:val="000000"/>
                <w:sz w:val="20"/>
              </w:rPr>
              <w:t>
(csdo:‌Doc‌Creation‌Date)</w:t>
            </w:r>
          </w:p>
          <w:bookmarkEnd w:id="22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22"/>
          <w:p>
            <w:pPr>
              <w:spacing w:after="20"/>
              <w:ind w:left="20"/>
              <w:jc w:val="both"/>
            </w:pPr>
            <w:r>
              <w:rPr>
                <w:rFonts w:ascii="Times New Roman"/>
                <w:b w:val="false"/>
                <w:i w:val="false"/>
                <w:color w:val="000000"/>
                <w:sz w:val="20"/>
              </w:rPr>
              <w:t>
13.3. Регистрационный номер таможенного документа</w:t>
            </w:r>
            <w:r>
              <w:br/>
            </w:r>
            <w:r>
              <w:rPr>
                <w:rFonts w:ascii="Times New Roman"/>
                <w:b w:val="false"/>
                <w:i w:val="false"/>
                <w:color w:val="000000"/>
                <w:sz w:val="20"/>
              </w:rPr>
              <w:t>
(cacdo:‌Customs‌Doc‌Id‌Details)</w:t>
            </w:r>
          </w:p>
          <w:bookmarkEnd w:id="2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таможенным органом зарегистрирована таможенная декларация в виде электронного документа, поданная в соответствии с особенностями таможенного декларирования, определенными статьей 114 ТК ЕАЭС, ревизит "Регистрационный номер таможенного документа (cacdo:‌Customs‌Doc‌Id‌Details)"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23"/>
          <w:p>
            <w:pPr>
              <w:spacing w:after="20"/>
              <w:ind w:left="20"/>
              <w:jc w:val="both"/>
            </w:pPr>
            <w:r>
              <w:rPr>
                <w:rFonts w:ascii="Times New Roman"/>
                <w:b w:val="false"/>
                <w:i w:val="false"/>
                <w:color w:val="000000"/>
                <w:sz w:val="20"/>
              </w:rPr>
              <w:t>
13.3.1. Код таможенного органа</w:t>
            </w:r>
            <w:r>
              <w:br/>
            </w:r>
            <w:r>
              <w:rPr>
                <w:rFonts w:ascii="Times New Roman"/>
                <w:b w:val="false"/>
                <w:i w:val="false"/>
                <w:color w:val="000000"/>
                <w:sz w:val="20"/>
              </w:rPr>
              <w:t>
(csdo:‌Customs‌Office‌Code)</w:t>
            </w:r>
          </w:p>
          <w:bookmarkEnd w:id="2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24"/>
          <w:p>
            <w:pPr>
              <w:spacing w:after="20"/>
              <w:ind w:left="20"/>
              <w:jc w:val="both"/>
            </w:pPr>
            <w:r>
              <w:rPr>
                <w:rFonts w:ascii="Times New Roman"/>
                <w:b w:val="false"/>
                <w:i w:val="false"/>
                <w:color w:val="000000"/>
                <w:sz w:val="20"/>
              </w:rPr>
              <w:t>
13.3.2. Дата документа</w:t>
            </w:r>
            <w:r>
              <w:br/>
            </w:r>
            <w:r>
              <w:rPr>
                <w:rFonts w:ascii="Times New Roman"/>
                <w:b w:val="false"/>
                <w:i w:val="false"/>
                <w:color w:val="000000"/>
                <w:sz w:val="20"/>
              </w:rPr>
              <w:t>
(csdo:‌Doc‌Creation‌Date)</w:t>
            </w:r>
          </w:p>
          <w:bookmarkEnd w:id="2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25"/>
          <w:p>
            <w:pPr>
              <w:spacing w:after="20"/>
              <w:ind w:left="20"/>
              <w:jc w:val="both"/>
            </w:pPr>
            <w:r>
              <w:rPr>
                <w:rFonts w:ascii="Times New Roman"/>
                <w:b w:val="false"/>
                <w:i w:val="false"/>
                <w:color w:val="000000"/>
                <w:sz w:val="20"/>
              </w:rPr>
              <w:t>
13.3.3. Номер таможенного документа по журналу регистрации</w:t>
            </w:r>
            <w:r>
              <w:br/>
            </w:r>
            <w:r>
              <w:rPr>
                <w:rFonts w:ascii="Times New Roman"/>
                <w:b w:val="false"/>
                <w:i w:val="false"/>
                <w:color w:val="000000"/>
                <w:sz w:val="20"/>
              </w:rPr>
              <w:t>
(casdo:‌Customs‌Document‌Id)</w:t>
            </w:r>
          </w:p>
          <w:bookmarkEnd w:id="2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26"/>
          <w:p>
            <w:pPr>
              <w:spacing w:after="20"/>
              <w:ind w:left="20"/>
              <w:jc w:val="both"/>
            </w:pPr>
            <w:r>
              <w:rPr>
                <w:rFonts w:ascii="Times New Roman"/>
                <w:b w:val="false"/>
                <w:i w:val="false"/>
                <w:color w:val="000000"/>
                <w:sz w:val="20"/>
              </w:rPr>
              <w:t>
13.3.4. Порядковый номер</w:t>
            </w:r>
            <w:r>
              <w:br/>
            </w:r>
            <w:r>
              <w:rPr>
                <w:rFonts w:ascii="Times New Roman"/>
                <w:b w:val="false"/>
                <w:i w:val="false"/>
                <w:color w:val="000000"/>
                <w:sz w:val="20"/>
              </w:rPr>
              <w:t>
(casdo:‌Customs‌Document‌Ordinal‌Id)</w:t>
            </w:r>
          </w:p>
          <w:bookmarkEnd w:id="2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27"/>
          <w:p>
            <w:pPr>
              <w:spacing w:after="20"/>
              <w:ind w:left="20"/>
              <w:jc w:val="both"/>
            </w:pPr>
            <w:r>
              <w:rPr>
                <w:rFonts w:ascii="Times New Roman"/>
                <w:b w:val="false"/>
                <w:i w:val="false"/>
                <w:color w:val="000000"/>
                <w:sz w:val="20"/>
              </w:rPr>
              <w:t>
ревизит "Порядковый номер</w:t>
            </w:r>
            <w:r>
              <w:br/>
            </w:r>
            <w:r>
              <w:rPr>
                <w:rFonts w:ascii="Times New Roman"/>
                <w:b w:val="false"/>
                <w:i w:val="false"/>
                <w:color w:val="000000"/>
                <w:sz w:val="20"/>
              </w:rPr>
              <w:t>
(casdo:‌Customs‌Document‌Ordinal‌Id)" не должен быть заполнен</w:t>
            </w:r>
          </w:p>
          <w:bookmarkEnd w:id="22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28"/>
          <w:p>
            <w:pPr>
              <w:spacing w:after="20"/>
              <w:ind w:left="20"/>
              <w:jc w:val="both"/>
            </w:pPr>
            <w:r>
              <w:rPr>
                <w:rFonts w:ascii="Times New Roman"/>
                <w:b w:val="false"/>
                <w:i w:val="false"/>
                <w:color w:val="000000"/>
                <w:sz w:val="20"/>
              </w:rPr>
              <w:t>
13.4. Тип декларации</w:t>
            </w:r>
            <w:r>
              <w:br/>
            </w:r>
            <w:r>
              <w:rPr>
                <w:rFonts w:ascii="Times New Roman"/>
                <w:b w:val="false"/>
                <w:i w:val="false"/>
                <w:color w:val="000000"/>
                <w:sz w:val="20"/>
              </w:rPr>
              <w:t>
(casdo:‌Declaration‌Kind‌Code)</w:t>
            </w:r>
          </w:p>
          <w:bookmarkEnd w:id="2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"Тип декларации (casdo:‌Declaration‌Kind‌Code)" должен содержать значение </w:t>
            </w:r>
            <w:r>
              <w:br/>
            </w:r>
            <w:r>
              <w:rPr>
                <w:rFonts w:ascii="Times New Roman"/>
                <w:b w:val="false"/>
                <w:i w:val="false"/>
                <w:color w:val="000000"/>
                <w:sz w:val="20"/>
              </w:rPr>
              <w:t>ТТ – перевозка товаров в соответствии с таможенной процедурой таможенного транзита, иначе реквизит "Тип декларации (casdo:‌Declaration‌Kind‌Code)"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29"/>
          <w:p>
            <w:pPr>
              <w:spacing w:after="20"/>
              <w:ind w:left="20"/>
              <w:jc w:val="both"/>
            </w:pPr>
            <w:r>
              <w:rPr>
                <w:rFonts w:ascii="Times New Roman"/>
                <w:b w:val="false"/>
                <w:i w:val="false"/>
                <w:color w:val="000000"/>
                <w:sz w:val="20"/>
              </w:rPr>
              <w:t>
13.5. Код особенности перевозки (транспортировки) товаров</w:t>
            </w:r>
            <w:r>
              <w:br/>
            </w:r>
            <w:r>
              <w:rPr>
                <w:rFonts w:ascii="Times New Roman"/>
                <w:b w:val="false"/>
                <w:i w:val="false"/>
                <w:color w:val="000000"/>
                <w:sz w:val="20"/>
              </w:rPr>
              <w:t>
(casdo:‌Transit‌Procedure‌Code)</w:t>
            </w:r>
          </w:p>
          <w:bookmarkEnd w:id="2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30"/>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особенности перевозки (транспортировки) товаров</w:t>
            </w:r>
            <w:r>
              <w:br/>
            </w:r>
            <w:r>
              <w:rPr>
                <w:rFonts w:ascii="Times New Roman"/>
                <w:b w:val="false"/>
                <w:i w:val="false"/>
                <w:color w:val="000000"/>
                <w:sz w:val="20"/>
              </w:rPr>
              <w:t>
</w:t>
            </w:r>
            <w:r>
              <w:rPr>
                <w:rFonts w:ascii="Times New Roman"/>
                <w:b w:val="false"/>
                <w:i w:val="false"/>
                <w:color w:val="000000"/>
                <w:sz w:val="20"/>
              </w:rPr>
              <w:t xml:space="preserve">(casdo:‌Transit‌Procedure‌Code)"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ТР – перевозка товаров от таможенного органа в месте прибытия до таможенного органа в месте убытия;</w:t>
            </w:r>
            <w:r>
              <w:br/>
            </w:r>
            <w:r>
              <w:rPr>
                <w:rFonts w:ascii="Times New Roman"/>
                <w:b w:val="false"/>
                <w:i w:val="false"/>
                <w:color w:val="000000"/>
                <w:sz w:val="20"/>
              </w:rPr>
              <w:t>
</w:t>
            </w:r>
            <w:r>
              <w:rPr>
                <w:rFonts w:ascii="Times New Roman"/>
                <w:b w:val="false"/>
                <w:i w:val="false"/>
                <w:color w:val="000000"/>
                <w:sz w:val="20"/>
              </w:rPr>
              <w:t>ИМ – перевозка товаров от таможенного органа в месте прибытия до внутреннего таможенного органа;</w:t>
            </w:r>
            <w:r>
              <w:br/>
            </w:r>
            <w:r>
              <w:rPr>
                <w:rFonts w:ascii="Times New Roman"/>
                <w:b w:val="false"/>
                <w:i w:val="false"/>
                <w:color w:val="000000"/>
                <w:sz w:val="20"/>
              </w:rPr>
              <w:t xml:space="preserve">
ТС – перевозка товаров между таможенными органами через территории государств, не являющихся членами Евразийского экономического союза, и (или) морем, </w:t>
            </w:r>
            <w:r>
              <w:br/>
            </w:r>
            <w:r>
              <w:rPr>
                <w:rFonts w:ascii="Times New Roman"/>
                <w:b w:val="false"/>
                <w:i w:val="false"/>
                <w:color w:val="000000"/>
                <w:sz w:val="20"/>
              </w:rPr>
              <w:t>иначе реквизит "Код особенности перевозки (транспортировки) товаров (casdo:‌Transit‌Procedure‌Code)" не должен быть заполнен</w:t>
            </w:r>
          </w:p>
          <w:bookmarkEnd w:id="23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31"/>
          <w:p>
            <w:pPr>
              <w:spacing w:after="20"/>
              <w:ind w:left="20"/>
              <w:jc w:val="both"/>
            </w:pPr>
            <w:r>
              <w:rPr>
                <w:rFonts w:ascii="Times New Roman"/>
                <w:b w:val="false"/>
                <w:i w:val="false"/>
                <w:color w:val="000000"/>
                <w:sz w:val="20"/>
              </w:rPr>
              <w:t>
13.6. Код предназначения товаров, декларируемых в транзитной декларации</w:t>
            </w:r>
            <w:r>
              <w:br/>
            </w:r>
            <w:r>
              <w:rPr>
                <w:rFonts w:ascii="Times New Roman"/>
                <w:b w:val="false"/>
                <w:i w:val="false"/>
                <w:color w:val="000000"/>
                <w:sz w:val="20"/>
              </w:rPr>
              <w:t>
(casdo:‌Transit‌Feature‌Code)</w:t>
            </w:r>
          </w:p>
          <w:bookmarkEnd w:id="23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"Код предназначения товаров, декларируемых в транзитной декларации (casdo:‌Transit‌Feature‌Code)" может быть заполнен, иначе реквизит "Код предназначения товаров, декларируемых в транзитной декларации (casdo:‌Transit‌Feature‌Code)"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32"/>
          <w:p>
            <w:pPr>
              <w:spacing w:after="20"/>
              <w:ind w:left="20"/>
              <w:jc w:val="both"/>
            </w:pPr>
            <w:r>
              <w:rPr>
                <w:rFonts w:ascii="Times New Roman"/>
                <w:b w:val="false"/>
                <w:i w:val="false"/>
                <w:color w:val="000000"/>
                <w:sz w:val="20"/>
              </w:rPr>
              <w:t xml:space="preserve">
если реквизит "Код предназначения товаров, декларируемых в транзитной декларации (casdo:‌Transit‌Feature‌Code)" заполнен, то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МПО – при таможенном декларировании международных почтовых отправлений;</w:t>
            </w:r>
            <w:r>
              <w:br/>
            </w:r>
            <w:r>
              <w:rPr>
                <w:rFonts w:ascii="Times New Roman"/>
                <w:b w:val="false"/>
                <w:i w:val="false"/>
                <w:color w:val="000000"/>
                <w:sz w:val="20"/>
              </w:rPr>
              <w:t>
ФЛ – при таможенном декларировании товаров для личного пользования и (или) транспортных средств для личного пользования</w:t>
            </w:r>
          </w:p>
          <w:bookmarkEnd w:id="23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33"/>
          <w:p>
            <w:pPr>
              <w:spacing w:after="20"/>
              <w:ind w:left="20"/>
              <w:jc w:val="both"/>
            </w:pPr>
            <w:r>
              <w:rPr>
                <w:rFonts w:ascii="Times New Roman"/>
                <w:b w:val="false"/>
                <w:i w:val="false"/>
                <w:color w:val="000000"/>
                <w:sz w:val="20"/>
              </w:rPr>
              <w:t>
13.7. Количество отгрузочных спецификаций</w:t>
            </w:r>
            <w:r>
              <w:br/>
            </w:r>
            <w:r>
              <w:rPr>
                <w:rFonts w:ascii="Times New Roman"/>
                <w:b w:val="false"/>
                <w:i w:val="false"/>
                <w:color w:val="000000"/>
                <w:sz w:val="20"/>
              </w:rPr>
              <w:t>
(casdo:‌Loading‌Lists‌Quantity)</w:t>
            </w:r>
          </w:p>
          <w:bookmarkEnd w:id="2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имеются отгрузочные спецификации, то реквизит "Количество отгрузочных спецификаций (casdo:‌Loading‌Lists‌Quantity)" должен быть заполнен, иначе реквизит "Количество отгрузочных спецификаций (casdo:‌Loading‌Lists‌Quantity)"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34"/>
          <w:p>
            <w:pPr>
              <w:spacing w:after="20"/>
              <w:ind w:left="20"/>
              <w:jc w:val="both"/>
            </w:pPr>
            <w:r>
              <w:rPr>
                <w:rFonts w:ascii="Times New Roman"/>
                <w:b w:val="false"/>
                <w:i w:val="false"/>
                <w:color w:val="000000"/>
                <w:sz w:val="20"/>
              </w:rPr>
              <w:t>
13.8. Количество листов отгрузочных спецификаций</w:t>
            </w:r>
            <w:r>
              <w:br/>
            </w:r>
            <w:r>
              <w:rPr>
                <w:rFonts w:ascii="Times New Roman"/>
                <w:b w:val="false"/>
                <w:i w:val="false"/>
                <w:color w:val="000000"/>
                <w:sz w:val="20"/>
              </w:rPr>
              <w:t>
(casdo:‌Loading‌Lists‌Page‌Quantity)</w:t>
            </w:r>
          </w:p>
          <w:bookmarkEnd w:id="2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отгрузочных спецификаций (casdo:‌Loading‌Lists‌Quantity)" заполнен, то реквизит "Количество листов отгрузочных спецификаций (casdo:‌Loading‌Lists‌Page‌Quantity)" должен быть заполнен, иначе рекизит "Количество листов отгрузочных спецификаций (casdo:‌Loading‌Lists‌Page‌Quantity)"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35"/>
          <w:p>
            <w:pPr>
              <w:spacing w:after="20"/>
              <w:ind w:left="20"/>
              <w:jc w:val="both"/>
            </w:pPr>
            <w:r>
              <w:rPr>
                <w:rFonts w:ascii="Times New Roman"/>
                <w:b w:val="false"/>
                <w:i w:val="false"/>
                <w:color w:val="000000"/>
                <w:sz w:val="20"/>
              </w:rPr>
              <w:t>
13.9. Количество товаров</w:t>
            </w:r>
            <w:r>
              <w:br/>
            </w:r>
            <w:r>
              <w:rPr>
                <w:rFonts w:ascii="Times New Roman"/>
                <w:b w:val="false"/>
                <w:i w:val="false"/>
                <w:color w:val="000000"/>
                <w:sz w:val="20"/>
              </w:rPr>
              <w:t>
(casdo:‌Goods‌Quantity)</w:t>
            </w:r>
          </w:p>
          <w:bookmarkEnd w:id="2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"Число товаров (casdo:‌Goods‌Quantity)" должен быть заполнен, иначе реквизит "Число товаров (casdo:‌Goods‌Quantity)"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36"/>
          <w:p>
            <w:pPr>
              <w:spacing w:after="20"/>
              <w:ind w:left="20"/>
              <w:jc w:val="both"/>
            </w:pPr>
            <w:r>
              <w:rPr>
                <w:rFonts w:ascii="Times New Roman"/>
                <w:b w:val="false"/>
                <w:i w:val="false"/>
                <w:color w:val="000000"/>
                <w:sz w:val="20"/>
              </w:rPr>
              <w:t>
13.10. Количество грузовых мест</w:t>
            </w:r>
            <w:r>
              <w:br/>
            </w:r>
            <w:r>
              <w:rPr>
                <w:rFonts w:ascii="Times New Roman"/>
                <w:b w:val="false"/>
                <w:i w:val="false"/>
                <w:color w:val="000000"/>
                <w:sz w:val="20"/>
              </w:rPr>
              <w:t>
(casdo:‌Cargo‌Quantity)</w:t>
            </w:r>
          </w:p>
          <w:bookmarkEnd w:id="23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одно из значений:"05", "06", то реквизит "Количество грузовых мест (casdo:‌Cargo‌Quantity)" должен быть заполнен, иначе реквизит "Количество грузовых мест (casdo:‌Cargo‌Quantity)"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грузовых мест (casdo:‌Cargo‌Quantity)" заполнен, то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37"/>
          <w:p>
            <w:pPr>
              <w:spacing w:after="20"/>
              <w:ind w:left="20"/>
              <w:jc w:val="both"/>
            </w:pPr>
            <w:r>
              <w:rPr>
                <w:rFonts w:ascii="Times New Roman"/>
                <w:b w:val="false"/>
                <w:i w:val="false"/>
                <w:color w:val="000000"/>
                <w:sz w:val="20"/>
              </w:rPr>
              <w:t>
13.11. Страна отправления</w:t>
            </w:r>
            <w:r>
              <w:br/>
            </w:r>
            <w:r>
              <w:rPr>
                <w:rFonts w:ascii="Times New Roman"/>
                <w:b w:val="false"/>
                <w:i w:val="false"/>
                <w:color w:val="000000"/>
                <w:sz w:val="20"/>
              </w:rPr>
              <w:t>
(cacdo:‌Departure‌Country‌Details)</w:t>
            </w:r>
          </w:p>
          <w:bookmarkEnd w:id="2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то реквизит "Страна отправления (cacdo:‌Departure‌Country‌Details)" должен быть заполнен, иначе реквизит "Страна отправления (cacdo:‌Departure‌Country‌Details)"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38"/>
          <w:p>
            <w:pPr>
              <w:spacing w:after="20"/>
              <w:ind w:left="20"/>
              <w:jc w:val="both"/>
            </w:pPr>
            <w:r>
              <w:rPr>
                <w:rFonts w:ascii="Times New Roman"/>
                <w:b w:val="false"/>
                <w:i w:val="false"/>
                <w:color w:val="000000"/>
                <w:sz w:val="20"/>
              </w:rPr>
              <w:t>
13.11.1. Код страны</w:t>
            </w:r>
            <w:r>
              <w:br/>
            </w:r>
            <w:r>
              <w:rPr>
                <w:rFonts w:ascii="Times New Roman"/>
                <w:b w:val="false"/>
                <w:i w:val="false"/>
                <w:color w:val="000000"/>
                <w:sz w:val="20"/>
              </w:rPr>
              <w:t>
(casdo:‌CACountry‌Code)</w:t>
            </w:r>
          </w:p>
          <w:bookmarkEnd w:id="2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отправления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3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40"/>
          <w:p>
            <w:pPr>
              <w:spacing w:after="20"/>
              <w:ind w:left="20"/>
              <w:jc w:val="both"/>
            </w:pPr>
            <w:r>
              <w:rPr>
                <w:rFonts w:ascii="Times New Roman"/>
                <w:b w:val="false"/>
                <w:i w:val="false"/>
                <w:color w:val="000000"/>
                <w:sz w:val="20"/>
              </w:rPr>
              <w:t>
13.11.2. Краткое название страны</w:t>
            </w:r>
            <w:r>
              <w:br/>
            </w:r>
            <w:r>
              <w:rPr>
                <w:rFonts w:ascii="Times New Roman"/>
                <w:b w:val="false"/>
                <w:i w:val="false"/>
                <w:color w:val="000000"/>
                <w:sz w:val="20"/>
              </w:rPr>
              <w:t>
(casdo:‌Short‌Country‌Name)</w:t>
            </w:r>
          </w:p>
          <w:bookmarkEnd w:id="2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41"/>
          <w:p>
            <w:pPr>
              <w:spacing w:after="20"/>
              <w:ind w:left="20"/>
              <w:jc w:val="both"/>
            </w:pPr>
            <w:r>
              <w:rPr>
                <w:rFonts w:ascii="Times New Roman"/>
                <w:b w:val="false"/>
                <w:i w:val="false"/>
                <w:color w:val="000000"/>
                <w:sz w:val="20"/>
              </w:rPr>
              <w:t>
13.11.3. Код территории</w:t>
            </w:r>
            <w:r>
              <w:br/>
            </w:r>
            <w:r>
              <w:rPr>
                <w:rFonts w:ascii="Times New Roman"/>
                <w:b w:val="false"/>
                <w:i w:val="false"/>
                <w:color w:val="000000"/>
                <w:sz w:val="20"/>
              </w:rPr>
              <w:t>
(csdo:‌Territory‌Code)</w:t>
            </w:r>
          </w:p>
          <w:bookmarkEnd w:id="2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242"/>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24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243"/>
          <w:p>
            <w:pPr>
              <w:spacing w:after="20"/>
              <w:ind w:left="20"/>
              <w:jc w:val="both"/>
            </w:pPr>
            <w:r>
              <w:rPr>
                <w:rFonts w:ascii="Times New Roman"/>
                <w:b w:val="false"/>
                <w:i w:val="false"/>
                <w:color w:val="000000"/>
                <w:sz w:val="20"/>
              </w:rPr>
              <w:t>
13.12. Страна назначения</w:t>
            </w:r>
            <w:r>
              <w:br/>
            </w:r>
            <w:r>
              <w:rPr>
                <w:rFonts w:ascii="Times New Roman"/>
                <w:b w:val="false"/>
                <w:i w:val="false"/>
                <w:color w:val="000000"/>
                <w:sz w:val="20"/>
              </w:rPr>
              <w:t>
(cacdo:‌Destination‌Country‌Details)</w:t>
            </w:r>
          </w:p>
          <w:bookmarkEnd w:id="2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"Страна назначения (cacdo:‌Destination‌Country‌Details)"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"Страна назначения (cacdo:‌Destination‌Country‌Details)"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то реквизит "Страна назначения (cacdo:‌Destination‌Country‌Details)"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44"/>
          <w:p>
            <w:pPr>
              <w:spacing w:after="20"/>
              <w:ind w:left="20"/>
              <w:jc w:val="both"/>
            </w:pPr>
            <w:r>
              <w:rPr>
                <w:rFonts w:ascii="Times New Roman"/>
                <w:b w:val="false"/>
                <w:i w:val="false"/>
                <w:color w:val="000000"/>
                <w:sz w:val="20"/>
              </w:rPr>
              <w:t>
13.12.1. Код страны</w:t>
            </w:r>
            <w:r>
              <w:br/>
            </w:r>
            <w:r>
              <w:rPr>
                <w:rFonts w:ascii="Times New Roman"/>
                <w:b w:val="false"/>
                <w:i w:val="false"/>
                <w:color w:val="000000"/>
                <w:sz w:val="20"/>
              </w:rPr>
              <w:t>
(casdo:‌CACountry‌Code)</w:t>
            </w:r>
          </w:p>
          <w:bookmarkEnd w:id="2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24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46"/>
          <w:p>
            <w:pPr>
              <w:spacing w:after="20"/>
              <w:ind w:left="20"/>
              <w:jc w:val="both"/>
            </w:pPr>
            <w:r>
              <w:rPr>
                <w:rFonts w:ascii="Times New Roman"/>
                <w:b w:val="false"/>
                <w:i w:val="false"/>
                <w:color w:val="000000"/>
                <w:sz w:val="20"/>
              </w:rPr>
              <w:t>
13.12.2. Краткое название страны</w:t>
            </w:r>
            <w:r>
              <w:br/>
            </w:r>
            <w:r>
              <w:rPr>
                <w:rFonts w:ascii="Times New Roman"/>
                <w:b w:val="false"/>
                <w:i w:val="false"/>
                <w:color w:val="000000"/>
                <w:sz w:val="20"/>
              </w:rPr>
              <w:t>
(casdo:‌Short‌Country‌Name)</w:t>
            </w:r>
          </w:p>
          <w:bookmarkEnd w:id="2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47"/>
          <w:p>
            <w:pPr>
              <w:spacing w:after="20"/>
              <w:ind w:left="20"/>
              <w:jc w:val="both"/>
            </w:pPr>
            <w:r>
              <w:rPr>
                <w:rFonts w:ascii="Times New Roman"/>
                <w:b w:val="false"/>
                <w:i w:val="false"/>
                <w:color w:val="000000"/>
                <w:sz w:val="20"/>
              </w:rPr>
              <w:t>
13.12.3. Код территории</w:t>
            </w:r>
            <w:r>
              <w:br/>
            </w:r>
            <w:r>
              <w:rPr>
                <w:rFonts w:ascii="Times New Roman"/>
                <w:b w:val="false"/>
                <w:i w:val="false"/>
                <w:color w:val="000000"/>
                <w:sz w:val="20"/>
              </w:rPr>
              <w:t>
(csdo:‌Territory‌Code)</w:t>
            </w:r>
          </w:p>
          <w:bookmarkEnd w:id="2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48"/>
          <w:p>
            <w:pPr>
              <w:spacing w:after="20"/>
              <w:ind w:left="20"/>
              <w:jc w:val="both"/>
            </w:pPr>
            <w:r>
              <w:rPr>
                <w:rFonts w:ascii="Times New Roman"/>
                <w:b w:val="false"/>
                <w:i w:val="false"/>
                <w:color w:val="000000"/>
                <w:sz w:val="20"/>
              </w:rPr>
              <w:t>
реквизит "Код территории</w:t>
            </w:r>
            <w:r>
              <w:br/>
            </w:r>
            <w:r>
              <w:rPr>
                <w:rFonts w:ascii="Times New Roman"/>
                <w:b w:val="false"/>
                <w:i w:val="false"/>
                <w:color w:val="000000"/>
                <w:sz w:val="20"/>
              </w:rPr>
              <w:t>
(csdo:‌Territory‌Code)" не должен быть заполнен</w:t>
            </w:r>
          </w:p>
          <w:bookmarkEnd w:id="24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49"/>
          <w:p>
            <w:pPr>
              <w:spacing w:after="20"/>
              <w:ind w:left="20"/>
              <w:jc w:val="both"/>
            </w:pPr>
            <w:r>
              <w:rPr>
                <w:rFonts w:ascii="Times New Roman"/>
                <w:b w:val="false"/>
                <w:i w:val="false"/>
                <w:color w:val="000000"/>
                <w:sz w:val="20"/>
              </w:rPr>
              <w:t>
13.13. Стоимость</w:t>
            </w:r>
            <w:r>
              <w:br/>
            </w:r>
            <w:r>
              <w:rPr>
                <w:rFonts w:ascii="Times New Roman"/>
                <w:b w:val="false"/>
                <w:i w:val="false"/>
                <w:color w:val="000000"/>
                <w:sz w:val="20"/>
              </w:rPr>
              <w:t>
(casdo:‌CA‌Invoice‌Value‌Amount)</w:t>
            </w:r>
          </w:p>
          <w:bookmarkEnd w:id="24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 CA‌Invoice‌Value‌Amount)"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 CA‌Invoice‌Value‌Amount)"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 CA‌Invoice‌Value‌Amount)"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50"/>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2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 CA‌Invoice‌Value‌Amount)"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51"/>
          <w:p>
            <w:pPr>
              <w:spacing w:after="20"/>
              <w:ind w:left="20"/>
              <w:jc w:val="both"/>
            </w:pPr>
            <w:r>
              <w:rPr>
                <w:rFonts w:ascii="Times New Roman"/>
                <w:b w:val="false"/>
                <w:i w:val="false"/>
                <w:color w:val="000000"/>
                <w:sz w:val="20"/>
              </w:rPr>
              <w:t>
б) идентификатор классификатора валют</w:t>
            </w:r>
            <w:r>
              <w:br/>
            </w:r>
            <w:r>
              <w:rPr>
                <w:rFonts w:ascii="Times New Roman"/>
                <w:b w:val="false"/>
                <w:i w:val="false"/>
                <w:color w:val="000000"/>
                <w:sz w:val="20"/>
              </w:rPr>
              <w:t>
(атрибут currency‌Code‌List‌Id)</w:t>
            </w:r>
          </w:p>
          <w:bookmarkEnd w:id="2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currency‌Code‌List‌Id)" реквизита "Стоимость (casdo:‌ CA‌Invoice‌Value‌Amount)" должен содержать значение "2022"</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252"/>
          <w:p>
            <w:pPr>
              <w:spacing w:after="20"/>
              <w:ind w:left="20"/>
              <w:jc w:val="both"/>
            </w:pPr>
            <w:r>
              <w:rPr>
                <w:rFonts w:ascii="Times New Roman"/>
                <w:b w:val="false"/>
                <w:i w:val="false"/>
                <w:color w:val="000000"/>
                <w:sz w:val="20"/>
              </w:rPr>
              <w:t>
13.14. Масса брутто</w:t>
            </w:r>
            <w:r>
              <w:br/>
            </w:r>
            <w:r>
              <w:rPr>
                <w:rFonts w:ascii="Times New Roman"/>
                <w:b w:val="false"/>
                <w:i w:val="false"/>
                <w:color w:val="000000"/>
                <w:sz w:val="20"/>
              </w:rPr>
              <w:t>
(csdo:‌Unified‌Gross‌Mass‌Measure)</w:t>
            </w:r>
          </w:p>
          <w:bookmarkEnd w:id="25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"Масса брутто (csdo:‌Unified‌Gross‌Mass‌Measure)"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реквизит должен содержать общий вес товара по транспортному документу, выраженный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25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2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5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2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55"/>
          <w:p>
            <w:pPr>
              <w:spacing w:after="20"/>
              <w:ind w:left="20"/>
              <w:jc w:val="both"/>
            </w:pPr>
            <w:r>
              <w:rPr>
                <w:rFonts w:ascii="Times New Roman"/>
                <w:b w:val="false"/>
                <w:i w:val="false"/>
                <w:color w:val="000000"/>
                <w:sz w:val="20"/>
              </w:rPr>
              <w:t>
13.15. Признак наличия международных почтовых отправлений</w:t>
            </w:r>
            <w:r>
              <w:br/>
            </w:r>
            <w:r>
              <w:rPr>
                <w:rFonts w:ascii="Times New Roman"/>
                <w:b w:val="false"/>
                <w:i w:val="false"/>
                <w:color w:val="000000"/>
                <w:sz w:val="20"/>
              </w:rPr>
              <w:t>
(casdo:‌International‌Mail‌Code)</w:t>
            </w:r>
          </w:p>
          <w:bookmarkEnd w:id="25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"03", "14", "15", "16", "17", "18", то реквизит "Признак наличия международных почтовых отправлений (casdo:‌International‌Mail‌Code)" может быть заполнен, иначе реквизит "Признак наличия международных почтовых отправлений (casdo:‌International‌Mail‌Code)" не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B.040.00600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56"/>
          <w:p>
            <w:pPr>
              <w:spacing w:after="20"/>
              <w:ind w:left="20"/>
              <w:jc w:val="both"/>
            </w:pPr>
            <w:r>
              <w:rPr>
                <w:rFonts w:ascii="Times New Roman"/>
                <w:b w:val="false"/>
                <w:i w:val="false"/>
                <w:color w:val="000000"/>
                <w:sz w:val="20"/>
              </w:rPr>
              <w:t xml:space="preserve">
если реквизит "Признак наличия международных почтовых отправлений (casdo:‌International‌Mail‌Code)" заполнен, то должен содержать 1 из значений: </w:t>
            </w:r>
            <w:r>
              <w:br/>
            </w:r>
            <w:r>
              <w:rPr>
                <w:rFonts w:ascii="Times New Roman"/>
                <w:b w:val="false"/>
                <w:i w:val="false"/>
                <w:color w:val="000000"/>
                <w:sz w:val="20"/>
              </w:rPr>
              <w:t>МПО – при наличии на борту международных почтовых отправлений;</w:t>
            </w:r>
            <w:r>
              <w:br/>
            </w:r>
            <w:r>
              <w:rPr>
                <w:rFonts w:ascii="Times New Roman"/>
                <w:b w:val="false"/>
                <w:i w:val="false"/>
                <w:color w:val="000000"/>
                <w:sz w:val="20"/>
              </w:rPr>
              <w:t xml:space="preserve">
ЭКГ – при наличии на борту экспресс-грузов </w:t>
            </w:r>
          </w:p>
          <w:bookmarkEnd w:id="25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57"/>
          <w:p>
            <w:pPr>
              <w:spacing w:after="20"/>
              <w:ind w:left="20"/>
              <w:jc w:val="both"/>
            </w:pPr>
            <w:r>
              <w:rPr>
                <w:rFonts w:ascii="Times New Roman"/>
                <w:b w:val="false"/>
                <w:i w:val="false"/>
                <w:color w:val="000000"/>
                <w:sz w:val="20"/>
              </w:rPr>
              <w:t>
13.16. Отправитель</w:t>
            </w:r>
            <w:r>
              <w:br/>
            </w:r>
            <w:r>
              <w:rPr>
                <w:rFonts w:ascii="Times New Roman"/>
                <w:b w:val="false"/>
                <w:i w:val="false"/>
                <w:color w:val="000000"/>
                <w:sz w:val="20"/>
              </w:rPr>
              <w:t>
(cacdo:‌PIConsignor‌Details)</w:t>
            </w:r>
          </w:p>
          <w:bookmarkEnd w:id="25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58"/>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25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"Отправитель (cacdo:‌PIConsignor‌Details)" должен быть заполнен, иначе реквизит "Отправитель (cacdo:‌PIConsignor‌Details)"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"Отправитель (cacdo:‌PIConsignor‌Details)"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59"/>
          <w:p>
            <w:pPr>
              <w:spacing w:after="20"/>
              <w:ind w:left="20"/>
              <w:jc w:val="both"/>
            </w:pPr>
            <w:r>
              <w:rPr>
                <w:rFonts w:ascii="Times New Roman"/>
                <w:b w:val="false"/>
                <w:i w:val="false"/>
                <w:color w:val="000000"/>
                <w:sz w:val="20"/>
              </w:rPr>
              <w:t>
13.16.1. Наименование субъекта</w:t>
            </w:r>
            <w:r>
              <w:br/>
            </w:r>
            <w:r>
              <w:rPr>
                <w:rFonts w:ascii="Times New Roman"/>
                <w:b w:val="false"/>
                <w:i w:val="false"/>
                <w:color w:val="000000"/>
                <w:sz w:val="20"/>
              </w:rPr>
              <w:t>
(csdo:‌Subject‌Name)</w:t>
            </w:r>
          </w:p>
          <w:bookmarkEnd w:id="2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60"/>
          <w:p>
            <w:pPr>
              <w:spacing w:after="20"/>
              <w:ind w:left="20"/>
              <w:jc w:val="both"/>
            </w:pPr>
            <w:r>
              <w:rPr>
                <w:rFonts w:ascii="Times New Roman"/>
                <w:b w:val="false"/>
                <w:i w:val="false"/>
                <w:color w:val="000000"/>
                <w:sz w:val="20"/>
              </w:rPr>
              <w:t>
13.16.2. Краткое наименование субъекта</w:t>
            </w:r>
            <w:r>
              <w:br/>
            </w:r>
            <w:r>
              <w:rPr>
                <w:rFonts w:ascii="Times New Roman"/>
                <w:b w:val="false"/>
                <w:i w:val="false"/>
                <w:color w:val="000000"/>
                <w:sz w:val="20"/>
              </w:rPr>
              <w:t>
(csdo:‌Subject‌Brief‌Name)</w:t>
            </w:r>
          </w:p>
          <w:bookmarkEnd w:id="2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61"/>
          <w:p>
            <w:pPr>
              <w:spacing w:after="20"/>
              <w:ind w:left="20"/>
              <w:jc w:val="both"/>
            </w:pPr>
            <w:r>
              <w:rPr>
                <w:rFonts w:ascii="Times New Roman"/>
                <w:b w:val="false"/>
                <w:i w:val="false"/>
                <w:color w:val="000000"/>
                <w:sz w:val="20"/>
              </w:rPr>
              <w:t>
13.16.3. Уникальный идентификационный таможенный номер</w:t>
            </w:r>
            <w:r>
              <w:br/>
            </w:r>
            <w:r>
              <w:rPr>
                <w:rFonts w:ascii="Times New Roman"/>
                <w:b w:val="false"/>
                <w:i w:val="false"/>
                <w:color w:val="000000"/>
                <w:sz w:val="20"/>
              </w:rPr>
              <w:t>
(casdo:‌CAUnique‌Customs‌Number‌Id)</w:t>
            </w:r>
          </w:p>
          <w:bookmarkEnd w:id="26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6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26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6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26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6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26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26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26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267"/>
          <w:p>
            <w:pPr>
              <w:spacing w:after="20"/>
              <w:ind w:left="20"/>
              <w:jc w:val="both"/>
            </w:pPr>
            <w:r>
              <w:rPr>
                <w:rFonts w:ascii="Times New Roman"/>
                <w:b w:val="false"/>
                <w:i w:val="false"/>
                <w:color w:val="000000"/>
                <w:sz w:val="20"/>
              </w:rPr>
              <w:t>
13.16.4. Идентификатор налогоплательщика</w:t>
            </w:r>
            <w:r>
              <w:br/>
            </w:r>
            <w:r>
              <w:rPr>
                <w:rFonts w:ascii="Times New Roman"/>
                <w:b w:val="false"/>
                <w:i w:val="false"/>
                <w:color w:val="000000"/>
                <w:sz w:val="20"/>
              </w:rPr>
              <w:t>
(csdo:‌Taxpayer‌Id)</w:t>
            </w:r>
          </w:p>
          <w:bookmarkEnd w:id="26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68"/>
          <w:p>
            <w:pPr>
              <w:spacing w:after="20"/>
              <w:ind w:left="20"/>
              <w:jc w:val="both"/>
            </w:pPr>
            <w:r>
              <w:rPr>
                <w:rFonts w:ascii="Times New Roman"/>
                <w:b w:val="false"/>
                <w:i w:val="false"/>
                <w:color w:val="000000"/>
                <w:sz w:val="20"/>
              </w:rPr>
              <w:t>
13.16.5. Код причины постановки на учет</w:t>
            </w:r>
            <w:r>
              <w:br/>
            </w:r>
            <w:r>
              <w:rPr>
                <w:rFonts w:ascii="Times New Roman"/>
                <w:b w:val="false"/>
                <w:i w:val="false"/>
                <w:color w:val="000000"/>
                <w:sz w:val="20"/>
              </w:rPr>
              <w:t>
(csdo:‌Tax‌Registration‌Reason‌Code)</w:t>
            </w:r>
          </w:p>
          <w:bookmarkEnd w:id="2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и отправитель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69"/>
          <w:p>
            <w:pPr>
              <w:spacing w:after="20"/>
              <w:ind w:left="20"/>
              <w:jc w:val="both"/>
            </w:pPr>
            <w:r>
              <w:rPr>
                <w:rFonts w:ascii="Times New Roman"/>
                <w:b w:val="false"/>
                <w:i w:val="false"/>
                <w:color w:val="000000"/>
                <w:sz w:val="20"/>
              </w:rPr>
              <w:t>
13.16.6. Идентификатор физического лица</w:t>
            </w:r>
            <w:r>
              <w:br/>
            </w:r>
            <w:r>
              <w:rPr>
                <w:rFonts w:ascii="Times New Roman"/>
                <w:b w:val="false"/>
                <w:i w:val="false"/>
                <w:color w:val="000000"/>
                <w:sz w:val="20"/>
              </w:rPr>
              <w:t>
(casdo:‌Person‌Id)</w:t>
            </w:r>
          </w:p>
          <w:bookmarkEnd w:id="26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70"/>
          <w:p>
            <w:pPr>
              <w:spacing w:after="20"/>
              <w:ind w:left="20"/>
              <w:jc w:val="both"/>
            </w:pPr>
            <w:r>
              <w:rPr>
                <w:rFonts w:ascii="Times New Roman"/>
                <w:b w:val="false"/>
                <w:i w:val="false"/>
                <w:color w:val="000000"/>
                <w:sz w:val="20"/>
              </w:rPr>
              <w:t>
13.16.7. Адрес</w:t>
            </w:r>
            <w:r>
              <w:br/>
            </w:r>
            <w:r>
              <w:rPr>
                <w:rFonts w:ascii="Times New Roman"/>
                <w:b w:val="false"/>
                <w:i w:val="false"/>
                <w:color w:val="000000"/>
                <w:sz w:val="20"/>
              </w:rPr>
              <w:t>
(ccdo:‌Subject‌Address‌Details)</w:t>
            </w:r>
          </w:p>
          <w:bookmarkEnd w:id="27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71"/>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27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72"/>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2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73"/>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2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отправителя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2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7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27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7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276"/>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7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2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7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2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7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2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8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2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8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2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8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2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28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2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8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2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B.040.00199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8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2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86"/>
          <w:p>
            <w:pPr>
              <w:spacing w:after="20"/>
              <w:ind w:left="20"/>
              <w:jc w:val="both"/>
            </w:pPr>
            <w:r>
              <w:rPr>
                <w:rFonts w:ascii="Times New Roman"/>
                <w:b w:val="false"/>
                <w:i w:val="false"/>
                <w:color w:val="000000"/>
                <w:sz w:val="20"/>
              </w:rPr>
              <w:t>
13.17. Получатель</w:t>
            </w:r>
            <w:r>
              <w:br/>
            </w:r>
            <w:r>
              <w:rPr>
                <w:rFonts w:ascii="Times New Roman"/>
                <w:b w:val="false"/>
                <w:i w:val="false"/>
                <w:color w:val="000000"/>
                <w:sz w:val="20"/>
              </w:rPr>
              <w:t>
(cacdo:‌PIConsignee‌Details)</w:t>
            </w:r>
          </w:p>
          <w:bookmarkEnd w:id="28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87"/>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287"/>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"11", "13", то реквизит "Получатель (cacdo:‌PIConsignee‌Details)" должен быть заполнен, иначе реквизит "Получатель (cacdo:‌PIConsignee‌Details)"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"Получатель (cacdo:‌PIConsignee‌Details)"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288"/>
          <w:p>
            <w:pPr>
              <w:spacing w:after="20"/>
              <w:ind w:left="20"/>
              <w:jc w:val="both"/>
            </w:pPr>
            <w:r>
              <w:rPr>
                <w:rFonts w:ascii="Times New Roman"/>
                <w:b w:val="false"/>
                <w:i w:val="false"/>
                <w:color w:val="000000"/>
                <w:sz w:val="20"/>
              </w:rPr>
              <w:t>
13.17.1. Наименование субъекта</w:t>
            </w:r>
            <w:r>
              <w:br/>
            </w:r>
            <w:r>
              <w:rPr>
                <w:rFonts w:ascii="Times New Roman"/>
                <w:b w:val="false"/>
                <w:i w:val="false"/>
                <w:color w:val="000000"/>
                <w:sz w:val="20"/>
              </w:rPr>
              <w:t>
(csdo:‌Subject‌Name)</w:t>
            </w:r>
          </w:p>
          <w:bookmarkEnd w:id="2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289"/>
          <w:p>
            <w:pPr>
              <w:spacing w:after="20"/>
              <w:ind w:left="20"/>
              <w:jc w:val="both"/>
            </w:pPr>
            <w:r>
              <w:rPr>
                <w:rFonts w:ascii="Times New Roman"/>
                <w:b w:val="false"/>
                <w:i w:val="false"/>
                <w:color w:val="000000"/>
                <w:sz w:val="20"/>
              </w:rPr>
              <w:t>
13.17.2. Краткое наименование субъекта</w:t>
            </w:r>
            <w:r>
              <w:br/>
            </w:r>
            <w:r>
              <w:rPr>
                <w:rFonts w:ascii="Times New Roman"/>
                <w:b w:val="false"/>
                <w:i w:val="false"/>
                <w:color w:val="000000"/>
                <w:sz w:val="20"/>
              </w:rPr>
              <w:t>
(csdo:‌Subject‌Brief‌Name)</w:t>
            </w:r>
          </w:p>
          <w:bookmarkEnd w:id="2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90"/>
          <w:p>
            <w:pPr>
              <w:spacing w:after="20"/>
              <w:ind w:left="20"/>
              <w:jc w:val="both"/>
            </w:pPr>
            <w:r>
              <w:rPr>
                <w:rFonts w:ascii="Times New Roman"/>
                <w:b w:val="false"/>
                <w:i w:val="false"/>
                <w:color w:val="000000"/>
                <w:sz w:val="20"/>
              </w:rPr>
              <w:t>
13.17.3. Уникальный идентификационный таможенный номер</w:t>
            </w:r>
            <w:r>
              <w:br/>
            </w:r>
            <w:r>
              <w:rPr>
                <w:rFonts w:ascii="Times New Roman"/>
                <w:b w:val="false"/>
                <w:i w:val="false"/>
                <w:color w:val="000000"/>
                <w:sz w:val="20"/>
              </w:rPr>
              <w:t>
(casdo:‌CAUnique‌Customs‌Number‌Id)</w:t>
            </w:r>
          </w:p>
          <w:bookmarkEnd w:id="29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91"/>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291"/>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92"/>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29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29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29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9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2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9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2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96"/>
          <w:p>
            <w:pPr>
              <w:spacing w:after="20"/>
              <w:ind w:left="20"/>
              <w:jc w:val="both"/>
            </w:pPr>
            <w:r>
              <w:rPr>
                <w:rFonts w:ascii="Times New Roman"/>
                <w:b w:val="false"/>
                <w:i w:val="false"/>
                <w:color w:val="000000"/>
                <w:sz w:val="20"/>
              </w:rPr>
              <w:t>
13.17.4. Идентификатор налогоплательщика</w:t>
            </w:r>
            <w:r>
              <w:br/>
            </w:r>
            <w:r>
              <w:rPr>
                <w:rFonts w:ascii="Times New Roman"/>
                <w:b w:val="false"/>
                <w:i w:val="false"/>
                <w:color w:val="000000"/>
                <w:sz w:val="20"/>
              </w:rPr>
              <w:t>
(csdo:‌Taxpayer‌Id)</w:t>
            </w:r>
          </w:p>
          <w:bookmarkEnd w:id="29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297"/>
          <w:p>
            <w:pPr>
              <w:spacing w:after="20"/>
              <w:ind w:left="20"/>
              <w:jc w:val="both"/>
            </w:pPr>
            <w:r>
              <w:rPr>
                <w:rFonts w:ascii="Times New Roman"/>
                <w:b w:val="false"/>
                <w:i w:val="false"/>
                <w:color w:val="000000"/>
                <w:sz w:val="20"/>
              </w:rPr>
              <w:t>
13.17.5. Код причины постановки на учет</w:t>
            </w:r>
            <w:r>
              <w:br/>
            </w:r>
            <w:r>
              <w:rPr>
                <w:rFonts w:ascii="Times New Roman"/>
                <w:b w:val="false"/>
                <w:i w:val="false"/>
                <w:color w:val="000000"/>
                <w:sz w:val="20"/>
              </w:rPr>
              <w:t>
(csdo:‌Tax‌Registration‌Reason‌Code)</w:t>
            </w:r>
          </w:p>
          <w:bookmarkEnd w:id="2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298"/>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получатель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29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299"/>
          <w:p>
            <w:pPr>
              <w:spacing w:after="20"/>
              <w:ind w:left="20"/>
              <w:jc w:val="both"/>
            </w:pPr>
            <w:r>
              <w:rPr>
                <w:rFonts w:ascii="Times New Roman"/>
                <w:b w:val="false"/>
                <w:i w:val="false"/>
                <w:color w:val="000000"/>
                <w:sz w:val="20"/>
              </w:rPr>
              <w:t>
13.17.6. Идентификатор физического лица</w:t>
            </w:r>
            <w:r>
              <w:br/>
            </w:r>
            <w:r>
              <w:rPr>
                <w:rFonts w:ascii="Times New Roman"/>
                <w:b w:val="false"/>
                <w:i w:val="false"/>
                <w:color w:val="000000"/>
                <w:sz w:val="20"/>
              </w:rPr>
              <w:t>
(casdo:‌Person‌Id)</w:t>
            </w:r>
          </w:p>
          <w:bookmarkEnd w:id="29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00"/>
          <w:p>
            <w:pPr>
              <w:spacing w:after="20"/>
              <w:ind w:left="20"/>
              <w:jc w:val="both"/>
            </w:pPr>
            <w:r>
              <w:rPr>
                <w:rFonts w:ascii="Times New Roman"/>
                <w:b w:val="false"/>
                <w:i w:val="false"/>
                <w:color w:val="000000"/>
                <w:sz w:val="20"/>
              </w:rPr>
              <w:t>
13.17.7. Адрес</w:t>
            </w:r>
            <w:r>
              <w:br/>
            </w:r>
            <w:r>
              <w:rPr>
                <w:rFonts w:ascii="Times New Roman"/>
                <w:b w:val="false"/>
                <w:i w:val="false"/>
                <w:color w:val="000000"/>
                <w:sz w:val="20"/>
              </w:rPr>
              <w:t>
(ccdo:‌Subject‌Address‌Details)</w:t>
            </w:r>
          </w:p>
          <w:bookmarkEnd w:id="30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01"/>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3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02"/>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03"/>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получателя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0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0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0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06"/>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06"/>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07"/>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08"/>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09"/>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10"/>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11"/>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12"/>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13"/>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14"/>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15"/>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16"/>
          <w:p>
            <w:pPr>
              <w:spacing w:after="20"/>
              <w:ind w:left="20"/>
              <w:jc w:val="both"/>
            </w:pPr>
            <w:r>
              <w:rPr>
                <w:rFonts w:ascii="Times New Roman"/>
                <w:b w:val="false"/>
                <w:i w:val="false"/>
                <w:color w:val="000000"/>
                <w:sz w:val="20"/>
              </w:rPr>
              <w:t>
13.18. Место погрузки товаров</w:t>
            </w:r>
            <w:r>
              <w:br/>
            </w:r>
            <w:r>
              <w:rPr>
                <w:rFonts w:ascii="Times New Roman"/>
                <w:b w:val="false"/>
                <w:i w:val="false"/>
                <w:color w:val="000000"/>
                <w:sz w:val="20"/>
              </w:rPr>
              <w:t>
(cacdo:‌PIARLoading‌Location‌Details)</w:t>
            </w:r>
          </w:p>
          <w:bookmarkEnd w:id="3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погрузки товаров (cacdo:‌PIARLoading‌Location‌Details)" должен быть заполнен, иначе реквизит "Место погрузки товаров (cacdo:‌PIARLoading‌Location‌Details)"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17"/>
          <w:p>
            <w:pPr>
              <w:spacing w:after="20"/>
              <w:ind w:left="20"/>
              <w:jc w:val="both"/>
            </w:pPr>
            <w:r>
              <w:rPr>
                <w:rFonts w:ascii="Times New Roman"/>
                <w:b w:val="false"/>
                <w:i w:val="false"/>
                <w:color w:val="000000"/>
                <w:sz w:val="20"/>
              </w:rPr>
              <w:t>
13.18.1. Код места или географического пункта</w:t>
            </w:r>
            <w:r>
              <w:br/>
            </w:r>
            <w:r>
              <w:rPr>
                <w:rFonts w:ascii="Times New Roman"/>
                <w:b w:val="false"/>
                <w:i w:val="false"/>
                <w:color w:val="000000"/>
                <w:sz w:val="20"/>
              </w:rPr>
              <w:t>
(casdo:‌Location‌Code)</w:t>
            </w:r>
          </w:p>
          <w:bookmarkEnd w:id="3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18"/>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погрузки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31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19"/>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20"/>
          <w:p>
            <w:pPr>
              <w:spacing w:after="20"/>
              <w:ind w:left="20"/>
              <w:jc w:val="both"/>
            </w:pPr>
            <w:r>
              <w:rPr>
                <w:rFonts w:ascii="Times New Roman"/>
                <w:b w:val="false"/>
                <w:i w:val="false"/>
                <w:color w:val="000000"/>
                <w:sz w:val="20"/>
              </w:rPr>
              <w:t>
13.19. Место выгрузки товаров</w:t>
            </w:r>
            <w:r>
              <w:br/>
            </w:r>
            <w:r>
              <w:rPr>
                <w:rFonts w:ascii="Times New Roman"/>
                <w:b w:val="false"/>
                <w:i w:val="false"/>
                <w:color w:val="000000"/>
                <w:sz w:val="20"/>
              </w:rPr>
              <w:t>
(cacdo:‌PIARUnloading‌Location‌Details)</w:t>
            </w:r>
          </w:p>
          <w:bookmarkEnd w:id="3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ревизит "Место выгрузки товаров (cacdo:‌PIARUnloading‌Location‌Details)" должен быть заполнен, иначе реквизит "Место выгрузки товаров (cacdo:‌PIARUnloading‌Location‌Details)"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21"/>
          <w:p>
            <w:pPr>
              <w:spacing w:after="20"/>
              <w:ind w:left="20"/>
              <w:jc w:val="both"/>
            </w:pPr>
            <w:r>
              <w:rPr>
                <w:rFonts w:ascii="Times New Roman"/>
                <w:b w:val="false"/>
                <w:i w:val="false"/>
                <w:color w:val="000000"/>
                <w:sz w:val="20"/>
              </w:rPr>
              <w:t>
13.19.1. Код места или географического пункта</w:t>
            </w:r>
            <w:r>
              <w:br/>
            </w:r>
            <w:r>
              <w:rPr>
                <w:rFonts w:ascii="Times New Roman"/>
                <w:b w:val="false"/>
                <w:i w:val="false"/>
                <w:color w:val="000000"/>
                <w:sz w:val="20"/>
              </w:rPr>
              <w:t>
(casdo:‌Location‌Code)</w:t>
            </w:r>
          </w:p>
          <w:bookmarkEnd w:id="3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22"/>
          <w:p>
            <w:pPr>
              <w:spacing w:after="20"/>
              <w:ind w:left="20"/>
              <w:jc w:val="both"/>
            </w:pPr>
            <w:r>
              <w:rPr>
                <w:rFonts w:ascii="Times New Roman"/>
                <w:b w:val="false"/>
                <w:i w:val="false"/>
                <w:color w:val="000000"/>
                <w:sz w:val="20"/>
              </w:rPr>
              <w:t>
реквизит "Код места или географического пункта</w:t>
            </w:r>
            <w:r>
              <w:br/>
            </w:r>
            <w:r>
              <w:rPr>
                <w:rFonts w:ascii="Times New Roman"/>
                <w:b w:val="false"/>
                <w:i w:val="false"/>
                <w:color w:val="000000"/>
                <w:sz w:val="20"/>
              </w:rPr>
              <w:t>
(casdo:‌Location‌Code)" должен содержать кодовое обозначение аэропорта выгрузки товаров в соответствии со справочником (классификатором), идентификатор которого определен в атрибуте "идентификатор справочника (классификатора) (атрибут code‌List‌Id)"</w:t>
            </w:r>
          </w:p>
          <w:bookmarkEnd w:id="32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2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24"/>
          <w:p>
            <w:pPr>
              <w:spacing w:after="20"/>
              <w:ind w:left="20"/>
              <w:jc w:val="both"/>
            </w:pPr>
            <w:r>
              <w:rPr>
                <w:rFonts w:ascii="Times New Roman"/>
                <w:b w:val="false"/>
                <w:i w:val="false"/>
                <w:color w:val="000000"/>
                <w:sz w:val="20"/>
              </w:rPr>
              <w:t>
13.20. Таможенный орган назначения</w:t>
            </w:r>
            <w:r>
              <w:br/>
            </w:r>
            <w:r>
              <w:rPr>
                <w:rFonts w:ascii="Times New Roman"/>
                <w:b w:val="false"/>
                <w:i w:val="false"/>
                <w:color w:val="000000"/>
                <w:sz w:val="20"/>
              </w:rPr>
              <w:t>
(cacdo:‌Destination‌Customs‌Office‌Details)</w:t>
            </w:r>
          </w:p>
          <w:bookmarkEnd w:id="3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"Таможенный орган назначения (cacdo:‌Destination‌Customs‌Office‌Details)" может быть заполнен, иначе реквизит "Таможенный орган назначения (cacdo:‌Destination‌Customs‌Office‌Details)"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25"/>
          <w:p>
            <w:pPr>
              <w:spacing w:after="20"/>
              <w:ind w:left="20"/>
              <w:jc w:val="both"/>
            </w:pPr>
            <w:r>
              <w:rPr>
                <w:rFonts w:ascii="Times New Roman"/>
                <w:b w:val="false"/>
                <w:i w:val="false"/>
                <w:color w:val="000000"/>
                <w:sz w:val="20"/>
              </w:rPr>
              <w:t>
13.20.1. Код таможенного органа</w:t>
            </w:r>
            <w:r>
              <w:br/>
            </w:r>
            <w:r>
              <w:rPr>
                <w:rFonts w:ascii="Times New Roman"/>
                <w:b w:val="false"/>
                <w:i w:val="false"/>
                <w:color w:val="000000"/>
                <w:sz w:val="20"/>
              </w:rPr>
              <w:t>
(csdo:‌Customs‌Office‌Code)</w:t>
            </w:r>
          </w:p>
          <w:bookmarkEnd w:id="3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назначения товаров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26"/>
          <w:p>
            <w:pPr>
              <w:spacing w:after="20"/>
              <w:ind w:left="20"/>
              <w:jc w:val="both"/>
            </w:pPr>
            <w:r>
              <w:rPr>
                <w:rFonts w:ascii="Times New Roman"/>
                <w:b w:val="false"/>
                <w:i w:val="false"/>
                <w:color w:val="000000"/>
                <w:sz w:val="20"/>
              </w:rPr>
              <w:t>
13.20.2. Наименование таможенного органа</w:t>
            </w:r>
            <w:r>
              <w:br/>
            </w:r>
            <w:r>
              <w:rPr>
                <w:rFonts w:ascii="Times New Roman"/>
                <w:b w:val="false"/>
                <w:i w:val="false"/>
                <w:color w:val="000000"/>
                <w:sz w:val="20"/>
              </w:rPr>
              <w:t>
(csdo:‌Customs‌Office‌Name)</w:t>
            </w:r>
          </w:p>
          <w:bookmarkEnd w:id="3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27"/>
          <w:p>
            <w:pPr>
              <w:spacing w:after="20"/>
              <w:ind w:left="20"/>
              <w:jc w:val="both"/>
            </w:pPr>
            <w:r>
              <w:rPr>
                <w:rFonts w:ascii="Times New Roman"/>
                <w:b w:val="false"/>
                <w:i w:val="false"/>
                <w:color w:val="000000"/>
                <w:sz w:val="20"/>
              </w:rPr>
              <w:t>
13.20.3. Код страны</w:t>
            </w:r>
            <w:r>
              <w:br/>
            </w:r>
            <w:r>
              <w:rPr>
                <w:rFonts w:ascii="Times New Roman"/>
                <w:b w:val="false"/>
                <w:i w:val="false"/>
                <w:color w:val="000000"/>
                <w:sz w:val="20"/>
              </w:rPr>
              <w:t>
(csdo:‌Unified‌Country‌Code)</w:t>
            </w:r>
          </w:p>
          <w:bookmarkEnd w:id="3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двухбуквенный код страны в которой находится таможенный орган назначения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2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29"/>
          <w:p>
            <w:pPr>
              <w:spacing w:after="20"/>
              <w:ind w:left="20"/>
              <w:jc w:val="both"/>
            </w:pPr>
            <w:r>
              <w:rPr>
                <w:rFonts w:ascii="Times New Roman"/>
                <w:b w:val="false"/>
                <w:i w:val="false"/>
                <w:color w:val="000000"/>
                <w:sz w:val="20"/>
              </w:rPr>
              <w:t>
13.21. Контейнер</w:t>
            </w:r>
            <w:r>
              <w:br/>
            </w:r>
            <w:r>
              <w:rPr>
                <w:rFonts w:ascii="Times New Roman"/>
                <w:b w:val="false"/>
                <w:i w:val="false"/>
                <w:color w:val="000000"/>
                <w:sz w:val="20"/>
              </w:rPr>
              <w:t>
(cacdo:‌PIContainer‌Details)</w:t>
            </w:r>
          </w:p>
          <w:bookmarkEnd w:id="3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30"/>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xml:space="preserve">
7 </w:t>
            </w:r>
          </w:p>
          <w:bookmarkEnd w:id="33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331"/>
          <w:p>
            <w:pPr>
              <w:spacing w:after="20"/>
              <w:ind w:left="20"/>
              <w:jc w:val="both"/>
            </w:pPr>
            <w:r>
              <w:rPr>
                <w:rFonts w:ascii="Times New Roman"/>
                <w:b w:val="false"/>
                <w:i w:val="false"/>
                <w:color w:val="000000"/>
                <w:sz w:val="20"/>
              </w:rPr>
              <w:t>
13.21.1. Идентификатор контейнера</w:t>
            </w:r>
            <w:r>
              <w:br/>
            </w:r>
            <w:r>
              <w:rPr>
                <w:rFonts w:ascii="Times New Roman"/>
                <w:b w:val="false"/>
                <w:i w:val="false"/>
                <w:color w:val="000000"/>
                <w:sz w:val="20"/>
              </w:rPr>
              <w:t>
(casdo:‌Container‌Id)</w:t>
            </w:r>
          </w:p>
          <w:bookmarkEnd w:id="3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332"/>
          <w:p>
            <w:pPr>
              <w:spacing w:after="20"/>
              <w:ind w:left="20"/>
              <w:jc w:val="both"/>
            </w:pPr>
            <w:r>
              <w:rPr>
                <w:rFonts w:ascii="Times New Roman"/>
                <w:b w:val="false"/>
                <w:i w:val="false"/>
                <w:color w:val="000000"/>
                <w:sz w:val="20"/>
              </w:rPr>
              <w:t>
13.21.2. Код страны</w:t>
            </w:r>
            <w:r>
              <w:br/>
            </w:r>
            <w:r>
              <w:rPr>
                <w:rFonts w:ascii="Times New Roman"/>
                <w:b w:val="false"/>
                <w:i w:val="false"/>
                <w:color w:val="000000"/>
                <w:sz w:val="20"/>
              </w:rPr>
              <w:t>
(casdo:‌CACountry‌Code)</w:t>
            </w:r>
          </w:p>
          <w:bookmarkEnd w:id="3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3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334"/>
          <w:p>
            <w:pPr>
              <w:spacing w:after="20"/>
              <w:ind w:left="20"/>
              <w:jc w:val="both"/>
            </w:pPr>
            <w:r>
              <w:rPr>
                <w:rFonts w:ascii="Times New Roman"/>
                <w:b w:val="false"/>
                <w:i w:val="false"/>
                <w:color w:val="000000"/>
                <w:sz w:val="20"/>
              </w:rPr>
              <w:t>
13.22. Сведения о наложенных средствах идентификации</w:t>
            </w:r>
            <w:r>
              <w:br/>
            </w:r>
            <w:r>
              <w:rPr>
                <w:rFonts w:ascii="Times New Roman"/>
                <w:b w:val="false"/>
                <w:i w:val="false"/>
                <w:color w:val="000000"/>
                <w:sz w:val="20"/>
              </w:rPr>
              <w:t>
(cacdo:‌Seal‌Details)</w:t>
            </w:r>
          </w:p>
          <w:bookmarkEnd w:id="3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наложенных средствах идентификации (cacdo:‌Seal‌Details)" может быть заполнен, иначе реквизит "Сведения о наложенных средствах идентификации (cacdo:‌Seal‌Details)"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335"/>
          <w:p>
            <w:pPr>
              <w:spacing w:after="20"/>
              <w:ind w:left="20"/>
              <w:jc w:val="both"/>
            </w:pPr>
            <w:r>
              <w:rPr>
                <w:rFonts w:ascii="Times New Roman"/>
                <w:b w:val="false"/>
                <w:i w:val="false"/>
                <w:color w:val="000000"/>
                <w:sz w:val="20"/>
              </w:rPr>
              <w:t>
13.22.1. Количество наложенных средств идентификации</w:t>
            </w:r>
            <w:r>
              <w:br/>
            </w:r>
            <w:r>
              <w:rPr>
                <w:rFonts w:ascii="Times New Roman"/>
                <w:b w:val="false"/>
                <w:i w:val="false"/>
                <w:color w:val="000000"/>
                <w:sz w:val="20"/>
              </w:rPr>
              <w:t>
(casdo:‌Seal‌Quantity)</w:t>
            </w:r>
          </w:p>
          <w:bookmarkEnd w:id="3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36"/>
          <w:p>
            <w:pPr>
              <w:spacing w:after="20"/>
              <w:ind w:left="20"/>
              <w:jc w:val="both"/>
            </w:pPr>
            <w:r>
              <w:rPr>
                <w:rFonts w:ascii="Times New Roman"/>
                <w:b w:val="false"/>
                <w:i w:val="false"/>
                <w:color w:val="000000"/>
                <w:sz w:val="20"/>
              </w:rPr>
              <w:t>
13.22.2. Номер пломбиратора</w:t>
            </w:r>
            <w:r>
              <w:br/>
            </w:r>
            <w:r>
              <w:rPr>
                <w:rFonts w:ascii="Times New Roman"/>
                <w:b w:val="false"/>
                <w:i w:val="false"/>
                <w:color w:val="000000"/>
                <w:sz w:val="20"/>
              </w:rPr>
              <w:t>
(casdo:‌Seal‌Device‌Id)</w:t>
            </w:r>
          </w:p>
          <w:bookmarkEnd w:id="3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37"/>
          <w:p>
            <w:pPr>
              <w:spacing w:after="20"/>
              <w:ind w:left="20"/>
              <w:jc w:val="both"/>
            </w:pPr>
            <w:r>
              <w:rPr>
                <w:rFonts w:ascii="Times New Roman"/>
                <w:b w:val="false"/>
                <w:i w:val="false"/>
                <w:color w:val="000000"/>
                <w:sz w:val="20"/>
              </w:rPr>
              <w:t>
13.22.3. Идентификатор защитной пломбы</w:t>
            </w:r>
            <w:r>
              <w:br/>
            </w:r>
            <w:r>
              <w:rPr>
                <w:rFonts w:ascii="Times New Roman"/>
                <w:b w:val="false"/>
                <w:i w:val="false"/>
                <w:color w:val="000000"/>
                <w:sz w:val="20"/>
              </w:rPr>
              <w:t>
(csdo:‌Seal‌Id)</w:t>
            </w:r>
          </w:p>
          <w:bookmarkEnd w:id="3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38"/>
          <w:p>
            <w:pPr>
              <w:spacing w:after="20"/>
              <w:ind w:left="20"/>
              <w:jc w:val="both"/>
            </w:pPr>
            <w:r>
              <w:rPr>
                <w:rFonts w:ascii="Times New Roman"/>
                <w:b w:val="false"/>
                <w:i w:val="false"/>
                <w:color w:val="000000"/>
                <w:sz w:val="20"/>
              </w:rPr>
              <w:t>
13.22.4. Описание</w:t>
            </w:r>
            <w:r>
              <w:br/>
            </w:r>
            <w:r>
              <w:rPr>
                <w:rFonts w:ascii="Times New Roman"/>
                <w:b w:val="false"/>
                <w:i w:val="false"/>
                <w:color w:val="000000"/>
                <w:sz w:val="20"/>
              </w:rPr>
              <w:t>
(csdo:‌Description‌Text)</w:t>
            </w:r>
          </w:p>
          <w:bookmarkEnd w:id="3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339"/>
          <w:p>
            <w:pPr>
              <w:spacing w:after="20"/>
              <w:ind w:left="20"/>
              <w:jc w:val="both"/>
            </w:pPr>
            <w:r>
              <w:rPr>
                <w:rFonts w:ascii="Times New Roman"/>
                <w:b w:val="false"/>
                <w:i w:val="false"/>
                <w:color w:val="000000"/>
                <w:sz w:val="20"/>
              </w:rPr>
              <w:t>
13.23. Транспортные средства при транзите</w:t>
            </w:r>
            <w:r>
              <w:br/>
            </w:r>
            <w:r>
              <w:rPr>
                <w:rFonts w:ascii="Times New Roman"/>
                <w:b w:val="false"/>
                <w:i w:val="false"/>
                <w:color w:val="000000"/>
                <w:sz w:val="20"/>
              </w:rPr>
              <w:t>
(cacdo:‌PITransit‌Transport‌Means‌Details)</w:t>
            </w:r>
          </w:p>
          <w:bookmarkEnd w:id="3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"Транспортные средства при транзите (cacdo:‌PITransit‌Transport‌Means‌Details)" должен быть заполнен, иначе реквизит "Транспортные средства при транзите (cacdo:‌PITransit‌Transport‌Means‌Details)"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40"/>
          <w:p>
            <w:pPr>
              <w:spacing w:after="20"/>
              <w:ind w:left="20"/>
              <w:jc w:val="both"/>
            </w:pPr>
            <w:r>
              <w:rPr>
                <w:rFonts w:ascii="Times New Roman"/>
                <w:b w:val="false"/>
                <w:i w:val="false"/>
                <w:color w:val="000000"/>
                <w:sz w:val="20"/>
              </w:rPr>
              <w:t>
13.23.1. Признак совпадения сведений</w:t>
            </w:r>
            <w:r>
              <w:br/>
            </w:r>
            <w:r>
              <w:rPr>
                <w:rFonts w:ascii="Times New Roman"/>
                <w:b w:val="false"/>
                <w:i w:val="false"/>
                <w:color w:val="000000"/>
                <w:sz w:val="20"/>
              </w:rPr>
              <w:t>
(casdo:‌Equal‌Indicator)</w:t>
            </w:r>
          </w:p>
          <w:bookmarkEnd w:id="3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341"/>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транспортные средства, прибывающие на таможенную территорию Евразийского экономического союза, совпадают с транспортными средствами, осуществляющими перевозку товаров в соответствии с таможенной процедурой таможенного транзита;</w:t>
            </w:r>
            <w:r>
              <w:br/>
            </w:r>
            <w:r>
              <w:rPr>
                <w:rFonts w:ascii="Times New Roman"/>
                <w:b w:val="false"/>
                <w:i w:val="false"/>
                <w:color w:val="000000"/>
                <w:sz w:val="20"/>
              </w:rPr>
              <w:t>
</w:t>
            </w:r>
            <w:r>
              <w:rPr>
                <w:rFonts w:ascii="Times New Roman"/>
                <w:b w:val="false"/>
                <w:i w:val="false"/>
                <w:color w:val="000000"/>
                <w:sz w:val="20"/>
              </w:rPr>
              <w:t xml:space="preserve">0 – транспортные средства, прибывающие на таможенную территорию Евразийского экономического союза, </w:t>
            </w:r>
            <w:r>
              <w:br/>
            </w:r>
            <w:r>
              <w:rPr>
                <w:rFonts w:ascii="Times New Roman"/>
                <w:b w:val="false"/>
                <w:i w:val="false"/>
                <w:color w:val="000000"/>
                <w:sz w:val="20"/>
              </w:rPr>
              <w:t>
не совпадают с транспортными средствами, осуществляющими перевозку товаров в соответствии с таможенной процедурой таможенного транзита</w:t>
            </w:r>
          </w:p>
          <w:bookmarkEnd w:id="34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42"/>
          <w:p>
            <w:pPr>
              <w:spacing w:after="20"/>
              <w:ind w:left="20"/>
              <w:jc w:val="both"/>
            </w:pPr>
            <w:r>
              <w:rPr>
                <w:rFonts w:ascii="Times New Roman"/>
                <w:b w:val="false"/>
                <w:i w:val="false"/>
                <w:color w:val="000000"/>
                <w:sz w:val="20"/>
              </w:rPr>
              <w:t>
13.23.2. Код вида транспорта</w:t>
            </w:r>
            <w:r>
              <w:br/>
            </w:r>
            <w:r>
              <w:rPr>
                <w:rFonts w:ascii="Times New Roman"/>
                <w:b w:val="false"/>
                <w:i w:val="false"/>
                <w:color w:val="000000"/>
                <w:sz w:val="20"/>
              </w:rPr>
              <w:t>
(csdo:‌Unified‌Transport‌Mode‌Code)</w:t>
            </w:r>
          </w:p>
          <w:bookmarkEnd w:id="3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43"/>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 иначе реквизит "Код вида транспорта (csdo:‌Unified‌Transport‌Mode‌Code)" не должен быть заполнен</w:t>
            </w:r>
          </w:p>
          <w:bookmarkEnd w:id="34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45"/>
          <w:p>
            <w:pPr>
              <w:spacing w:after="20"/>
              <w:ind w:left="20"/>
              <w:jc w:val="both"/>
            </w:pPr>
            <w:r>
              <w:rPr>
                <w:rFonts w:ascii="Times New Roman"/>
                <w:b w:val="false"/>
                <w:i w:val="false"/>
                <w:color w:val="000000"/>
                <w:sz w:val="20"/>
              </w:rPr>
              <w:t>
13.23.3. Количество транспортных средств</w:t>
            </w:r>
            <w:r>
              <w:br/>
            </w:r>
            <w:r>
              <w:rPr>
                <w:rFonts w:ascii="Times New Roman"/>
                <w:b w:val="false"/>
                <w:i w:val="false"/>
                <w:color w:val="000000"/>
                <w:sz w:val="20"/>
              </w:rPr>
              <w:t>
(casdo:‌Transport‌Means‌Quantity)</w:t>
            </w:r>
          </w:p>
          <w:bookmarkEnd w:id="3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46"/>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w:t>
            </w:r>
            <w:r>
              <w:rPr>
                <w:rFonts w:ascii="Times New Roman"/>
                <w:b w:val="false"/>
                <w:i w:val="false"/>
                <w:color w:val="000000"/>
                <w:sz w:val="20"/>
              </w:rPr>
              <w:t>(casdo:‌Equal‌Indicator)" содержит значение "0", то реквизит "Количество транспортных средств</w:t>
            </w:r>
            <w:r>
              <w:br/>
            </w:r>
            <w:r>
              <w:rPr>
                <w:rFonts w:ascii="Times New Roman"/>
                <w:b w:val="false"/>
                <w:i w:val="false"/>
                <w:color w:val="000000"/>
                <w:sz w:val="20"/>
              </w:rPr>
              <w:t>
(casdo:‌Transport‌Means‌Quantity)" должен быть заполнен, иначе реквизит "Количество транспортных средств (casdo:‌Transport‌Means‌Quantity)" не должен быть заполнен</w:t>
            </w:r>
          </w:p>
          <w:bookmarkEnd w:id="34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47"/>
          <w:p>
            <w:pPr>
              <w:spacing w:after="20"/>
              <w:ind w:left="20"/>
              <w:jc w:val="both"/>
            </w:pPr>
            <w:r>
              <w:rPr>
                <w:rFonts w:ascii="Times New Roman"/>
                <w:b w:val="false"/>
                <w:i w:val="false"/>
                <w:color w:val="000000"/>
                <w:sz w:val="20"/>
              </w:rPr>
              <w:t>
13.23.4. Информация о транспортном средстве</w:t>
            </w:r>
            <w:r>
              <w:br/>
            </w:r>
            <w:r>
              <w:rPr>
                <w:rFonts w:ascii="Times New Roman"/>
                <w:b w:val="false"/>
                <w:i w:val="false"/>
                <w:color w:val="000000"/>
                <w:sz w:val="20"/>
              </w:rPr>
              <w:t>
(cacdo:‌Transport‌Means‌Registration‌Id‌Details)</w:t>
            </w:r>
          </w:p>
          <w:bookmarkEnd w:id="34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348"/>
          <w:p>
            <w:pPr>
              <w:spacing w:after="20"/>
              <w:ind w:left="20"/>
              <w:jc w:val="both"/>
            </w:pPr>
            <w:r>
              <w:rPr>
                <w:rFonts w:ascii="Times New Roman"/>
                <w:b w:val="false"/>
                <w:i w:val="false"/>
                <w:color w:val="000000"/>
                <w:sz w:val="20"/>
              </w:rPr>
              <w:t>
если реквизит "Признак совпадения сведений</w:t>
            </w:r>
            <w:r>
              <w:br/>
            </w:r>
            <w:r>
              <w:rPr>
                <w:rFonts w:ascii="Times New Roman"/>
                <w:b w:val="false"/>
                <w:i w:val="false"/>
                <w:color w:val="000000"/>
                <w:sz w:val="20"/>
              </w:rPr>
              <w:t>
(casdo:‌Equal‌Indicator)" содержит значение "0", то реквизит "Информация о транспортном средстве (cacdo:‌Transport‌Means‌Registration‌Id‌Details)" должен быть заполнен, иначе реквизит "Информация о транспортном средстве (cacdo:‌Transport‌Means‌Registration‌Id‌Details)" не должен быть заполнен</w:t>
            </w:r>
          </w:p>
          <w:bookmarkEnd w:id="34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349"/>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34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350"/>
          <w:p>
            <w:pPr>
              <w:spacing w:after="20"/>
              <w:ind w:left="20"/>
              <w:jc w:val="both"/>
            </w:pPr>
            <w:r>
              <w:rPr>
                <w:rFonts w:ascii="Times New Roman"/>
                <w:b w:val="false"/>
                <w:i w:val="false"/>
                <w:color w:val="000000"/>
                <w:sz w:val="20"/>
              </w:rPr>
              <w:t>
*.1. Регистрационный номер транспортного средства</w:t>
            </w:r>
            <w:r>
              <w:br/>
            </w:r>
            <w:r>
              <w:rPr>
                <w:rFonts w:ascii="Times New Roman"/>
                <w:b w:val="false"/>
                <w:i w:val="false"/>
                <w:color w:val="000000"/>
                <w:sz w:val="20"/>
              </w:rPr>
              <w:t>
(csdo:‌Transport‌Means‌Reg‌Id)</w:t>
            </w:r>
          </w:p>
          <w:bookmarkEnd w:id="3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35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35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353"/>
          <w:p>
            <w:pPr>
              <w:spacing w:after="20"/>
              <w:ind w:left="20"/>
              <w:jc w:val="both"/>
            </w:pPr>
            <w:r>
              <w:rPr>
                <w:rFonts w:ascii="Times New Roman"/>
                <w:b w:val="false"/>
                <w:i w:val="false"/>
                <w:color w:val="000000"/>
                <w:sz w:val="20"/>
              </w:rPr>
              <w:t>
*.2. Регистрационный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35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35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35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356"/>
          <w:p>
            <w:pPr>
              <w:spacing w:after="20"/>
              <w:ind w:left="20"/>
              <w:jc w:val="both"/>
            </w:pPr>
            <w:r>
              <w:rPr>
                <w:rFonts w:ascii="Times New Roman"/>
                <w:b w:val="false"/>
                <w:i w:val="false"/>
                <w:color w:val="000000"/>
                <w:sz w:val="20"/>
              </w:rPr>
              <w:t>
*.3. Регистрационный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35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KG,KZ,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"Транспортные средства при транзите (cacdo:‌PITransit‌Transport‌Means‌Details)"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35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3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35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3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59"/>
          <w:p>
            <w:pPr>
              <w:spacing w:after="20"/>
              <w:ind w:left="20"/>
              <w:jc w:val="both"/>
            </w:pPr>
            <w:r>
              <w:rPr>
                <w:rFonts w:ascii="Times New Roman"/>
                <w:b w:val="false"/>
                <w:i w:val="false"/>
                <w:color w:val="000000"/>
                <w:sz w:val="20"/>
              </w:rPr>
              <w:t>
*.4. Номер документа</w:t>
            </w:r>
            <w:r>
              <w:br/>
            </w:r>
            <w:r>
              <w:rPr>
                <w:rFonts w:ascii="Times New Roman"/>
                <w:b w:val="false"/>
                <w:i w:val="false"/>
                <w:color w:val="000000"/>
                <w:sz w:val="20"/>
              </w:rPr>
              <w:t>
(csdo:‌Doc‌Id)</w:t>
            </w:r>
          </w:p>
          <w:bookmarkEnd w:id="3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360"/>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36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361"/>
          <w:p>
            <w:pPr>
              <w:spacing w:after="20"/>
              <w:ind w:left="20"/>
              <w:jc w:val="both"/>
            </w:pPr>
            <w:r>
              <w:rPr>
                <w:rFonts w:ascii="Times New Roman"/>
                <w:b w:val="false"/>
                <w:i w:val="false"/>
                <w:color w:val="000000"/>
                <w:sz w:val="20"/>
              </w:rPr>
              <w:t>
*.5. Идентификационный номер транспортного средства</w:t>
            </w:r>
            <w:r>
              <w:br/>
            </w:r>
            <w:r>
              <w:rPr>
                <w:rFonts w:ascii="Times New Roman"/>
                <w:b w:val="false"/>
                <w:i w:val="false"/>
                <w:color w:val="000000"/>
                <w:sz w:val="20"/>
              </w:rPr>
              <w:t>
(csdo:‌Vehicle‌Id)</w:t>
            </w:r>
          </w:p>
          <w:bookmarkEnd w:id="3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362"/>
          <w:p>
            <w:pPr>
              <w:spacing w:after="20"/>
              <w:ind w:left="20"/>
              <w:jc w:val="both"/>
            </w:pPr>
            <w:r>
              <w:rPr>
                <w:rFonts w:ascii="Times New Roman"/>
                <w:b w:val="false"/>
                <w:i w:val="false"/>
                <w:color w:val="000000"/>
                <w:sz w:val="20"/>
              </w:rPr>
              <w:t>
*.6. Код типа транспортного средства международной перевозки</w:t>
            </w:r>
            <w:r>
              <w:br/>
            </w:r>
            <w:r>
              <w:rPr>
                <w:rFonts w:ascii="Times New Roman"/>
                <w:b w:val="false"/>
                <w:i w:val="false"/>
                <w:color w:val="000000"/>
                <w:sz w:val="20"/>
              </w:rPr>
              <w:t>
(casdo:‌Transport‌Type‌Code)</w:t>
            </w:r>
          </w:p>
          <w:bookmarkEnd w:id="36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3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364"/>
          <w:p>
            <w:pPr>
              <w:spacing w:after="20"/>
              <w:ind w:left="20"/>
              <w:jc w:val="both"/>
            </w:pPr>
            <w:r>
              <w:rPr>
                <w:rFonts w:ascii="Times New Roman"/>
                <w:b w:val="false"/>
                <w:i w:val="false"/>
                <w:color w:val="000000"/>
                <w:sz w:val="20"/>
              </w:rPr>
              <w:t>
*.7. Код марки транспортного средства</w:t>
            </w:r>
            <w:r>
              <w:br/>
            </w:r>
            <w:r>
              <w:rPr>
                <w:rFonts w:ascii="Times New Roman"/>
                <w:b w:val="false"/>
                <w:i w:val="false"/>
                <w:color w:val="000000"/>
                <w:sz w:val="20"/>
              </w:rPr>
              <w:t>
(csdo:‌Vehicle‌Make‌Code)</w:t>
            </w:r>
          </w:p>
          <w:bookmarkEnd w:id="3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36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366"/>
          <w:p>
            <w:pPr>
              <w:spacing w:after="20"/>
              <w:ind w:left="20"/>
              <w:jc w:val="both"/>
            </w:pPr>
            <w:r>
              <w:rPr>
                <w:rFonts w:ascii="Times New Roman"/>
                <w:b w:val="false"/>
                <w:i w:val="false"/>
                <w:color w:val="000000"/>
                <w:sz w:val="20"/>
              </w:rPr>
              <w:t>
13.24. Таможенный орган и пункт назначения</w:t>
            </w:r>
            <w:r>
              <w:br/>
            </w:r>
            <w:r>
              <w:rPr>
                <w:rFonts w:ascii="Times New Roman"/>
                <w:b w:val="false"/>
                <w:i w:val="false"/>
                <w:color w:val="000000"/>
                <w:sz w:val="20"/>
              </w:rPr>
              <w:t>
(cacdo:‌Transit‌Termination‌Details)</w:t>
            </w:r>
          </w:p>
          <w:bookmarkEnd w:id="3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"Таможенный орган и пункт назначения (cacdo:‌Transit‌Termination‌Details)" должен быть заполнен, иначе реквизит "Таможенный орган и пункт назначения (cacdo:‌Transit‌Termination‌Details)"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367"/>
          <w:p>
            <w:pPr>
              <w:spacing w:after="20"/>
              <w:ind w:left="20"/>
              <w:jc w:val="both"/>
            </w:pPr>
            <w:r>
              <w:rPr>
                <w:rFonts w:ascii="Times New Roman"/>
                <w:b w:val="false"/>
                <w:i w:val="false"/>
                <w:color w:val="000000"/>
                <w:sz w:val="20"/>
              </w:rPr>
              <w:t>
13.24.1. Таможенный орган</w:t>
            </w:r>
            <w:r>
              <w:br/>
            </w:r>
            <w:r>
              <w:rPr>
                <w:rFonts w:ascii="Times New Roman"/>
                <w:b w:val="false"/>
                <w:i w:val="false"/>
                <w:color w:val="000000"/>
                <w:sz w:val="20"/>
              </w:rPr>
              <w:t>
(ccdo:‌Customs‌Office‌Details)</w:t>
            </w:r>
          </w:p>
          <w:bookmarkEnd w:id="3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368"/>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3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восьмизначный код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369"/>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3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таможенного органа (csdo:‌Customs‌Office‌Name)" должен содержать наименование таможенного органа, который является таможенным органом назначения для таможенной процедуры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370"/>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3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7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72"/>
          <w:p>
            <w:pPr>
              <w:spacing w:after="20"/>
              <w:ind w:left="20"/>
              <w:jc w:val="both"/>
            </w:pPr>
            <w:r>
              <w:rPr>
                <w:rFonts w:ascii="Times New Roman"/>
                <w:b w:val="false"/>
                <w:i w:val="false"/>
                <w:color w:val="000000"/>
                <w:sz w:val="20"/>
              </w:rPr>
              <w:t>
13.24.2. Номер (идентификатор) зоны таможенного контроля</w:t>
            </w:r>
            <w:r>
              <w:br/>
            </w:r>
            <w:r>
              <w:rPr>
                <w:rFonts w:ascii="Times New Roman"/>
                <w:b w:val="false"/>
                <w:i w:val="false"/>
                <w:color w:val="000000"/>
                <w:sz w:val="20"/>
              </w:rPr>
              <w:t>
(casdo:‌Customs‌Control‌Zone‌Id)</w:t>
            </w:r>
          </w:p>
          <w:bookmarkEnd w:id="3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73"/>
          <w:p>
            <w:pPr>
              <w:spacing w:after="20"/>
              <w:ind w:left="20"/>
              <w:jc w:val="both"/>
            </w:pPr>
            <w:r>
              <w:rPr>
                <w:rFonts w:ascii="Times New Roman"/>
                <w:b w:val="false"/>
                <w:i w:val="false"/>
                <w:color w:val="000000"/>
                <w:sz w:val="20"/>
              </w:rPr>
              <w:t>
13.24.3. Документ, подтверждающий включение лица в реестр</w:t>
            </w:r>
            <w:r>
              <w:br/>
            </w:r>
            <w:r>
              <w:rPr>
                <w:rFonts w:ascii="Times New Roman"/>
                <w:b w:val="false"/>
                <w:i w:val="false"/>
                <w:color w:val="000000"/>
                <w:sz w:val="20"/>
              </w:rPr>
              <w:t>
(cacdo:‌Register‌Document‌Id‌Details)</w:t>
            </w:r>
          </w:p>
          <w:bookmarkEnd w:id="3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74"/>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3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владельцев складов временного хранения,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6"/>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3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7"/>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(буквы</w:t>
            </w:r>
            <w:r>
              <w:br/>
            </w:r>
            <w:r>
              <w:rPr>
                <w:rFonts w:ascii="Times New Roman"/>
                <w:b w:val="false"/>
                <w:i w:val="false"/>
                <w:color w:val="000000"/>
                <w:sz w:val="20"/>
              </w:rPr>
              <w:t>
добавления)</w:t>
            </w:r>
          </w:p>
          <w:bookmarkEnd w:id="37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78"/>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3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79"/>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3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80"/>
          <w:p>
            <w:pPr>
              <w:spacing w:after="20"/>
              <w:ind w:left="20"/>
              <w:jc w:val="both"/>
            </w:pPr>
            <w:r>
              <w:rPr>
                <w:rFonts w:ascii="Times New Roman"/>
                <w:b w:val="false"/>
                <w:i w:val="false"/>
                <w:color w:val="000000"/>
                <w:sz w:val="20"/>
              </w:rPr>
              <w:t>
13.24.4. Адрес</w:t>
            </w:r>
            <w:r>
              <w:br/>
            </w:r>
            <w:r>
              <w:rPr>
                <w:rFonts w:ascii="Times New Roman"/>
                <w:b w:val="false"/>
                <w:i w:val="false"/>
                <w:color w:val="000000"/>
                <w:sz w:val="20"/>
              </w:rPr>
              <w:t>
(ccdo:‌Subject‌Address‌Details)</w:t>
            </w:r>
          </w:p>
          <w:bookmarkEnd w:id="3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81"/>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3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"3" – почтовый адрес</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82"/>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3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адреса места доставки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8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3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384"/>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38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385"/>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385"/>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86"/>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3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87"/>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3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88"/>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3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89"/>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3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90"/>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3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91"/>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3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92"/>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3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93"/>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3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94"/>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3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95"/>
          <w:p>
            <w:pPr>
              <w:spacing w:after="20"/>
              <w:ind w:left="20"/>
              <w:jc w:val="both"/>
            </w:pPr>
            <w:r>
              <w:rPr>
                <w:rFonts w:ascii="Times New Roman"/>
                <w:b w:val="false"/>
                <w:i w:val="false"/>
                <w:color w:val="000000"/>
                <w:sz w:val="20"/>
              </w:rPr>
              <w:t>
13.25. Грузовые операции</w:t>
            </w:r>
            <w:r>
              <w:br/>
            </w:r>
            <w:r>
              <w:rPr>
                <w:rFonts w:ascii="Times New Roman"/>
                <w:b w:val="false"/>
                <w:i w:val="false"/>
                <w:color w:val="000000"/>
                <w:sz w:val="20"/>
              </w:rPr>
              <w:t>
(cacdo:‌PITranshipment‌Details)</w:t>
            </w:r>
          </w:p>
          <w:bookmarkEnd w:id="39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96"/>
          <w:p>
            <w:pPr>
              <w:spacing w:after="20"/>
              <w:ind w:left="20"/>
              <w:jc w:val="both"/>
            </w:pPr>
            <w:r>
              <w:rPr>
                <w:rFonts w:ascii="Times New Roman"/>
                <w:b w:val="false"/>
                <w:i w:val="false"/>
                <w:color w:val="000000"/>
                <w:sz w:val="20"/>
              </w:rPr>
              <w:t>
6 д)</w:t>
            </w:r>
            <w:r>
              <w:br/>
            </w:r>
            <w:r>
              <w:rPr>
                <w:rFonts w:ascii="Times New Roman"/>
                <w:b w:val="false"/>
                <w:i w:val="false"/>
                <w:color w:val="000000"/>
                <w:sz w:val="20"/>
              </w:rPr>
              <w:t>
 </w:t>
            </w:r>
          </w:p>
          <w:bookmarkEnd w:id="39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"15", "16", "17", "18", то реквизит "Сведения о перегрузке товара (cacdo:‌Transhipment‌Details)"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перегрузке товара (cacdo:‌Transhipment‌Details)"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значений: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"Сведения о перегрузке товара (cacdo:‌Transhipment‌Details)"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97"/>
          <w:p>
            <w:pPr>
              <w:spacing w:after="20"/>
              <w:ind w:left="20"/>
              <w:jc w:val="both"/>
            </w:pPr>
            <w:r>
              <w:rPr>
                <w:rFonts w:ascii="Times New Roman"/>
                <w:b w:val="false"/>
                <w:i w:val="false"/>
                <w:color w:val="000000"/>
                <w:sz w:val="20"/>
              </w:rPr>
              <w:t>
13.25.1. Код вида грузовой операции</w:t>
            </w:r>
            <w:r>
              <w:br/>
            </w:r>
            <w:r>
              <w:rPr>
                <w:rFonts w:ascii="Times New Roman"/>
                <w:b w:val="false"/>
                <w:i w:val="false"/>
                <w:color w:val="000000"/>
                <w:sz w:val="20"/>
              </w:rPr>
              <w:t>
(casdo:‌Cargo‌Operation‌Kind‌Code)</w:t>
            </w:r>
          </w:p>
          <w:bookmarkEnd w:id="3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98"/>
          <w:p>
            <w:pPr>
              <w:spacing w:after="20"/>
              <w:ind w:left="20"/>
              <w:jc w:val="both"/>
            </w:pPr>
            <w:r>
              <w:rPr>
                <w:rFonts w:ascii="Times New Roman"/>
                <w:b w:val="false"/>
                <w:i w:val="false"/>
                <w:color w:val="000000"/>
                <w:sz w:val="20"/>
              </w:rPr>
              <w:t>
реквизит "Код вида грузовой операции (casdo:‌Cargo‌Operation‌Kind‌Code)"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разгрузка товаров в месте прибытия;</w:t>
            </w:r>
            <w:r>
              <w:br/>
            </w:r>
            <w:r>
              <w:rPr>
                <w:rFonts w:ascii="Times New Roman"/>
                <w:b w:val="false"/>
                <w:i w:val="false"/>
                <w:color w:val="000000"/>
                <w:sz w:val="20"/>
              </w:rPr>
              <w:t>
</w:t>
            </w:r>
            <w:r>
              <w:rPr>
                <w:rFonts w:ascii="Times New Roman"/>
                <w:b w:val="false"/>
                <w:i w:val="false"/>
                <w:color w:val="000000"/>
                <w:sz w:val="20"/>
              </w:rPr>
              <w:t>2 – перегрузка (перевалка) товаров, замена транспортных средств в месте прибытия;</w:t>
            </w:r>
            <w:r>
              <w:br/>
            </w:r>
            <w:r>
              <w:rPr>
                <w:rFonts w:ascii="Times New Roman"/>
                <w:b w:val="false"/>
                <w:i w:val="false"/>
                <w:color w:val="000000"/>
                <w:sz w:val="20"/>
              </w:rPr>
              <w:t>
3 – перегрузка (перевалка) товаров, замена транспортных средств при перевозке товаров в соответствии с таможенной процедурой таможенного транзита</w:t>
            </w:r>
          </w:p>
          <w:bookmarkEnd w:id="39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99"/>
          <w:p>
            <w:pPr>
              <w:spacing w:after="20"/>
              <w:ind w:left="20"/>
              <w:jc w:val="both"/>
            </w:pPr>
            <w:r>
              <w:rPr>
                <w:rFonts w:ascii="Times New Roman"/>
                <w:b w:val="false"/>
                <w:i w:val="false"/>
                <w:color w:val="000000"/>
                <w:sz w:val="20"/>
              </w:rPr>
              <w:t>
13.25.2. Признак контейнерных перевозок</w:t>
            </w:r>
            <w:r>
              <w:br/>
            </w:r>
            <w:r>
              <w:rPr>
                <w:rFonts w:ascii="Times New Roman"/>
                <w:b w:val="false"/>
                <w:i w:val="false"/>
                <w:color w:val="000000"/>
                <w:sz w:val="20"/>
              </w:rPr>
              <w:t>
(casdo:‌Container‌Indicator)</w:t>
            </w:r>
          </w:p>
          <w:bookmarkEnd w:id="3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00"/>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"Признак контейнерных перевозок (casdo:‌Container‌Indicator)"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осуществляется перегрузка товаров из одного контейнера в другой;</w:t>
            </w:r>
            <w:r>
              <w:br/>
            </w:r>
            <w:r>
              <w:rPr>
                <w:rFonts w:ascii="Times New Roman"/>
                <w:b w:val="false"/>
                <w:i w:val="false"/>
                <w:color w:val="000000"/>
                <w:sz w:val="20"/>
              </w:rPr>
              <w:t>
0 – остальные случаи;</w:t>
            </w:r>
            <w:r>
              <w:br/>
            </w:r>
            <w:r>
              <w:rPr>
                <w:rFonts w:ascii="Times New Roman"/>
                <w:b w:val="false"/>
                <w:i w:val="false"/>
                <w:color w:val="000000"/>
                <w:sz w:val="20"/>
              </w:rPr>
              <w:t>иначе реквизит "Признак контейнерных перевозок (casdo:‌Container‌Indicator)" не должен быть заполнен</w:t>
            </w:r>
          </w:p>
          <w:bookmarkEnd w:id="40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01"/>
          <w:p>
            <w:pPr>
              <w:spacing w:after="20"/>
              <w:ind w:left="20"/>
              <w:jc w:val="both"/>
            </w:pPr>
            <w:r>
              <w:rPr>
                <w:rFonts w:ascii="Times New Roman"/>
                <w:b w:val="false"/>
                <w:i w:val="false"/>
                <w:color w:val="000000"/>
                <w:sz w:val="20"/>
              </w:rPr>
              <w:t>
13.25.3. Код страны</w:t>
            </w:r>
            <w:r>
              <w:br/>
            </w:r>
            <w:r>
              <w:rPr>
                <w:rFonts w:ascii="Times New Roman"/>
                <w:b w:val="false"/>
                <w:i w:val="false"/>
                <w:color w:val="000000"/>
                <w:sz w:val="20"/>
              </w:rPr>
              <w:t>
(casdo:‌CACountry‌Code)</w:t>
            </w:r>
          </w:p>
          <w:bookmarkEnd w:id="4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"Код страны (casdo:‌CACountry‌Code)" должен содержать двухбуквенное значение кода страны совершения грузовой операции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0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03"/>
          <w:p>
            <w:pPr>
              <w:spacing w:after="20"/>
              <w:ind w:left="20"/>
              <w:jc w:val="both"/>
            </w:pPr>
            <w:r>
              <w:rPr>
                <w:rFonts w:ascii="Times New Roman"/>
                <w:b w:val="false"/>
                <w:i w:val="false"/>
                <w:color w:val="000000"/>
                <w:sz w:val="20"/>
              </w:rPr>
              <w:t>
13.25.4. Краткое название страны</w:t>
            </w:r>
            <w:r>
              <w:br/>
            </w:r>
            <w:r>
              <w:rPr>
                <w:rFonts w:ascii="Times New Roman"/>
                <w:b w:val="false"/>
                <w:i w:val="false"/>
                <w:color w:val="000000"/>
                <w:sz w:val="20"/>
              </w:rPr>
              <w:t>
(casdo:‌Short‌Country‌Name)</w:t>
            </w:r>
          </w:p>
          <w:bookmarkEnd w:id="4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04"/>
          <w:p>
            <w:pPr>
              <w:spacing w:after="20"/>
              <w:ind w:left="20"/>
              <w:jc w:val="both"/>
            </w:pPr>
            <w:r>
              <w:rPr>
                <w:rFonts w:ascii="Times New Roman"/>
                <w:b w:val="false"/>
                <w:i w:val="false"/>
                <w:color w:val="000000"/>
                <w:sz w:val="20"/>
              </w:rPr>
              <w:t>
13.25.5. Наименование (название) места</w:t>
            </w:r>
            <w:r>
              <w:br/>
            </w:r>
            <w:r>
              <w:rPr>
                <w:rFonts w:ascii="Times New Roman"/>
                <w:b w:val="false"/>
                <w:i w:val="false"/>
                <w:color w:val="000000"/>
                <w:sz w:val="20"/>
              </w:rPr>
              <w:t>
(casdo:‌Place‌Name)</w:t>
            </w:r>
          </w:p>
          <w:bookmarkEnd w:id="4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"Наименование (название) места (casdo:‌Place‌Name)" должен быть заполнен, иначе реквизит "Наименование (название) места (casdo:‌Place‌Name)"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05"/>
          <w:p>
            <w:pPr>
              <w:spacing w:after="20"/>
              <w:ind w:left="20"/>
              <w:jc w:val="both"/>
            </w:pPr>
            <w:r>
              <w:rPr>
                <w:rFonts w:ascii="Times New Roman"/>
                <w:b w:val="false"/>
                <w:i w:val="false"/>
                <w:color w:val="000000"/>
                <w:sz w:val="20"/>
              </w:rPr>
              <w:t>
13.25.6. Таможенный орган</w:t>
            </w:r>
            <w:r>
              <w:br/>
            </w:r>
            <w:r>
              <w:rPr>
                <w:rFonts w:ascii="Times New Roman"/>
                <w:b w:val="false"/>
                <w:i w:val="false"/>
                <w:color w:val="000000"/>
                <w:sz w:val="20"/>
              </w:rPr>
              <w:t>
(ccdo:‌Customs‌Office‌Details)</w:t>
            </w:r>
          </w:p>
          <w:bookmarkEnd w:id="4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значение "3", реквизит "Таможенный орган (ccdo:‌Customs‌Office‌Details)" может быть заполнен, иначе реквизит "Таможенный орган (ccdo:‌Customs‌Office‌Details)"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06"/>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4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таможенного органа (csdo:‌Customs‌Office‌Code)" должен содержать код таможенного органа в котором совершаются грузовые операции в соответствии с классификатором таможенных органов, применяемом в государстве – члене Евразийского экономического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07"/>
          <w:p>
            <w:pPr>
              <w:spacing w:after="20"/>
              <w:ind w:left="20"/>
              <w:jc w:val="both"/>
            </w:pPr>
            <w:r>
              <w:rPr>
                <w:rFonts w:ascii="Times New Roman"/>
                <w:b w:val="false"/>
                <w:i w:val="false"/>
                <w:color w:val="000000"/>
                <w:sz w:val="20"/>
              </w:rPr>
              <w:t>
*.2. Наименование таможенного органа</w:t>
            </w:r>
            <w:r>
              <w:br/>
            </w:r>
            <w:r>
              <w:rPr>
                <w:rFonts w:ascii="Times New Roman"/>
                <w:b w:val="false"/>
                <w:i w:val="false"/>
                <w:color w:val="000000"/>
                <w:sz w:val="20"/>
              </w:rPr>
              <w:t>
(csdo:‌Customs‌Office‌Name)</w:t>
            </w:r>
          </w:p>
          <w:bookmarkEnd w:id="4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08"/>
          <w:p>
            <w:pPr>
              <w:spacing w:after="20"/>
              <w:ind w:left="20"/>
              <w:jc w:val="both"/>
            </w:pPr>
            <w:r>
              <w:rPr>
                <w:rFonts w:ascii="Times New Roman"/>
                <w:b w:val="false"/>
                <w:i w:val="false"/>
                <w:color w:val="000000"/>
                <w:sz w:val="20"/>
              </w:rPr>
              <w:t>
реквизит "Наименование таможенного органа</w:t>
            </w:r>
            <w:r>
              <w:br/>
            </w:r>
            <w:r>
              <w:rPr>
                <w:rFonts w:ascii="Times New Roman"/>
                <w:b w:val="false"/>
                <w:i w:val="false"/>
                <w:color w:val="000000"/>
                <w:sz w:val="20"/>
              </w:rPr>
              <w:t>
(csdo:‌Customs‌Office‌Name)" не должен быть заполнен</w:t>
            </w:r>
          </w:p>
          <w:bookmarkEnd w:id="40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09"/>
          <w:p>
            <w:pPr>
              <w:spacing w:after="20"/>
              <w:ind w:left="20"/>
              <w:jc w:val="both"/>
            </w:pPr>
            <w:r>
              <w:rPr>
                <w:rFonts w:ascii="Times New Roman"/>
                <w:b w:val="false"/>
                <w:i w:val="false"/>
                <w:color w:val="000000"/>
                <w:sz w:val="20"/>
              </w:rPr>
              <w:t>
*.3. Код страны</w:t>
            </w:r>
            <w:r>
              <w:br/>
            </w:r>
            <w:r>
              <w:rPr>
                <w:rFonts w:ascii="Times New Roman"/>
                <w:b w:val="false"/>
                <w:i w:val="false"/>
                <w:color w:val="000000"/>
                <w:sz w:val="20"/>
              </w:rPr>
              <w:t>
(csdo:‌Unified‌Country‌Code)</w:t>
            </w:r>
          </w:p>
          <w:bookmarkEnd w:id="4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1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11"/>
          <w:p>
            <w:pPr>
              <w:spacing w:after="20"/>
              <w:ind w:left="20"/>
              <w:jc w:val="both"/>
            </w:pPr>
            <w:r>
              <w:rPr>
                <w:rFonts w:ascii="Times New Roman"/>
                <w:b w:val="false"/>
                <w:i w:val="false"/>
                <w:color w:val="000000"/>
                <w:sz w:val="20"/>
              </w:rPr>
              <w:t>
13.25.7. Транспортное средство при перегрузке товаров</w:t>
            </w:r>
            <w:r>
              <w:br/>
            </w:r>
            <w:r>
              <w:rPr>
                <w:rFonts w:ascii="Times New Roman"/>
                <w:b w:val="false"/>
                <w:i w:val="false"/>
                <w:color w:val="000000"/>
                <w:sz w:val="20"/>
              </w:rPr>
              <w:t>
(cacdo:‌Transhipment‌Transport‌Details)</w:t>
            </w:r>
          </w:p>
          <w:bookmarkEnd w:id="4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B.040.00299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"2", "3", реквизит "Транспортное средство при перегрузке товаров (cacdo:‌Transhipment‌Transport‌Details)" может быть заполнен, иначе реквизит "Транспортное средство при перегрузке товаров (cacdo:‌Transhipment‌Transport‌Details)"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12"/>
          <w:p>
            <w:pPr>
              <w:spacing w:after="20"/>
              <w:ind w:left="20"/>
              <w:jc w:val="both"/>
            </w:pPr>
            <w:r>
              <w:rPr>
                <w:rFonts w:ascii="Times New Roman"/>
                <w:b w:val="false"/>
                <w:i w:val="false"/>
                <w:color w:val="000000"/>
                <w:sz w:val="20"/>
              </w:rPr>
              <w:t>
*.1. Код вида транспорта</w:t>
            </w:r>
            <w:r>
              <w:br/>
            </w:r>
            <w:r>
              <w:rPr>
                <w:rFonts w:ascii="Times New Roman"/>
                <w:b w:val="false"/>
                <w:i w:val="false"/>
                <w:color w:val="000000"/>
                <w:sz w:val="20"/>
              </w:rPr>
              <w:t>
(csdo:‌Unified‌Transport‌Mode‌Code)</w:t>
            </w:r>
          </w:p>
          <w:bookmarkEnd w:id="4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транспорта (csdo:‌Unified‌Transport‌Mode‌Code)" должен содержать значение кода вида транспорта в соответствии с классификатором видов транспорта и транспортировки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1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транспорта (csdo:‌Unified‌Transport‌Mode‌Code)"должен содержать значение "2004"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14"/>
          <w:p>
            <w:pPr>
              <w:spacing w:after="20"/>
              <w:ind w:left="20"/>
              <w:jc w:val="both"/>
            </w:pPr>
            <w:r>
              <w:rPr>
                <w:rFonts w:ascii="Times New Roman"/>
                <w:b w:val="false"/>
                <w:i w:val="false"/>
                <w:color w:val="000000"/>
                <w:sz w:val="20"/>
              </w:rPr>
              <w:t>
*.2. Код страны регистрации транспортного средства</w:t>
            </w:r>
            <w:r>
              <w:br/>
            </w:r>
            <w:r>
              <w:rPr>
                <w:rFonts w:ascii="Times New Roman"/>
                <w:b w:val="false"/>
                <w:i w:val="false"/>
                <w:color w:val="000000"/>
                <w:sz w:val="20"/>
              </w:rPr>
              <w:t>
(casdo:‌Registration‌Nationality‌Code)</w:t>
            </w:r>
          </w:p>
          <w:bookmarkEnd w:id="4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значение "20", то реквизит "Код страны регистрации транспортного средства (casdo:‌Registration‌Nationality‌Code)" не должен быть заполнен, иначе реквизит "Код страны регистрации транспортного средства (casdo:‌Registration‌Nationality‌Code)" должен содержать значение кода страны регистрации активного транспортного средства в соответствии с классификатором стран мира или значение "00" - неизвестна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1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16"/>
          <w:p>
            <w:pPr>
              <w:spacing w:after="20"/>
              <w:ind w:left="20"/>
              <w:jc w:val="both"/>
            </w:pPr>
            <w:r>
              <w:rPr>
                <w:rFonts w:ascii="Times New Roman"/>
                <w:b w:val="false"/>
                <w:i w:val="false"/>
                <w:color w:val="000000"/>
                <w:sz w:val="20"/>
              </w:rPr>
              <w:t>
*.3. Количество транспортных средств</w:t>
            </w:r>
            <w:r>
              <w:br/>
            </w:r>
            <w:r>
              <w:rPr>
                <w:rFonts w:ascii="Times New Roman"/>
                <w:b w:val="false"/>
                <w:i w:val="false"/>
                <w:color w:val="000000"/>
                <w:sz w:val="20"/>
              </w:rPr>
              <w:t>
(casdo:‌Transport‌Means‌Quantity)</w:t>
            </w:r>
          </w:p>
          <w:bookmarkEnd w:id="4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транспортных средств (casdo:‌Transport‌Means‌Quantity)"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17"/>
          <w:p>
            <w:pPr>
              <w:spacing w:after="20"/>
              <w:ind w:left="20"/>
              <w:jc w:val="both"/>
            </w:pPr>
            <w:r>
              <w:rPr>
                <w:rFonts w:ascii="Times New Roman"/>
                <w:b w:val="false"/>
                <w:i w:val="false"/>
                <w:color w:val="000000"/>
                <w:sz w:val="20"/>
              </w:rPr>
              <w:t>
*.4. Информация о транспортном средстве</w:t>
            </w:r>
            <w:r>
              <w:br/>
            </w:r>
            <w:r>
              <w:rPr>
                <w:rFonts w:ascii="Times New Roman"/>
                <w:b w:val="false"/>
                <w:i w:val="false"/>
                <w:color w:val="000000"/>
                <w:sz w:val="20"/>
              </w:rPr>
              <w:t>
(cacdo:‌Transport‌Means‌Registration‌Id‌Details)</w:t>
            </w:r>
          </w:p>
          <w:bookmarkEnd w:id="41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18"/>
          <w:p>
            <w:pPr>
              <w:spacing w:after="20"/>
              <w:ind w:left="20"/>
              <w:jc w:val="both"/>
            </w:pPr>
            <w:r>
              <w:rPr>
                <w:rFonts w:ascii="Times New Roman"/>
                <w:b w:val="false"/>
                <w:i w:val="false"/>
                <w:color w:val="000000"/>
                <w:sz w:val="20"/>
              </w:rPr>
              <w:t>
реквизит "Информация о транспортном средстве</w:t>
            </w:r>
            <w:r>
              <w:br/>
            </w:r>
            <w:r>
              <w:rPr>
                <w:rFonts w:ascii="Times New Roman"/>
                <w:b w:val="false"/>
                <w:i w:val="false"/>
                <w:color w:val="000000"/>
                <w:sz w:val="20"/>
              </w:rPr>
              <w:t>
(cacdo:‌Transport‌Means‌Registration‌Id‌Details)" должен быть заполнен</w:t>
            </w:r>
          </w:p>
          <w:bookmarkEnd w:id="41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19"/>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для указания сведений о прицепном транспортном средстве должны создаваться отдельные экземпляры реквизита "Информация о транспортном средстве</w:t>
            </w:r>
            <w:r>
              <w:br/>
            </w:r>
            <w:r>
              <w:rPr>
                <w:rFonts w:ascii="Times New Roman"/>
                <w:b w:val="false"/>
                <w:i w:val="false"/>
                <w:color w:val="000000"/>
                <w:sz w:val="20"/>
              </w:rPr>
              <w:t>
(cacdo:‌Transport‌Means‌Registration‌Id‌Details)"</w:t>
            </w:r>
          </w:p>
          <w:bookmarkEnd w:id="41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20"/>
          <w:p>
            <w:pPr>
              <w:spacing w:after="20"/>
              <w:ind w:left="20"/>
              <w:jc w:val="both"/>
            </w:pPr>
            <w:r>
              <w:rPr>
                <w:rFonts w:ascii="Times New Roman"/>
                <w:b w:val="false"/>
                <w:i w:val="false"/>
                <w:color w:val="000000"/>
                <w:sz w:val="20"/>
              </w:rPr>
              <w:t>
*.4.1. Регистрационный номер транспортного средства</w:t>
            </w:r>
            <w:r>
              <w:br/>
            </w:r>
            <w:r>
              <w:rPr>
                <w:rFonts w:ascii="Times New Roman"/>
                <w:b w:val="false"/>
                <w:i w:val="false"/>
                <w:color w:val="000000"/>
                <w:sz w:val="20"/>
              </w:rPr>
              <w:t>
(csdo:‌Transport‌Means‌Reg‌Id)</w:t>
            </w:r>
          </w:p>
          <w:bookmarkEnd w:id="4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2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не содержит значение "20" и известны сведения о стране регистрации транспортного средства, атрибут "код страны (атрибут country‌Code)" реквизита "Регистрационный номер транспортного средства (csdo:‌Transport‌Means‌Reg‌Id)" должен содержать двухбуквенное значение кода страны регистрации транспортного средства в соответствии с классификатором стран мира, иначе атрибут "код страны (атрибут country‌Code)" реквизита "Регистрационный номер транспортного средства (csdo:‌Transport‌Means‌Reg‌Id)"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2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транспортного средства (csdo:‌Transport‌Means‌Reg‌Id)", атрибут "идентификатор справочника (классификатора) (атрибут country‌Code‌List‌Id)" реквизита "Регистрационный номер транспортного средства (csdo:‌Transport‌Means‌Reg‌Id)" должен содержать значение "2021", иначе атрибут "идентификатор справочника (классификатора) (атрибут country‌Code‌List‌Id)" реквизита "Регистрационный номер транспортного средства (csdo:‌Transport‌Means‌Reg‌Id)"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23"/>
          <w:p>
            <w:pPr>
              <w:spacing w:after="20"/>
              <w:ind w:left="20"/>
              <w:jc w:val="both"/>
            </w:pPr>
            <w:r>
              <w:rPr>
                <w:rFonts w:ascii="Times New Roman"/>
                <w:b w:val="false"/>
                <w:i w:val="false"/>
                <w:color w:val="000000"/>
                <w:sz w:val="20"/>
              </w:rPr>
              <w:t>
*.4.2. Регистрационный номер первого прицепного транспортного средства</w:t>
            </w:r>
            <w:r>
              <w:br/>
            </w:r>
            <w:r>
              <w:rPr>
                <w:rFonts w:ascii="Times New Roman"/>
                <w:b w:val="false"/>
                <w:i w:val="false"/>
                <w:color w:val="000000"/>
                <w:sz w:val="20"/>
              </w:rPr>
              <w:t>
(casdo:‌First‌Trailer‌Reg‌Id)</w:t>
            </w:r>
          </w:p>
          <w:bookmarkEnd w:id="42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в составе реквизита "Транспортное средство при перегрузке товаров (cacdo:‌Transhipment‌Transport‌Details)" содержит 1 из значений: "31", "32", то реквизит "Регистрационный номер первого прицепного транспортного средства (casdo:‌First‌Trailer‌Reg‌Id)" должен быть заполнен, иначе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24"/>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первого прицепного транспортного средства, то атрибут "код страны (атрибут country‌Code)" реквизита "Регистрационный номер первого прицепного транспортного средства (casdo:‌First‌Trailer‌Reg‌Id)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2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первого прицепного транспортного средства (casdo:‌First‌Trailer‌Reg‌Id)", то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должен содержать значение "2021", иначе атрибут "идентификатор справочника (классификатора) (атрибут country‌Code‌List‌Id)" реквизита "Регистрационный номер первого прицепного транспортного средства (casdo:‌First‌Trailer‌Reg‌Id)"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26"/>
          <w:p>
            <w:pPr>
              <w:spacing w:after="20"/>
              <w:ind w:left="20"/>
              <w:jc w:val="both"/>
            </w:pPr>
            <w:r>
              <w:rPr>
                <w:rFonts w:ascii="Times New Roman"/>
                <w:b w:val="false"/>
                <w:i w:val="false"/>
                <w:color w:val="000000"/>
                <w:sz w:val="20"/>
              </w:rPr>
              <w:t>
*.4.3. Регистрационный номер второго прицепного транспортного средства</w:t>
            </w:r>
            <w:r>
              <w:br/>
            </w:r>
            <w:r>
              <w:rPr>
                <w:rFonts w:ascii="Times New Roman"/>
                <w:b w:val="false"/>
                <w:i w:val="false"/>
                <w:color w:val="000000"/>
                <w:sz w:val="20"/>
              </w:rPr>
              <w:t>
(casdo:‌Second‌Trailer‌Reg‌Id)</w:t>
            </w:r>
          </w:p>
          <w:bookmarkEnd w:id="42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транспорта (csdo:‌Unified‌Transport‌Mode‌Code)" "Транспортное средство при перегрузке товаров (cacdo:‌Transhipment‌Transport‌Details)" содержит значение "32", то реквизит "Регистрационный номер второго прицепного транспортного средства (casdo:‌Second‌Trailer‌Reg‌Id)" должен быть заполнен, иначе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27"/>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4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известны сведения о стране регистрации второго прицепного транспортного средства, то атрибут "код страны (атрибут country‌Code)" реквизита "Регистрационный номер второго прицепного транспортного средства (casdo:‌Second‌Trailer‌Reg‌Id)"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 иначе атрибут "код страны (атрибут country‌Code)"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2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4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заполнен атрибут "код страны (атрибут country‌Code)" реквизита "Регистрационный номер второго прицепного транспортного средства (casdo:‌Second‌Trailer‌Reg‌Id)", то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должен содержать значение "2021", иначе атрибут "идентификатор справочника (классификатора) (атрибут country‌Code‌List‌Id)" реквизита "Регистрационный номер второго прицепного транспортного средства (casdo:‌Second‌Trailer‌Reg‌Id)"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29"/>
          <w:p>
            <w:pPr>
              <w:spacing w:after="20"/>
              <w:ind w:left="20"/>
              <w:jc w:val="both"/>
            </w:pPr>
            <w:r>
              <w:rPr>
                <w:rFonts w:ascii="Times New Roman"/>
                <w:b w:val="false"/>
                <w:i w:val="false"/>
                <w:color w:val="000000"/>
                <w:sz w:val="20"/>
              </w:rPr>
              <w:t>
*.4.4. Номер документа</w:t>
            </w:r>
            <w:r>
              <w:br/>
            </w:r>
            <w:r>
              <w:rPr>
                <w:rFonts w:ascii="Times New Roman"/>
                <w:b w:val="false"/>
                <w:i w:val="false"/>
                <w:color w:val="000000"/>
                <w:sz w:val="20"/>
              </w:rPr>
              <w:t>
(csdo:‌Doc‌Id)</w:t>
            </w:r>
          </w:p>
          <w:bookmarkEnd w:id="4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30"/>
          <w:p>
            <w:pPr>
              <w:spacing w:after="20"/>
              <w:ind w:left="20"/>
              <w:jc w:val="both"/>
            </w:pPr>
            <w:r>
              <w:rPr>
                <w:rFonts w:ascii="Times New Roman"/>
                <w:b w:val="false"/>
                <w:i w:val="false"/>
                <w:color w:val="000000"/>
                <w:sz w:val="20"/>
              </w:rPr>
              <w:t>
реквизит "Номер документа</w:t>
            </w:r>
            <w:r>
              <w:br/>
            </w:r>
            <w:r>
              <w:rPr>
                <w:rFonts w:ascii="Times New Roman"/>
                <w:b w:val="false"/>
                <w:i w:val="false"/>
                <w:color w:val="000000"/>
                <w:sz w:val="20"/>
              </w:rPr>
              <w:t>
(csdo:‌Doc‌Id)" не должен быть заполнен</w:t>
            </w:r>
          </w:p>
          <w:bookmarkEnd w:id="43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31"/>
          <w:p>
            <w:pPr>
              <w:spacing w:after="20"/>
              <w:ind w:left="20"/>
              <w:jc w:val="both"/>
            </w:pPr>
            <w:r>
              <w:rPr>
                <w:rFonts w:ascii="Times New Roman"/>
                <w:b w:val="false"/>
                <w:i w:val="false"/>
                <w:color w:val="000000"/>
                <w:sz w:val="20"/>
              </w:rPr>
              <w:t>
*.4.5. Идентификационный номер транспортного средства</w:t>
            </w:r>
            <w:r>
              <w:br/>
            </w:r>
            <w:r>
              <w:rPr>
                <w:rFonts w:ascii="Times New Roman"/>
                <w:b w:val="false"/>
                <w:i w:val="false"/>
                <w:color w:val="000000"/>
                <w:sz w:val="20"/>
              </w:rPr>
              <w:t>
(csdo:‌Vehicle‌Id)</w:t>
            </w:r>
          </w:p>
          <w:bookmarkEnd w:id="4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"Идентификационный номер транспортного средства (csdo:‌Vehicle‌Id)"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432"/>
          <w:p>
            <w:pPr>
              <w:spacing w:after="20"/>
              <w:ind w:left="20"/>
              <w:jc w:val="both"/>
            </w:pPr>
            <w:r>
              <w:rPr>
                <w:rFonts w:ascii="Times New Roman"/>
                <w:b w:val="false"/>
                <w:i w:val="false"/>
                <w:color w:val="000000"/>
                <w:sz w:val="20"/>
              </w:rPr>
              <w:t>
*.4.6. Код типа транспортного средства международной перевозки</w:t>
            </w:r>
            <w:r>
              <w:br/>
            </w:r>
            <w:r>
              <w:rPr>
                <w:rFonts w:ascii="Times New Roman"/>
                <w:b w:val="false"/>
                <w:i w:val="false"/>
                <w:color w:val="000000"/>
                <w:sz w:val="20"/>
              </w:rPr>
              <w:t>
(casdo:‌Transport‌Type‌Code)</w:t>
            </w:r>
          </w:p>
          <w:bookmarkEnd w:id="43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типа транспортного средства международной перевозки (casdo:‌Transport‌Type‌Code)"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"Код типа транспортного средства международной перевозки (casdo:‌Transport‌Type‌Code)" должен содержать значение "2024"</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434"/>
          <w:p>
            <w:pPr>
              <w:spacing w:after="20"/>
              <w:ind w:left="20"/>
              <w:jc w:val="both"/>
            </w:pPr>
            <w:r>
              <w:rPr>
                <w:rFonts w:ascii="Times New Roman"/>
                <w:b w:val="false"/>
                <w:i w:val="false"/>
                <w:color w:val="000000"/>
                <w:sz w:val="20"/>
              </w:rPr>
              <w:t>
*.4.7. Код марки транспортного средства</w:t>
            </w:r>
            <w:r>
              <w:br/>
            </w:r>
            <w:r>
              <w:rPr>
                <w:rFonts w:ascii="Times New Roman"/>
                <w:b w:val="false"/>
                <w:i w:val="false"/>
                <w:color w:val="000000"/>
                <w:sz w:val="20"/>
              </w:rPr>
              <w:t>
(csdo:‌Vehicle‌Make‌Code)</w:t>
            </w:r>
          </w:p>
          <w:bookmarkEnd w:id="4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марки транспортного средства (csdo:‌Vehicle‌Make‌Code)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43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436"/>
          <w:p>
            <w:pPr>
              <w:spacing w:after="20"/>
              <w:ind w:left="20"/>
              <w:jc w:val="both"/>
            </w:pPr>
            <w:r>
              <w:rPr>
                <w:rFonts w:ascii="Times New Roman"/>
                <w:b w:val="false"/>
                <w:i w:val="false"/>
                <w:color w:val="000000"/>
                <w:sz w:val="20"/>
              </w:rPr>
              <w:t>
13.25.8. Идентификатор контейнера</w:t>
            </w:r>
            <w:r>
              <w:br/>
            </w:r>
            <w:r>
              <w:rPr>
                <w:rFonts w:ascii="Times New Roman"/>
                <w:b w:val="false"/>
                <w:i w:val="false"/>
                <w:color w:val="000000"/>
                <w:sz w:val="20"/>
              </w:rPr>
              <w:t>
(casdo:‌Container‌Id)</w:t>
            </w:r>
          </w:p>
          <w:bookmarkEnd w:id="4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контейнерных перевозок (casdo:‌Container‌Indicator)" в составе реквизита "Грузовые операции (cacdo:‌PITranshipment‌Details)" содержит значение "1", то реквизит "Идентификатор контейнера (casdo:‌Container‌Id)" должен быть заполнен, иначе реквизит "Идентификатор контейнера (casdo:‌Container‌Id)"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37"/>
          <w:p>
            <w:pPr>
              <w:spacing w:after="20"/>
              <w:ind w:left="20"/>
              <w:jc w:val="both"/>
            </w:pPr>
            <w:r>
              <w:rPr>
                <w:rFonts w:ascii="Times New Roman"/>
                <w:b w:val="false"/>
                <w:i w:val="false"/>
                <w:color w:val="000000"/>
                <w:sz w:val="20"/>
              </w:rPr>
              <w:t>
13.25.9. Описание</w:t>
            </w:r>
            <w:r>
              <w:br/>
            </w:r>
            <w:r>
              <w:rPr>
                <w:rFonts w:ascii="Times New Roman"/>
                <w:b w:val="false"/>
                <w:i w:val="false"/>
                <w:color w:val="000000"/>
                <w:sz w:val="20"/>
              </w:rPr>
              <w:t>
(csdo:‌Description‌Text)</w:t>
            </w:r>
          </w:p>
          <w:bookmarkEnd w:id="4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грузовой операции (casdo:‌Cargo‌Operation‌Kind‌Code)" содержит 1 из значений: "1", "2", реквизит "Описание (csdo:‌Description‌Text)" может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438"/>
          <w:p>
            <w:pPr>
              <w:spacing w:after="20"/>
              <w:ind w:left="20"/>
              <w:jc w:val="both"/>
            </w:pPr>
            <w:r>
              <w:rPr>
                <w:rFonts w:ascii="Times New Roman"/>
                <w:b w:val="false"/>
                <w:i w:val="false"/>
                <w:color w:val="000000"/>
                <w:sz w:val="20"/>
              </w:rPr>
              <w:t>
13.26. Место временного хранения товара</w:t>
            </w:r>
            <w:r>
              <w:br/>
            </w:r>
            <w:r>
              <w:rPr>
                <w:rFonts w:ascii="Times New Roman"/>
                <w:b w:val="false"/>
                <w:i w:val="false"/>
                <w:color w:val="000000"/>
                <w:sz w:val="20"/>
              </w:rPr>
              <w:t>
(cacdo:‌Unload‌Warehouse‌Details)</w:t>
            </w:r>
          </w:p>
          <w:bookmarkEnd w:id="4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"Место временного хранения товара (cacdo:‌Unload‌Warehouse‌Details)" должен быть заполнен, иначе реквизит "Место временного хранения товара (cacdo:‌Unload‌Warehouse‌Details)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39"/>
          <w:p>
            <w:pPr>
              <w:spacing w:after="20"/>
              <w:ind w:left="20"/>
              <w:jc w:val="both"/>
            </w:pPr>
            <w:r>
              <w:rPr>
                <w:rFonts w:ascii="Times New Roman"/>
                <w:b w:val="false"/>
                <w:i w:val="false"/>
                <w:color w:val="000000"/>
                <w:sz w:val="20"/>
              </w:rPr>
              <w:t>
13.26.1. Код места нахождения товаров</w:t>
            </w:r>
            <w:r>
              <w:br/>
            </w:r>
            <w:r>
              <w:rPr>
                <w:rFonts w:ascii="Times New Roman"/>
                <w:b w:val="false"/>
                <w:i w:val="false"/>
                <w:color w:val="000000"/>
                <w:sz w:val="20"/>
              </w:rPr>
              <w:t>
(casdo:‌Goods‌Location‌Code)</w:t>
            </w:r>
          </w:p>
          <w:bookmarkEnd w:id="4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места нахождения товаров (casdo:‌Goods‌Location‌Code) значение кода предполагаемого места хранения товаров в соответствии с классификатором мест нахождения товаров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4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41"/>
          <w:p>
            <w:pPr>
              <w:spacing w:after="20"/>
              <w:ind w:left="20"/>
              <w:jc w:val="both"/>
            </w:pPr>
            <w:r>
              <w:rPr>
                <w:rFonts w:ascii="Times New Roman"/>
                <w:b w:val="false"/>
                <w:i w:val="false"/>
                <w:color w:val="000000"/>
                <w:sz w:val="20"/>
              </w:rPr>
              <w:t>
13.26.2. Наименование (название) места</w:t>
            </w:r>
            <w:r>
              <w:br/>
            </w:r>
            <w:r>
              <w:rPr>
                <w:rFonts w:ascii="Times New Roman"/>
                <w:b w:val="false"/>
                <w:i w:val="false"/>
                <w:color w:val="000000"/>
                <w:sz w:val="20"/>
              </w:rPr>
              <w:t>
(casdo:‌Place‌Name)</w:t>
            </w:r>
          </w:p>
          <w:bookmarkEnd w:id="4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значения "95", "97" реквизит "Наименование (название) места (casdo:‌Place‌Name)"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42"/>
          <w:p>
            <w:pPr>
              <w:spacing w:after="20"/>
              <w:ind w:left="20"/>
              <w:jc w:val="both"/>
            </w:pPr>
            <w:r>
              <w:rPr>
                <w:rFonts w:ascii="Times New Roman"/>
                <w:b w:val="false"/>
                <w:i w:val="false"/>
                <w:color w:val="000000"/>
                <w:sz w:val="20"/>
              </w:rPr>
              <w:t>
13.26.3. Сведения о документе, определяющем место нахождения товара</w:t>
            </w:r>
            <w:r>
              <w:br/>
            </w:r>
            <w:r>
              <w:rPr>
                <w:rFonts w:ascii="Times New Roman"/>
                <w:b w:val="false"/>
                <w:i w:val="false"/>
                <w:color w:val="000000"/>
                <w:sz w:val="20"/>
              </w:rPr>
              <w:t>
(cacdo:‌Goods‌Location‌Doc‌Details)</w:t>
            </w:r>
          </w:p>
          <w:bookmarkEnd w:id="4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43"/>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4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4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45"/>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4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46"/>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4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47"/>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44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48"/>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4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49"/>
          <w:p>
            <w:pPr>
              <w:spacing w:after="20"/>
              <w:ind w:left="20"/>
              <w:jc w:val="both"/>
            </w:pPr>
            <w:r>
              <w:rPr>
                <w:rFonts w:ascii="Times New Roman"/>
                <w:b w:val="false"/>
                <w:i w:val="false"/>
                <w:color w:val="000000"/>
                <w:sz w:val="20"/>
              </w:rPr>
              <w:t>
если реквизит "Дата начала срока действия документа</w:t>
            </w:r>
            <w:r>
              <w:br/>
            </w:r>
            <w:r>
              <w:rPr>
                <w:rFonts w:ascii="Times New Roman"/>
                <w:b w:val="false"/>
                <w:i w:val="false"/>
                <w:color w:val="000000"/>
                <w:sz w:val="20"/>
              </w:rPr>
              <w:t>
</w:t>
            </w:r>
            <w:r>
              <w:rPr>
                <w:rFonts w:ascii="Times New Roman"/>
                <w:b w:val="false"/>
                <w:i w:val="false"/>
                <w:color w:val="000000"/>
                <w:sz w:val="20"/>
              </w:rPr>
              <w:t xml:space="preserve">(csdo:‌Doc‌Start‌Date)" заполнен, то значение реквизита </w:t>
            </w:r>
            <w:r>
              <w:br/>
            </w:r>
            <w:r>
              <w:rPr>
                <w:rFonts w:ascii="Times New Roman"/>
                <w:b w:val="false"/>
                <w:i w:val="false"/>
                <w:color w:val="000000"/>
                <w:sz w:val="20"/>
              </w:rPr>
              <w:t>
должно соответствовать шаблону: YYYY-MM-DD</w:t>
            </w:r>
          </w:p>
          <w:bookmarkEnd w:id="44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50"/>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4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51"/>
          <w:p>
            <w:pPr>
              <w:spacing w:after="20"/>
              <w:ind w:left="20"/>
              <w:jc w:val="both"/>
            </w:pPr>
            <w:r>
              <w:rPr>
                <w:rFonts w:ascii="Times New Roman"/>
                <w:b w:val="false"/>
                <w:i w:val="false"/>
                <w:color w:val="000000"/>
                <w:sz w:val="20"/>
              </w:rPr>
              <w:t>
13.26.4. Документ, подтверждающий включение лица в реестр</w:t>
            </w:r>
            <w:r>
              <w:br/>
            </w:r>
            <w:r>
              <w:rPr>
                <w:rFonts w:ascii="Times New Roman"/>
                <w:b w:val="false"/>
                <w:i w:val="false"/>
                <w:color w:val="000000"/>
                <w:sz w:val="20"/>
              </w:rPr>
              <w:t>
(cacdo:‌Register‌Document‌Id‌Details)</w:t>
            </w:r>
          </w:p>
          <w:bookmarkEnd w:id="4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места нахождения товаров (casdo:‌Goods‌Location‌Code)" содержит значение "11" реквизит "Документ, подтверждающий включение лица в реестр (cacdo:‌Register‌Document‌Id‌Details)"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5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4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владельцев складов временного хранания, в соответствии с классификатором стран мира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4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54"/>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4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55"/>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владельцев складов временного хранания без указания признака перерегистрации (буквы</w:t>
            </w:r>
            <w:r>
              <w:br/>
            </w:r>
            <w:r>
              <w:rPr>
                <w:rFonts w:ascii="Times New Roman"/>
                <w:b w:val="false"/>
                <w:i w:val="false"/>
                <w:color w:val="000000"/>
                <w:sz w:val="20"/>
              </w:rPr>
              <w:t>
добавления)</w:t>
            </w:r>
          </w:p>
          <w:bookmarkEnd w:id="45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56"/>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4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владельцев складов временного хранания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57"/>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4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58"/>
          <w:p>
            <w:pPr>
              <w:spacing w:after="20"/>
              <w:ind w:left="20"/>
              <w:jc w:val="both"/>
            </w:pPr>
            <w:r>
              <w:rPr>
                <w:rFonts w:ascii="Times New Roman"/>
                <w:b w:val="false"/>
                <w:i w:val="false"/>
                <w:color w:val="000000"/>
                <w:sz w:val="20"/>
              </w:rPr>
              <w:t>
реквизит "Код типа свидетельства</w:t>
            </w:r>
            <w:r>
              <w:br/>
            </w:r>
            <w:r>
              <w:rPr>
                <w:rFonts w:ascii="Times New Roman"/>
                <w:b w:val="false"/>
                <w:i w:val="false"/>
                <w:color w:val="000000"/>
                <w:sz w:val="20"/>
              </w:rPr>
              <w:t>
(casdo:‌AEORegistry‌Kind‌Code)" не должен быть заполнен</w:t>
            </w:r>
          </w:p>
          <w:bookmarkEnd w:id="45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59"/>
          <w:p>
            <w:pPr>
              <w:spacing w:after="20"/>
              <w:ind w:left="20"/>
              <w:jc w:val="both"/>
            </w:pPr>
            <w:r>
              <w:rPr>
                <w:rFonts w:ascii="Times New Roman"/>
                <w:b w:val="false"/>
                <w:i w:val="false"/>
                <w:color w:val="000000"/>
                <w:sz w:val="20"/>
              </w:rPr>
              <w:t>
13.26.5. Дата помещения товара на склад</w:t>
            </w:r>
            <w:r>
              <w:br/>
            </w:r>
            <w:r>
              <w:rPr>
                <w:rFonts w:ascii="Times New Roman"/>
                <w:b w:val="false"/>
                <w:i w:val="false"/>
                <w:color w:val="000000"/>
                <w:sz w:val="20"/>
              </w:rPr>
              <w:t>
(casdo:‌Warehouse‌Date)</w:t>
            </w:r>
          </w:p>
          <w:bookmarkEnd w:id="4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помещения товара на склад (casdo:‌Warehouse‌Date)"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460"/>
          <w:p>
            <w:pPr>
              <w:spacing w:after="20"/>
              <w:ind w:left="20"/>
              <w:jc w:val="both"/>
            </w:pPr>
            <w:r>
              <w:rPr>
                <w:rFonts w:ascii="Times New Roman"/>
                <w:b w:val="false"/>
                <w:i w:val="false"/>
                <w:color w:val="000000"/>
                <w:sz w:val="20"/>
              </w:rPr>
              <w:t>
13.26.6. Условия хранения товаров</w:t>
            </w:r>
            <w:r>
              <w:br/>
            </w:r>
            <w:r>
              <w:rPr>
                <w:rFonts w:ascii="Times New Roman"/>
                <w:b w:val="false"/>
                <w:i w:val="false"/>
                <w:color w:val="000000"/>
                <w:sz w:val="20"/>
              </w:rPr>
              <w:t>
(cacdo:‌Storage‌Requirement‌Details)</w:t>
            </w:r>
          </w:p>
          <w:bookmarkEnd w:id="4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61"/>
          <w:p>
            <w:pPr>
              <w:spacing w:after="20"/>
              <w:ind w:left="20"/>
              <w:jc w:val="both"/>
            </w:pPr>
            <w:r>
              <w:rPr>
                <w:rFonts w:ascii="Times New Roman"/>
                <w:b w:val="false"/>
                <w:i w:val="false"/>
                <w:color w:val="000000"/>
                <w:sz w:val="20"/>
              </w:rPr>
              <w:t>
*.1. Признак необходимости особых условий хранения</w:t>
            </w:r>
            <w:r>
              <w:br/>
            </w:r>
            <w:r>
              <w:rPr>
                <w:rFonts w:ascii="Times New Roman"/>
                <w:b w:val="false"/>
                <w:i w:val="false"/>
                <w:color w:val="000000"/>
                <w:sz w:val="20"/>
              </w:rPr>
              <w:t>
(casdo:‌Special‌Storage‌Requirement‌Indicator)</w:t>
            </w:r>
          </w:p>
          <w:bookmarkEnd w:id="4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62"/>
          <w:p>
            <w:pPr>
              <w:spacing w:after="20"/>
              <w:ind w:left="20"/>
              <w:jc w:val="both"/>
            </w:pPr>
            <w:r>
              <w:rPr>
                <w:rFonts w:ascii="Times New Roman"/>
                <w:b w:val="false"/>
                <w:i w:val="false"/>
                <w:color w:val="000000"/>
                <w:sz w:val="20"/>
              </w:rPr>
              <w:t xml:space="preserve">
ревизит "Признак необходимости особых условий хранения (casdo:‌Special‌Storage‌Requirement‌Indicator)" должен содержать 1 из значений: </w:t>
            </w:r>
            <w:r>
              <w:br/>
            </w:r>
            <w:r>
              <w:rPr>
                <w:rFonts w:ascii="Times New Roman"/>
                <w:b w:val="false"/>
                <w:i w:val="false"/>
                <w:color w:val="000000"/>
                <w:sz w:val="20"/>
              </w:rPr>
              <w:t>1 – необходимо обеспечение особых условий временного хранения товаров;</w:t>
            </w:r>
            <w:r>
              <w:br/>
            </w:r>
            <w:r>
              <w:rPr>
                <w:rFonts w:ascii="Times New Roman"/>
                <w:b w:val="false"/>
                <w:i w:val="false"/>
                <w:color w:val="000000"/>
                <w:sz w:val="20"/>
              </w:rPr>
              <w:t>
0 – отсутствует необходимость обеспечения особых условий временного хранения товаров</w:t>
            </w:r>
          </w:p>
          <w:bookmarkEnd w:id="46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63"/>
          <w:p>
            <w:pPr>
              <w:spacing w:after="20"/>
              <w:ind w:left="20"/>
              <w:jc w:val="both"/>
            </w:pPr>
            <w:r>
              <w:rPr>
                <w:rFonts w:ascii="Times New Roman"/>
                <w:b w:val="false"/>
                <w:i w:val="false"/>
                <w:color w:val="000000"/>
                <w:sz w:val="20"/>
              </w:rPr>
              <w:t>
*.2. Описание</w:t>
            </w:r>
            <w:r>
              <w:br/>
            </w:r>
            <w:r>
              <w:rPr>
                <w:rFonts w:ascii="Times New Roman"/>
                <w:b w:val="false"/>
                <w:i w:val="false"/>
                <w:color w:val="000000"/>
                <w:sz w:val="20"/>
              </w:rPr>
              <w:t>
(csdo:‌Description‌Text)</w:t>
            </w:r>
          </w:p>
          <w:bookmarkEnd w:id="4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необходимости особых условий хранения (casdo:‌Special‌Storage‌Requirement‌Indicator)" содержит значение "1", то реквизит "Описание (csdo:‌Description‌Text)", должен быть заполнен, иначе реквизит "Описание (csdo:‌Description‌Text)"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464"/>
          <w:p>
            <w:pPr>
              <w:spacing w:after="20"/>
              <w:ind w:left="20"/>
              <w:jc w:val="both"/>
            </w:pPr>
            <w:r>
              <w:rPr>
                <w:rFonts w:ascii="Times New Roman"/>
                <w:b w:val="false"/>
                <w:i w:val="false"/>
                <w:color w:val="000000"/>
                <w:sz w:val="20"/>
              </w:rPr>
              <w:t>
13.27. Товар</w:t>
            </w:r>
            <w:r>
              <w:br/>
            </w:r>
            <w:r>
              <w:rPr>
                <w:rFonts w:ascii="Times New Roman"/>
                <w:b w:val="false"/>
                <w:i w:val="false"/>
                <w:color w:val="000000"/>
                <w:sz w:val="20"/>
              </w:rPr>
              <w:t>
(cacdo:‌PIARConsignment‌Item‌Details)</w:t>
            </w:r>
          </w:p>
          <w:bookmarkEnd w:id="4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65"/>
          <w:p>
            <w:pPr>
              <w:spacing w:after="20"/>
              <w:ind w:left="20"/>
              <w:jc w:val="both"/>
            </w:pPr>
            <w:r>
              <w:rPr>
                <w:rFonts w:ascii="Times New Roman"/>
                <w:b w:val="false"/>
                <w:i w:val="false"/>
                <w:color w:val="000000"/>
                <w:sz w:val="20"/>
              </w:rPr>
              <w:t>
13.27.1. Порядковый номер товара</w:t>
            </w:r>
            <w:r>
              <w:br/>
            </w:r>
            <w:r>
              <w:rPr>
                <w:rFonts w:ascii="Times New Roman"/>
                <w:b w:val="false"/>
                <w:i w:val="false"/>
                <w:color w:val="000000"/>
                <w:sz w:val="20"/>
              </w:rPr>
              <w:t>
(casdo:‌Consignment‌Item‌Ordinal)</w:t>
            </w:r>
          </w:p>
          <w:bookmarkEnd w:id="4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466"/>
          <w:p>
            <w:pPr>
              <w:spacing w:after="20"/>
              <w:ind w:left="20"/>
              <w:jc w:val="both"/>
            </w:pPr>
            <w:r>
              <w:rPr>
                <w:rFonts w:ascii="Times New Roman"/>
                <w:b w:val="false"/>
                <w:i w:val="false"/>
                <w:color w:val="000000"/>
                <w:sz w:val="20"/>
              </w:rPr>
              <w:t>
значение реквизита "Порядковый номер товара (casdo:‌Consignment‌Item‌Ordinal)" должно быть уникальным в экеземпляре реквизита "Товарная партия</w:t>
            </w:r>
            <w:r>
              <w:br/>
            </w:r>
            <w:r>
              <w:rPr>
                <w:rFonts w:ascii="Times New Roman"/>
                <w:b w:val="false"/>
                <w:i w:val="false"/>
                <w:color w:val="000000"/>
                <w:sz w:val="20"/>
              </w:rPr>
              <w:t xml:space="preserve">
(cacdo:‌PIARConsignment‌Details)" </w:t>
            </w:r>
          </w:p>
          <w:bookmarkEnd w:id="46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467"/>
          <w:p>
            <w:pPr>
              <w:spacing w:after="20"/>
              <w:ind w:left="20"/>
              <w:jc w:val="both"/>
            </w:pPr>
            <w:r>
              <w:rPr>
                <w:rFonts w:ascii="Times New Roman"/>
                <w:b w:val="false"/>
                <w:i w:val="false"/>
                <w:color w:val="000000"/>
                <w:sz w:val="20"/>
              </w:rPr>
              <w:t>
13.27.2. Код товара по ТН ВЭД ЕАЭС</w:t>
            </w:r>
            <w:r>
              <w:br/>
            </w:r>
            <w:r>
              <w:rPr>
                <w:rFonts w:ascii="Times New Roman"/>
                <w:b w:val="false"/>
                <w:i w:val="false"/>
                <w:color w:val="000000"/>
                <w:sz w:val="20"/>
              </w:rPr>
              <w:t>
(csdo:‌Commodity‌Code)</w:t>
            </w:r>
          </w:p>
          <w:bookmarkEnd w:id="46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68"/>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г)</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6 к)</w:t>
            </w:r>
          </w:p>
          <w:bookmarkEnd w:id="46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товара по ТН ВЭД ЕАЭС (csdo:‌Commodity‌Code)"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заполнен, количество экземпляров реквизита "Цель представления предварительной информации (casdo:‌Preliminary‌Information‌Usage‌Code)" в составе реквизита "Товарная партия (cacdo:‌PIARConsignment‌Details) равно 1,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"Код товара по ТН ВЭД ЕАЭС (csdo:‌Commodity‌Code)" должен соответствовать шаблону "\d{4}|\d{6}|\d{8,10}", иначе реквизит "Код товара по ТН ВЭД ЕАЭС (csdo:‌Commodity‌Code)" должен соответствовать шаблону "\d{6}|\d{8,10}"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69"/>
          <w:p>
            <w:pPr>
              <w:spacing w:after="20"/>
              <w:ind w:left="20"/>
              <w:jc w:val="both"/>
            </w:pPr>
            <w:r>
              <w:rPr>
                <w:rFonts w:ascii="Times New Roman"/>
                <w:b w:val="false"/>
                <w:i w:val="false"/>
                <w:color w:val="000000"/>
                <w:sz w:val="20"/>
              </w:rPr>
              <w:t>
13.27.3. Наименование товара</w:t>
            </w:r>
            <w:r>
              <w:br/>
            </w:r>
            <w:r>
              <w:rPr>
                <w:rFonts w:ascii="Times New Roman"/>
                <w:b w:val="false"/>
                <w:i w:val="false"/>
                <w:color w:val="000000"/>
                <w:sz w:val="20"/>
              </w:rPr>
              <w:t>
(casdo:‌Goods‌Description‌Text)</w:t>
            </w:r>
          </w:p>
          <w:bookmarkEnd w:id="4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70"/>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47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"13", то реквизит "Наименование товара (casdo:‌Goods‌Description‌Text)" должен быть заполнен, иначе реквизит "Наименование товара (casdo:‌Goods‌Description‌Text)"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471"/>
          <w:p>
            <w:pPr>
              <w:spacing w:after="20"/>
              <w:ind w:left="20"/>
              <w:jc w:val="both"/>
            </w:pPr>
            <w:r>
              <w:rPr>
                <w:rFonts w:ascii="Times New Roman"/>
                <w:b w:val="false"/>
                <w:i w:val="false"/>
                <w:color w:val="000000"/>
                <w:sz w:val="20"/>
              </w:rPr>
              <w:t>
13.27.4. Масса брутто</w:t>
            </w:r>
            <w:r>
              <w:br/>
            </w:r>
            <w:r>
              <w:rPr>
                <w:rFonts w:ascii="Times New Roman"/>
                <w:b w:val="false"/>
                <w:i w:val="false"/>
                <w:color w:val="000000"/>
                <w:sz w:val="20"/>
              </w:rPr>
              <w:t>
(csdo:‌Unified‌Gross‌Mass‌Measure)</w:t>
            </w:r>
          </w:p>
          <w:bookmarkEnd w:id="47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72"/>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w:t>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е)</w:t>
            </w:r>
            <w:r>
              <w:br/>
            </w:r>
            <w:r>
              <w:rPr>
                <w:rFonts w:ascii="Times New Roman"/>
                <w:b w:val="false"/>
                <w:i w:val="false"/>
                <w:color w:val="000000"/>
                <w:sz w:val="20"/>
              </w:rPr>
              <w:t>
6 к)</w:t>
            </w:r>
          </w:p>
          <w:bookmarkEnd w:id="472"/>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"Количество товара в единице измерения, отличной от основной и дополнительной (cacdo:‌Add‌Goods‌Measure‌Details)"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нетто (csdo:‌Unified‌Net‌Mass‌Measure)" не заполнен, то реквизит "Масса брутто (csdo:‌Unified‌Gross‌Mass‌Measure)"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брутто (csdo:‌Unified‌Gross‌Mass‌Measure)" заполнен, то значение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"06", "13", то реквизит "Масса брутто (csdo:‌Unified‌Gross‌Mass‌Measure)"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473"/>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474"/>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475"/>
          <w:p>
            <w:pPr>
              <w:spacing w:after="20"/>
              <w:ind w:left="20"/>
              <w:jc w:val="both"/>
            </w:pPr>
            <w:r>
              <w:rPr>
                <w:rFonts w:ascii="Times New Roman"/>
                <w:b w:val="false"/>
                <w:i w:val="false"/>
                <w:color w:val="000000"/>
                <w:sz w:val="20"/>
              </w:rPr>
              <w:t>
13.27.5. Масса нетто</w:t>
            </w:r>
            <w:r>
              <w:br/>
            </w:r>
            <w:r>
              <w:rPr>
                <w:rFonts w:ascii="Times New Roman"/>
                <w:b w:val="false"/>
                <w:i w:val="false"/>
                <w:color w:val="000000"/>
                <w:sz w:val="20"/>
              </w:rPr>
              <w:t>
(csdo:‌Unified‌Net‌Mass‌Measure)</w:t>
            </w:r>
          </w:p>
          <w:bookmarkEnd w:id="47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476"/>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6 к)</w:t>
            </w:r>
          </w:p>
          <w:bookmarkEnd w:id="47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"Масса нетто (csdo:‌Unified‌Net‌Mass‌Measure)"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и реквизит "Масса брутто (csdo:‌Unified‌Gross‌Mass‌Measure)" не заполнен, то реквизит "Масса нетто (csdo:‌Unified‌Net‌Mass‌Measure)"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"Масса нетто (csdo:‌Unified‌Net‌Mass‌Measure)" заполнен, то значение реквизита должно быть выражено в килограммах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"13", то реквизит "Масса нетто (csdo:‌Unified‌Net‌Mass‌Measure)"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47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"Масса брутто (csdo:‌Unified‌Gross‌Mass‌Measure)" должен содержать значение "166"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47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"Масса брутто (csdo:‌Unified‌Gross‌Mass‌Measure)"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479"/>
          <w:p>
            <w:pPr>
              <w:spacing w:after="20"/>
              <w:ind w:left="20"/>
              <w:jc w:val="both"/>
            </w:pPr>
            <w:r>
              <w:rPr>
                <w:rFonts w:ascii="Times New Roman"/>
                <w:b w:val="false"/>
                <w:i w:val="false"/>
                <w:color w:val="000000"/>
                <w:sz w:val="20"/>
              </w:rPr>
              <w:t>
13.27.6. Количество товара</w:t>
            </w:r>
            <w:r>
              <w:br/>
            </w:r>
            <w:r>
              <w:rPr>
                <w:rFonts w:ascii="Times New Roman"/>
                <w:b w:val="false"/>
                <w:i w:val="false"/>
                <w:color w:val="000000"/>
                <w:sz w:val="20"/>
              </w:rPr>
              <w:t>
(cacdo:‌Goods‌Measure‌Details)</w:t>
            </w:r>
          </w:p>
          <w:bookmarkEnd w:id="4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480"/>
          <w:p>
            <w:pPr>
              <w:spacing w:after="20"/>
              <w:ind w:left="20"/>
              <w:jc w:val="both"/>
            </w:pPr>
            <w:r>
              <w:rPr>
                <w:rFonts w:ascii="Times New Roman"/>
                <w:b w:val="false"/>
                <w:i w:val="false"/>
                <w:color w:val="000000"/>
                <w:sz w:val="20"/>
              </w:rPr>
              <w:t>
6 е)</w:t>
            </w:r>
            <w:r>
              <w:br/>
            </w:r>
            <w:r>
              <w:rPr>
                <w:rFonts w:ascii="Times New Roman"/>
                <w:b w:val="false"/>
                <w:i w:val="false"/>
                <w:color w:val="000000"/>
                <w:sz w:val="20"/>
              </w:rPr>
              <w:t>
6 д)</w:t>
            </w:r>
          </w:p>
          <w:bookmarkEnd w:id="480"/>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и для товара установлена дополнительная единица в соответствии с ТН ВЭД ЕАЭС, то реквизит "Количество товара (cacdo:‌Goods‌Measure‌Details)" должен быть заполнен, иначе реквизит "Количество товара (cacdo:‌Goods‌Measure‌Details)"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481"/>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"Количество товара (cacdo:‌Goods‌Measure‌Details)" заполнен, то реквизит Количество товара с указанием единицы измерения (casdo:‌Goods‌Measure) должен содержать значение количества товара в единицах измерения, приведенных в классификаторе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48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8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484"/>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485"/>
          <w:p>
            <w:pPr>
              <w:spacing w:after="20"/>
              <w:ind w:left="20"/>
              <w:jc w:val="both"/>
            </w:pPr>
            <w:r>
              <w:rPr>
                <w:rFonts w:ascii="Times New Roman"/>
                <w:b w:val="false"/>
                <w:i w:val="false"/>
                <w:color w:val="000000"/>
                <w:sz w:val="20"/>
              </w:rPr>
              <w:t>
13.27.7. Порядковый номер товара в декларации на товары</w:t>
            </w:r>
            <w:r>
              <w:br/>
            </w:r>
            <w:r>
              <w:rPr>
                <w:rFonts w:ascii="Times New Roman"/>
                <w:b w:val="false"/>
                <w:i w:val="false"/>
                <w:color w:val="000000"/>
                <w:sz w:val="20"/>
              </w:rPr>
              <w:t>
(casdo:‌DTConsignment‌Item‌Ordinal)</w:t>
            </w:r>
          </w:p>
          <w:bookmarkEnd w:id="4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"Регистрационный номер таможенного документа (cacdo:‌Customs‌Doc‌Id‌Details)" заполнен, то реквизит "Порядковый номер товара в декларации на товары (casdo:‌DTConsignment‌Item‌Ordinal)" должен быть заполнен, иначе реквизит "Порядковый номер товара в декларации на товары (casdo:‌DTConsignment‌Item‌Ordinal)"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486"/>
          <w:p>
            <w:pPr>
              <w:spacing w:after="20"/>
              <w:ind w:left="20"/>
              <w:jc w:val="both"/>
            </w:pPr>
            <w:r>
              <w:rPr>
                <w:rFonts w:ascii="Times New Roman"/>
                <w:b w:val="false"/>
                <w:i w:val="false"/>
                <w:color w:val="000000"/>
                <w:sz w:val="20"/>
              </w:rPr>
              <w:t>
13.27.8. Признак продукции военного назначения</w:t>
            </w:r>
            <w:r>
              <w:br/>
            </w:r>
            <w:r>
              <w:rPr>
                <w:rFonts w:ascii="Times New Roman"/>
                <w:b w:val="false"/>
                <w:i w:val="false"/>
                <w:color w:val="000000"/>
                <w:sz w:val="20"/>
              </w:rPr>
              <w:t>
(casdo:‌Goods‌Military‌Indicator)</w:t>
            </w:r>
          </w:p>
          <w:bookmarkEnd w:id="4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товар является продукцией военного назначения, то реквизит "Признак продукции военного назначения (casdo:‌Goods‌Military‌Indicator)" должен содержать значение </w:t>
            </w:r>
            <w:r>
              <w:br/>
            </w:r>
            <w:r>
              <w:rPr>
                <w:rFonts w:ascii="Times New Roman"/>
                <w:b w:val="false"/>
                <w:i w:val="false"/>
                <w:color w:val="000000"/>
                <w:sz w:val="20"/>
              </w:rPr>
              <w:t xml:space="preserve">"1" – товар является продукцией военного назначения, </w:t>
            </w:r>
            <w:r>
              <w:br/>
            </w:r>
            <w:r>
              <w:rPr>
                <w:rFonts w:ascii="Times New Roman"/>
                <w:b w:val="false"/>
                <w:i w:val="false"/>
                <w:color w:val="000000"/>
                <w:sz w:val="20"/>
              </w:rPr>
              <w:t>иначе реквизит "Признак продукции военного назначения (casdo:‌Goods‌Military‌Indicator)"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487"/>
          <w:p>
            <w:pPr>
              <w:spacing w:after="20"/>
              <w:ind w:left="20"/>
              <w:jc w:val="both"/>
            </w:pPr>
            <w:r>
              <w:rPr>
                <w:rFonts w:ascii="Times New Roman"/>
                <w:b w:val="false"/>
                <w:i w:val="false"/>
                <w:color w:val="000000"/>
                <w:sz w:val="20"/>
              </w:rPr>
              <w:t>
13.27.9. Количество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w:t>
            </w:r>
          </w:p>
          <w:bookmarkEnd w:id="48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488"/>
          <w:p>
            <w:pPr>
              <w:spacing w:after="20"/>
              <w:ind w:left="20"/>
              <w:jc w:val="both"/>
            </w:pPr>
            <w:r>
              <w:rPr>
                <w:rFonts w:ascii="Times New Roman"/>
                <w:b w:val="false"/>
                <w:i w:val="false"/>
                <w:color w:val="000000"/>
                <w:sz w:val="20"/>
              </w:rPr>
              <w:t>
5 е)</w:t>
            </w:r>
            <w:r>
              <w:br/>
            </w:r>
            <w:r>
              <w:rPr>
                <w:rFonts w:ascii="Times New Roman"/>
                <w:b w:val="false"/>
                <w:i w:val="false"/>
                <w:color w:val="000000"/>
                <w:sz w:val="20"/>
              </w:rPr>
              <w:t>
6 е)</w:t>
            </w:r>
          </w:p>
          <w:bookmarkEnd w:id="488"/>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"Количество товара в единице измерения, отличной от основной и дополнительной (cacdo:‌Add‌Goods‌Measure‌Details)"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и реквизит "Масса брутто (csdo:‌Unified‌Gross‌Mass‌Measure)" не заполнен, то реквизит "Количество товара в единице измерения, отличной от основной и дополнительной (cacdo:‌Add‌Goods‌Measure‌Details)"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489"/>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"01" 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"05", то реквизит реквизит "Количество товара в единице измерения, отличной от основной и дополнительной</w:t>
            </w:r>
            <w:r>
              <w:br/>
            </w:r>
            <w:r>
              <w:rPr>
                <w:rFonts w:ascii="Times New Roman"/>
                <w:b w:val="false"/>
                <w:i w:val="false"/>
                <w:color w:val="000000"/>
                <w:sz w:val="20"/>
              </w:rPr>
              <w:t>
(cacdo:‌Add‌Goods‌Measure‌Details)" не должен быть заполнен</w:t>
            </w:r>
          </w:p>
          <w:bookmarkEnd w:id="48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490"/>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4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товара с указанием единицы измерения (casdo:‌Goods‌Measure)" должен содержать значение объема товара, выраженное в метрах кубических</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49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4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"113"</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4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4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493"/>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4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494"/>
          <w:p>
            <w:pPr>
              <w:spacing w:after="20"/>
              <w:ind w:left="20"/>
              <w:jc w:val="both"/>
            </w:pPr>
            <w:r>
              <w:rPr>
                <w:rFonts w:ascii="Times New Roman"/>
                <w:b w:val="false"/>
                <w:i w:val="false"/>
                <w:color w:val="000000"/>
                <w:sz w:val="20"/>
              </w:rPr>
              <w:t>
13.27.10. Наименование места происхождения</w:t>
            </w:r>
            <w:r>
              <w:br/>
            </w:r>
            <w:r>
              <w:rPr>
                <w:rFonts w:ascii="Times New Roman"/>
                <w:b w:val="false"/>
                <w:i w:val="false"/>
                <w:color w:val="000000"/>
                <w:sz w:val="20"/>
              </w:rPr>
              <w:t>
(casdo:‌Production‌Place‌Name)</w:t>
            </w:r>
          </w:p>
          <w:bookmarkEnd w:id="4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"Наименование места происхождения (casdo:‌Production‌Place‌Name)" должен быть заполнен, иначе реквизит "Наименование места происхождения (casdo:‌Production‌Place‌Name)"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495"/>
          <w:p>
            <w:pPr>
              <w:spacing w:after="20"/>
              <w:ind w:left="20"/>
              <w:jc w:val="both"/>
            </w:pPr>
            <w:r>
              <w:rPr>
                <w:rFonts w:ascii="Times New Roman"/>
                <w:b w:val="false"/>
                <w:i w:val="false"/>
                <w:color w:val="000000"/>
                <w:sz w:val="20"/>
              </w:rPr>
              <w:t>
13.27.11. Маркировка товара</w:t>
            </w:r>
            <w:r>
              <w:br/>
            </w:r>
            <w:r>
              <w:rPr>
                <w:rFonts w:ascii="Times New Roman"/>
                <w:b w:val="false"/>
                <w:i w:val="false"/>
                <w:color w:val="000000"/>
                <w:sz w:val="20"/>
              </w:rPr>
              <w:t>
(casdo:‌Goods‌Label‌Description‌Text)</w:t>
            </w:r>
          </w:p>
          <w:bookmarkEnd w:id="4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496"/>
          <w:p>
            <w:pPr>
              <w:spacing w:after="20"/>
              <w:ind w:left="20"/>
              <w:jc w:val="both"/>
            </w:pPr>
            <w:r>
              <w:rPr>
                <w:rFonts w:ascii="Times New Roman"/>
                <w:b w:val="false"/>
                <w:i w:val="false"/>
                <w:color w:val="000000"/>
                <w:sz w:val="20"/>
              </w:rPr>
              <w:t>
6 и)</w:t>
            </w:r>
            <w:r>
              <w:br/>
            </w:r>
            <w:r>
              <w:rPr>
                <w:rFonts w:ascii="Times New Roman"/>
                <w:b w:val="false"/>
                <w:i w:val="false"/>
                <w:color w:val="000000"/>
                <w:sz w:val="20"/>
              </w:rPr>
              <w:t>
6 к)</w:t>
            </w:r>
          </w:p>
          <w:bookmarkEnd w:id="49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"12", "13", то реквизит "Маркировка товара (casdo:‌Goods‌Label‌Description‌Text)" должен быть заполнен, иначе реквизит "Маркировка товара (casdo:‌Goods‌Label‌Description‌Text)"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497"/>
          <w:p>
            <w:pPr>
              <w:spacing w:after="20"/>
              <w:ind w:left="20"/>
              <w:jc w:val="both"/>
            </w:pPr>
            <w:r>
              <w:rPr>
                <w:rFonts w:ascii="Times New Roman"/>
                <w:b w:val="false"/>
                <w:i w:val="false"/>
                <w:color w:val="000000"/>
                <w:sz w:val="20"/>
              </w:rPr>
              <w:t>
13.27.12. Назначение и область применения товара</w:t>
            </w:r>
            <w:r>
              <w:br/>
            </w:r>
            <w:r>
              <w:rPr>
                <w:rFonts w:ascii="Times New Roman"/>
                <w:b w:val="false"/>
                <w:i w:val="false"/>
                <w:color w:val="000000"/>
                <w:sz w:val="20"/>
              </w:rPr>
              <w:t>
(casdo:‌Goods‌Usage‌Description‌Text)</w:t>
            </w:r>
          </w:p>
          <w:bookmarkEnd w:id="4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"Назначение и область применения товара (casdo:‌Goods‌Usage‌Description‌Text)" должен быть заполнен, иначе реквизит "Назначение и область применения товара (casdo:‌Goods‌Usage‌Description‌Text)"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498"/>
          <w:p>
            <w:pPr>
              <w:spacing w:after="20"/>
              <w:ind w:left="20"/>
              <w:jc w:val="both"/>
            </w:pPr>
            <w:r>
              <w:rPr>
                <w:rFonts w:ascii="Times New Roman"/>
                <w:b w:val="false"/>
                <w:i w:val="false"/>
                <w:color w:val="000000"/>
                <w:sz w:val="20"/>
              </w:rPr>
              <w:t>
13.27.13. Производитель</w:t>
            </w:r>
            <w:r>
              <w:br/>
            </w:r>
            <w:r>
              <w:rPr>
                <w:rFonts w:ascii="Times New Roman"/>
                <w:b w:val="false"/>
                <w:i w:val="false"/>
                <w:color w:val="000000"/>
                <w:sz w:val="20"/>
              </w:rPr>
              <w:t>
(cacdo:‌Manufacturer‌Details)</w:t>
            </w:r>
          </w:p>
          <w:bookmarkEnd w:id="49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499"/>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499"/>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то реквизит "Производитель (cacdo:‌Manufacturer‌Details)"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"11", "12", то реквизит "Производитель (cacdo:‌Manufacturer‌Details)"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00"/>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5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501"/>
          <w:p>
            <w:pPr>
              <w:spacing w:after="20"/>
              <w:ind w:left="20"/>
              <w:jc w:val="both"/>
            </w:pPr>
            <w:r>
              <w:rPr>
                <w:rFonts w:ascii="Times New Roman"/>
                <w:b w:val="false"/>
                <w:i w:val="false"/>
                <w:color w:val="000000"/>
                <w:sz w:val="20"/>
              </w:rPr>
              <w:t>
*.2. Краткое наименование субъекта</w:t>
            </w:r>
            <w:r>
              <w:br/>
            </w:r>
            <w:r>
              <w:rPr>
                <w:rFonts w:ascii="Times New Roman"/>
                <w:b w:val="false"/>
                <w:i w:val="false"/>
                <w:color w:val="000000"/>
                <w:sz w:val="20"/>
              </w:rPr>
              <w:t>
(csdo:‌Subject‌Brief‌Name)</w:t>
            </w:r>
          </w:p>
          <w:bookmarkEnd w:id="5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 w:id="502"/>
          <w:p>
            <w:pPr>
              <w:spacing w:after="20"/>
              <w:ind w:left="20"/>
              <w:jc w:val="both"/>
            </w:pPr>
            <w:r>
              <w:rPr>
                <w:rFonts w:ascii="Times New Roman"/>
                <w:b w:val="false"/>
                <w:i w:val="false"/>
                <w:color w:val="000000"/>
                <w:sz w:val="20"/>
              </w:rPr>
              <w:t>
*.3. Уникальный идентификационный таможенный номер</w:t>
            </w:r>
            <w:r>
              <w:br/>
            </w:r>
            <w:r>
              <w:rPr>
                <w:rFonts w:ascii="Times New Roman"/>
                <w:b w:val="false"/>
                <w:i w:val="false"/>
                <w:color w:val="000000"/>
                <w:sz w:val="20"/>
              </w:rPr>
              <w:t>
(casdo:‌CAUnique‌Customs‌Number‌Id)</w:t>
            </w:r>
          </w:p>
          <w:bookmarkEnd w:id="50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50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50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0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50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05"/>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50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0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0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08"/>
          <w:p>
            <w:pPr>
              <w:spacing w:after="20"/>
              <w:ind w:left="20"/>
              <w:jc w:val="both"/>
            </w:pPr>
            <w:r>
              <w:rPr>
                <w:rFonts w:ascii="Times New Roman"/>
                <w:b w:val="false"/>
                <w:i w:val="false"/>
                <w:color w:val="000000"/>
                <w:sz w:val="20"/>
              </w:rPr>
              <w:t>
*.4. Идентификатор налогоплательщика</w:t>
            </w:r>
            <w:r>
              <w:br/>
            </w:r>
            <w:r>
              <w:rPr>
                <w:rFonts w:ascii="Times New Roman"/>
                <w:b w:val="false"/>
                <w:i w:val="false"/>
                <w:color w:val="000000"/>
                <w:sz w:val="20"/>
              </w:rPr>
              <w:t>
(csdo:‌Taxpayer‌Id)</w:t>
            </w:r>
          </w:p>
          <w:bookmarkEnd w:id="50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09"/>
          <w:p>
            <w:pPr>
              <w:spacing w:after="20"/>
              <w:ind w:left="20"/>
              <w:jc w:val="both"/>
            </w:pPr>
            <w:r>
              <w:rPr>
                <w:rFonts w:ascii="Times New Roman"/>
                <w:b w:val="false"/>
                <w:i w:val="false"/>
                <w:color w:val="000000"/>
                <w:sz w:val="20"/>
              </w:rPr>
              <w:t>
*.5. Код причины постановки на учет</w:t>
            </w:r>
            <w:r>
              <w:br/>
            </w:r>
            <w:r>
              <w:rPr>
                <w:rFonts w:ascii="Times New Roman"/>
                <w:b w:val="false"/>
                <w:i w:val="false"/>
                <w:color w:val="000000"/>
                <w:sz w:val="20"/>
              </w:rPr>
              <w:t>
(csdo:‌Tax‌Registration‌Reason‌Code)</w:t>
            </w:r>
          </w:p>
          <w:bookmarkEnd w:id="5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10"/>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производитель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51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11"/>
          <w:p>
            <w:pPr>
              <w:spacing w:after="20"/>
              <w:ind w:left="20"/>
              <w:jc w:val="both"/>
            </w:pPr>
            <w:r>
              <w:rPr>
                <w:rFonts w:ascii="Times New Roman"/>
                <w:b w:val="false"/>
                <w:i w:val="false"/>
                <w:color w:val="000000"/>
                <w:sz w:val="20"/>
              </w:rPr>
              <w:t>
*.6. Идентификатор физического лица</w:t>
            </w:r>
            <w:r>
              <w:br/>
            </w:r>
            <w:r>
              <w:rPr>
                <w:rFonts w:ascii="Times New Roman"/>
                <w:b w:val="false"/>
                <w:i w:val="false"/>
                <w:color w:val="000000"/>
                <w:sz w:val="20"/>
              </w:rPr>
              <w:t>
(casdo:‌Person‌Id)</w:t>
            </w:r>
          </w:p>
          <w:bookmarkEnd w:id="51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12"/>
          <w:p>
            <w:pPr>
              <w:spacing w:after="20"/>
              <w:ind w:left="20"/>
              <w:jc w:val="both"/>
            </w:pPr>
            <w:r>
              <w:rPr>
                <w:rFonts w:ascii="Times New Roman"/>
                <w:b w:val="false"/>
                <w:i w:val="false"/>
                <w:color w:val="000000"/>
                <w:sz w:val="20"/>
              </w:rPr>
              <w:t>
*.7. Адрес</w:t>
            </w:r>
            <w:r>
              <w:br/>
            </w:r>
            <w:r>
              <w:rPr>
                <w:rFonts w:ascii="Times New Roman"/>
                <w:b w:val="false"/>
                <w:i w:val="false"/>
                <w:color w:val="000000"/>
                <w:sz w:val="20"/>
              </w:rPr>
              <w:t>
(ccdo:‌Subject‌Address‌Details)</w:t>
            </w:r>
          </w:p>
          <w:bookmarkEnd w:id="51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13"/>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51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14"/>
          <w:p>
            <w:pPr>
              <w:spacing w:after="20"/>
              <w:ind w:left="20"/>
              <w:jc w:val="both"/>
            </w:pPr>
            <w:r>
              <w:rPr>
                <w:rFonts w:ascii="Times New Roman"/>
                <w:b w:val="false"/>
                <w:i w:val="false"/>
                <w:color w:val="000000"/>
                <w:sz w:val="20"/>
              </w:rPr>
              <w:t>
*.7.1. Код вида адреса</w:t>
            </w:r>
            <w:r>
              <w:br/>
            </w:r>
            <w:r>
              <w:rPr>
                <w:rFonts w:ascii="Times New Roman"/>
                <w:b w:val="false"/>
                <w:i w:val="false"/>
                <w:color w:val="000000"/>
                <w:sz w:val="20"/>
              </w:rPr>
              <w:t>
(csdo:‌Address‌Kind‌Code)</w:t>
            </w:r>
          </w:p>
          <w:bookmarkEnd w:id="5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15"/>
          <w:p>
            <w:pPr>
              <w:spacing w:after="20"/>
              <w:ind w:left="20"/>
              <w:jc w:val="both"/>
            </w:pPr>
            <w:r>
              <w:rPr>
                <w:rFonts w:ascii="Times New Roman"/>
                <w:b w:val="false"/>
                <w:i w:val="false"/>
                <w:color w:val="000000"/>
                <w:sz w:val="20"/>
              </w:rPr>
              <w:t>
*.7.2. Код страны</w:t>
            </w:r>
            <w:r>
              <w:br/>
            </w:r>
            <w:r>
              <w:rPr>
                <w:rFonts w:ascii="Times New Roman"/>
                <w:b w:val="false"/>
                <w:i w:val="false"/>
                <w:color w:val="000000"/>
                <w:sz w:val="20"/>
              </w:rPr>
              <w:t>
(csdo:‌Unified‌Country‌Code)</w:t>
            </w:r>
          </w:p>
          <w:bookmarkEnd w:id="5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1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17"/>
          <w:p>
            <w:pPr>
              <w:spacing w:after="20"/>
              <w:ind w:left="20"/>
              <w:jc w:val="both"/>
            </w:pPr>
            <w:r>
              <w:rPr>
                <w:rFonts w:ascii="Times New Roman"/>
                <w:b w:val="false"/>
                <w:i w:val="false"/>
                <w:color w:val="000000"/>
                <w:sz w:val="20"/>
              </w:rPr>
              <w:t>
*.7.3. Код территории</w:t>
            </w:r>
            <w:r>
              <w:br/>
            </w:r>
            <w:r>
              <w:rPr>
                <w:rFonts w:ascii="Times New Roman"/>
                <w:b w:val="false"/>
                <w:i w:val="false"/>
                <w:color w:val="000000"/>
                <w:sz w:val="20"/>
              </w:rPr>
              <w:t>
(csdo:‌Territory‌Code)</w:t>
            </w:r>
          </w:p>
          <w:bookmarkEnd w:id="51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1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518"/>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519"/>
          <w:p>
            <w:pPr>
              <w:spacing w:after="20"/>
              <w:ind w:left="20"/>
              <w:jc w:val="both"/>
            </w:pPr>
            <w:r>
              <w:rPr>
                <w:rFonts w:ascii="Times New Roman"/>
                <w:b w:val="false"/>
                <w:i w:val="false"/>
                <w:color w:val="000000"/>
                <w:sz w:val="20"/>
              </w:rPr>
              <w:t>
*.7.4. Регион</w:t>
            </w:r>
            <w:r>
              <w:br/>
            </w:r>
            <w:r>
              <w:rPr>
                <w:rFonts w:ascii="Times New Roman"/>
                <w:b w:val="false"/>
                <w:i w:val="false"/>
                <w:color w:val="000000"/>
                <w:sz w:val="20"/>
              </w:rPr>
              <w:t>
(csdo:‌Region‌Name)</w:t>
            </w:r>
          </w:p>
          <w:bookmarkEnd w:id="5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20"/>
          <w:p>
            <w:pPr>
              <w:spacing w:after="20"/>
              <w:ind w:left="20"/>
              <w:jc w:val="both"/>
            </w:pPr>
            <w:r>
              <w:rPr>
                <w:rFonts w:ascii="Times New Roman"/>
                <w:b w:val="false"/>
                <w:i w:val="false"/>
                <w:color w:val="000000"/>
                <w:sz w:val="20"/>
              </w:rPr>
              <w:t>
*.7.5. Район</w:t>
            </w:r>
            <w:r>
              <w:br/>
            </w:r>
            <w:r>
              <w:rPr>
                <w:rFonts w:ascii="Times New Roman"/>
                <w:b w:val="false"/>
                <w:i w:val="false"/>
                <w:color w:val="000000"/>
                <w:sz w:val="20"/>
              </w:rPr>
              <w:t>
(csdo:‌District‌Name)</w:t>
            </w:r>
          </w:p>
          <w:bookmarkEnd w:id="5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521"/>
          <w:p>
            <w:pPr>
              <w:spacing w:after="20"/>
              <w:ind w:left="20"/>
              <w:jc w:val="both"/>
            </w:pPr>
            <w:r>
              <w:rPr>
                <w:rFonts w:ascii="Times New Roman"/>
                <w:b w:val="false"/>
                <w:i w:val="false"/>
                <w:color w:val="000000"/>
                <w:sz w:val="20"/>
              </w:rPr>
              <w:t>
*.7.6. Город</w:t>
            </w:r>
            <w:r>
              <w:br/>
            </w:r>
            <w:r>
              <w:rPr>
                <w:rFonts w:ascii="Times New Roman"/>
                <w:b w:val="false"/>
                <w:i w:val="false"/>
                <w:color w:val="000000"/>
                <w:sz w:val="20"/>
              </w:rPr>
              <w:t>
(csdo:‌City‌Name)</w:t>
            </w:r>
          </w:p>
          <w:bookmarkEnd w:id="5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522"/>
          <w:p>
            <w:pPr>
              <w:spacing w:after="20"/>
              <w:ind w:left="20"/>
              <w:jc w:val="both"/>
            </w:pPr>
            <w:r>
              <w:rPr>
                <w:rFonts w:ascii="Times New Roman"/>
                <w:b w:val="false"/>
                <w:i w:val="false"/>
                <w:color w:val="000000"/>
                <w:sz w:val="20"/>
              </w:rPr>
              <w:t>
*.7.7. Населенный пункт</w:t>
            </w:r>
            <w:r>
              <w:br/>
            </w:r>
            <w:r>
              <w:rPr>
                <w:rFonts w:ascii="Times New Roman"/>
                <w:b w:val="false"/>
                <w:i w:val="false"/>
                <w:color w:val="000000"/>
                <w:sz w:val="20"/>
              </w:rPr>
              <w:t>
(csdo:‌Settlement‌Name)</w:t>
            </w:r>
          </w:p>
          <w:bookmarkEnd w:id="5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523"/>
          <w:p>
            <w:pPr>
              <w:spacing w:after="20"/>
              <w:ind w:left="20"/>
              <w:jc w:val="both"/>
            </w:pPr>
            <w:r>
              <w:rPr>
                <w:rFonts w:ascii="Times New Roman"/>
                <w:b w:val="false"/>
                <w:i w:val="false"/>
                <w:color w:val="000000"/>
                <w:sz w:val="20"/>
              </w:rPr>
              <w:t>
*.7.8. Улица</w:t>
            </w:r>
            <w:r>
              <w:br/>
            </w:r>
            <w:r>
              <w:rPr>
                <w:rFonts w:ascii="Times New Roman"/>
                <w:b w:val="false"/>
                <w:i w:val="false"/>
                <w:color w:val="000000"/>
                <w:sz w:val="20"/>
              </w:rPr>
              <w:t>
(csdo:‌Street‌Name)</w:t>
            </w:r>
          </w:p>
          <w:bookmarkEnd w:id="5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524"/>
          <w:p>
            <w:pPr>
              <w:spacing w:after="20"/>
              <w:ind w:left="20"/>
              <w:jc w:val="both"/>
            </w:pPr>
            <w:r>
              <w:rPr>
                <w:rFonts w:ascii="Times New Roman"/>
                <w:b w:val="false"/>
                <w:i w:val="false"/>
                <w:color w:val="000000"/>
                <w:sz w:val="20"/>
              </w:rPr>
              <w:t>
*.7.9. Номер дома</w:t>
            </w:r>
            <w:r>
              <w:br/>
            </w:r>
            <w:r>
              <w:rPr>
                <w:rFonts w:ascii="Times New Roman"/>
                <w:b w:val="false"/>
                <w:i w:val="false"/>
                <w:color w:val="000000"/>
                <w:sz w:val="20"/>
              </w:rPr>
              <w:t>
(csdo:‌Building‌Number‌Id)</w:t>
            </w:r>
          </w:p>
          <w:bookmarkEnd w:id="5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525"/>
          <w:p>
            <w:pPr>
              <w:spacing w:after="20"/>
              <w:ind w:left="20"/>
              <w:jc w:val="both"/>
            </w:pPr>
            <w:r>
              <w:rPr>
                <w:rFonts w:ascii="Times New Roman"/>
                <w:b w:val="false"/>
                <w:i w:val="false"/>
                <w:color w:val="000000"/>
                <w:sz w:val="20"/>
              </w:rPr>
              <w:t>
*.7.10. Номер помещения</w:t>
            </w:r>
            <w:r>
              <w:br/>
            </w:r>
            <w:r>
              <w:rPr>
                <w:rFonts w:ascii="Times New Roman"/>
                <w:b w:val="false"/>
                <w:i w:val="false"/>
                <w:color w:val="000000"/>
                <w:sz w:val="20"/>
              </w:rPr>
              <w:t>
(csdo:‌Room‌Number‌Id)</w:t>
            </w:r>
          </w:p>
          <w:bookmarkEnd w:id="5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26"/>
          <w:p>
            <w:pPr>
              <w:spacing w:after="20"/>
              <w:ind w:left="20"/>
              <w:jc w:val="both"/>
            </w:pPr>
            <w:r>
              <w:rPr>
                <w:rFonts w:ascii="Times New Roman"/>
                <w:b w:val="false"/>
                <w:i w:val="false"/>
                <w:color w:val="000000"/>
                <w:sz w:val="20"/>
              </w:rPr>
              <w:t>
*.7.11. Почтовый индекс</w:t>
            </w:r>
            <w:r>
              <w:br/>
            </w:r>
            <w:r>
              <w:rPr>
                <w:rFonts w:ascii="Times New Roman"/>
                <w:b w:val="false"/>
                <w:i w:val="false"/>
                <w:color w:val="000000"/>
                <w:sz w:val="20"/>
              </w:rPr>
              <w:t>
(csdo:‌Post‌Code)</w:t>
            </w:r>
          </w:p>
          <w:bookmarkEnd w:id="52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27"/>
          <w:p>
            <w:pPr>
              <w:spacing w:after="20"/>
              <w:ind w:left="20"/>
              <w:jc w:val="both"/>
            </w:pPr>
            <w:r>
              <w:rPr>
                <w:rFonts w:ascii="Times New Roman"/>
                <w:b w:val="false"/>
                <w:i w:val="false"/>
                <w:color w:val="000000"/>
                <w:sz w:val="20"/>
              </w:rPr>
              <w:t>
*.7.12. Номер абонентского ящика</w:t>
            </w:r>
            <w:r>
              <w:br/>
            </w:r>
            <w:r>
              <w:rPr>
                <w:rFonts w:ascii="Times New Roman"/>
                <w:b w:val="false"/>
                <w:i w:val="false"/>
                <w:color w:val="000000"/>
                <w:sz w:val="20"/>
              </w:rPr>
              <w:t>
(csdo:‌Post‌Office‌Box‌Id)</w:t>
            </w:r>
          </w:p>
          <w:bookmarkEnd w:id="5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9" w:id="528"/>
          <w:p>
            <w:pPr>
              <w:spacing w:after="20"/>
              <w:ind w:left="20"/>
              <w:jc w:val="both"/>
            </w:pPr>
            <w:r>
              <w:rPr>
                <w:rFonts w:ascii="Times New Roman"/>
                <w:b w:val="false"/>
                <w:i w:val="false"/>
                <w:color w:val="000000"/>
                <w:sz w:val="20"/>
              </w:rPr>
              <w:t>
13.27.14. Предприятие, выпустившее товары в оборот</w:t>
            </w:r>
            <w:r>
              <w:br/>
            </w:r>
            <w:r>
              <w:rPr>
                <w:rFonts w:ascii="Times New Roman"/>
                <w:b w:val="false"/>
                <w:i w:val="false"/>
                <w:color w:val="000000"/>
                <w:sz w:val="20"/>
              </w:rPr>
              <w:t>
(cacdo:‌Vet‌Release‌Organization‌Details)</w:t>
            </w:r>
          </w:p>
          <w:bookmarkEnd w:id="5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то реквизит "Предприятие, выпустившее товары в оборот (cacdo:‌Vet‌Release‌Organization‌Details)" должен быть заполнен, иначе реквизит "Предприятие, выпустившее товары в оборот (cacdo:‌Vet‌Release‌Organization‌Details)"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29"/>
          <w:p>
            <w:pPr>
              <w:spacing w:after="20"/>
              <w:ind w:left="20"/>
              <w:jc w:val="both"/>
            </w:pPr>
            <w:r>
              <w:rPr>
                <w:rFonts w:ascii="Times New Roman"/>
                <w:b w:val="false"/>
                <w:i w:val="false"/>
                <w:color w:val="000000"/>
                <w:sz w:val="20"/>
              </w:rPr>
              <w:t>
*.1. Наименование субъекта</w:t>
            </w:r>
            <w:r>
              <w:br/>
            </w:r>
            <w:r>
              <w:rPr>
                <w:rFonts w:ascii="Times New Roman"/>
                <w:b w:val="false"/>
                <w:i w:val="false"/>
                <w:color w:val="000000"/>
                <w:sz w:val="20"/>
              </w:rPr>
              <w:t>
(csdo:‌Subject‌Name)</w:t>
            </w:r>
          </w:p>
          <w:bookmarkEnd w:id="5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"Наименование субъекта (csdo:‌Subject‌Name)"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30"/>
          <w:p>
            <w:pPr>
              <w:spacing w:after="20"/>
              <w:ind w:left="20"/>
              <w:jc w:val="both"/>
            </w:pPr>
            <w:r>
              <w:rPr>
                <w:rFonts w:ascii="Times New Roman"/>
                <w:b w:val="false"/>
                <w:i w:val="false"/>
                <w:color w:val="000000"/>
                <w:sz w:val="20"/>
              </w:rPr>
              <w:t>
*.2. Регистрационный номер предприятия, осуществляющего деятельность, подконтрольную ветеринарно-санитарному надзору</w:t>
            </w:r>
            <w:r>
              <w:br/>
            </w:r>
            <w:r>
              <w:rPr>
                <w:rFonts w:ascii="Times New Roman"/>
                <w:b w:val="false"/>
                <w:i w:val="false"/>
                <w:color w:val="000000"/>
                <w:sz w:val="20"/>
              </w:rPr>
              <w:t>
(casdo:‌Veterinary‌Organization‌Id)</w:t>
            </w:r>
          </w:p>
          <w:bookmarkEnd w:id="5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"Регистрационный номер предприятия, осуществляющего деятельность, подконтрольную ветеринарно-санитарному надзору (casdo:‌Veterinary‌Organization‌Id)"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31"/>
          <w:p>
            <w:pPr>
              <w:spacing w:after="20"/>
              <w:ind w:left="20"/>
              <w:jc w:val="both"/>
            </w:pPr>
            <w:r>
              <w:rPr>
                <w:rFonts w:ascii="Times New Roman"/>
                <w:b w:val="false"/>
                <w:i w:val="false"/>
                <w:color w:val="000000"/>
                <w:sz w:val="20"/>
              </w:rPr>
              <w:t>
13.27.15. Груз, грузовые места, поддоны и упаковка товаров</w:t>
            </w:r>
            <w:r>
              <w:br/>
            </w:r>
            <w:r>
              <w:rPr>
                <w:rFonts w:ascii="Times New Roman"/>
                <w:b w:val="false"/>
                <w:i w:val="false"/>
                <w:color w:val="000000"/>
                <w:sz w:val="20"/>
              </w:rPr>
              <w:t>
(cacdo:‌Cargo‌Package‌Pallet‌Details)</w:t>
            </w:r>
          </w:p>
          <w:bookmarkEnd w:id="5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w:t>
            </w:r>
            <w:r>
              <w:br/>
            </w:r>
            <w:r>
              <w:rPr>
                <w:rFonts w:ascii="Times New Roman"/>
                <w:b w:val="false"/>
                <w:i w:val="false"/>
                <w:color w:val="000000"/>
                <w:sz w:val="20"/>
              </w:rPr>
              <w:t>6 д)</w:t>
            </w:r>
            <w:r>
              <w:br/>
            </w:r>
            <w:r>
              <w:rPr>
                <w:rFonts w:ascii="Times New Roman"/>
                <w:b w:val="false"/>
                <w:i w:val="false"/>
                <w:color w:val="000000"/>
                <w:sz w:val="20"/>
              </w:rPr>
              <w:t>6 е)</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32"/>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или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"05", "06", то реквизит "Груз, грузовые места, поддоны и упаковка товаров</w:t>
            </w:r>
            <w:r>
              <w:br/>
            </w:r>
            <w:r>
              <w:rPr>
                <w:rFonts w:ascii="Times New Roman"/>
                <w:b w:val="false"/>
                <w:i w:val="false"/>
                <w:color w:val="000000"/>
                <w:sz w:val="20"/>
              </w:rPr>
              <w:t>
(cacdo:‌Cargo‌Package‌Pallet‌Details)" должен быть заполнен, иначе реквизит "Груз, грузовые места, поддоны и упаковка товаров (cacdo:‌Cargo‌Package‌Pallet‌Details)" не должен быть заполнен</w:t>
            </w:r>
          </w:p>
          <w:bookmarkEnd w:id="53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533"/>
          <w:p>
            <w:pPr>
              <w:spacing w:after="20"/>
              <w:ind w:left="20"/>
              <w:jc w:val="both"/>
            </w:pPr>
            <w:r>
              <w:rPr>
                <w:rFonts w:ascii="Times New Roman"/>
                <w:b w:val="false"/>
                <w:i w:val="false"/>
                <w:color w:val="000000"/>
                <w:sz w:val="20"/>
              </w:rPr>
              <w:t>
*.1. Код вида информации об упаковке товара</w:t>
            </w:r>
            <w:r>
              <w:br/>
            </w:r>
            <w:r>
              <w:rPr>
                <w:rFonts w:ascii="Times New Roman"/>
                <w:b w:val="false"/>
                <w:i w:val="false"/>
                <w:color w:val="000000"/>
                <w:sz w:val="20"/>
              </w:rPr>
              <w:t>
(casdo:‌Package‌Availability‌Code)</w:t>
            </w:r>
          </w:p>
          <w:bookmarkEnd w:id="5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34"/>
          <w:p>
            <w:pPr>
              <w:spacing w:after="20"/>
              <w:ind w:left="20"/>
              <w:jc w:val="both"/>
            </w:pPr>
            <w:r>
              <w:rPr>
                <w:rFonts w:ascii="Times New Roman"/>
                <w:b w:val="false"/>
                <w:i w:val="false"/>
                <w:color w:val="000000"/>
                <w:sz w:val="20"/>
              </w:rPr>
              <w:t xml:space="preserve">
реквизит "Код вида информации об упаковке товара (casdo:‌Package‌Availability‌Code)" должен содержать 1 из значений: </w:t>
            </w:r>
            <w:r>
              <w:br/>
            </w:r>
            <w:r>
              <w:rPr>
                <w:rFonts w:ascii="Times New Roman"/>
                <w:b w:val="false"/>
                <w:i w:val="false"/>
                <w:color w:val="000000"/>
                <w:sz w:val="20"/>
              </w:rPr>
              <w:t>0 – без упаковки;</w:t>
            </w:r>
            <w:r>
              <w:br/>
            </w:r>
            <w:r>
              <w:rPr>
                <w:rFonts w:ascii="Times New Roman"/>
                <w:b w:val="false"/>
                <w:i w:val="false"/>
                <w:color w:val="000000"/>
                <w:sz w:val="20"/>
              </w:rPr>
              <w:t>
</w:t>
            </w:r>
            <w:r>
              <w:rPr>
                <w:rFonts w:ascii="Times New Roman"/>
                <w:b w:val="false"/>
                <w:i w:val="false"/>
                <w:color w:val="000000"/>
                <w:sz w:val="20"/>
              </w:rPr>
              <w:t>1 – с упаковкой;</w:t>
            </w:r>
            <w:r>
              <w:br/>
            </w:r>
            <w:r>
              <w:rPr>
                <w:rFonts w:ascii="Times New Roman"/>
                <w:b w:val="false"/>
                <w:i w:val="false"/>
                <w:color w:val="000000"/>
                <w:sz w:val="20"/>
              </w:rPr>
              <w:t>
2 – без упаковки, в оборудованных емкостях транспортного средства</w:t>
            </w:r>
          </w:p>
          <w:bookmarkEnd w:id="534"/>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35"/>
          <w:p>
            <w:pPr>
              <w:spacing w:after="20"/>
              <w:ind w:left="20"/>
              <w:jc w:val="both"/>
            </w:pPr>
            <w:r>
              <w:rPr>
                <w:rFonts w:ascii="Times New Roman"/>
                <w:b w:val="false"/>
                <w:i w:val="false"/>
                <w:color w:val="000000"/>
                <w:sz w:val="20"/>
              </w:rPr>
              <w:t>
*.2. Количество грузовых мест</w:t>
            </w:r>
            <w:r>
              <w:br/>
            </w:r>
            <w:r>
              <w:rPr>
                <w:rFonts w:ascii="Times New Roman"/>
                <w:b w:val="false"/>
                <w:i w:val="false"/>
                <w:color w:val="000000"/>
                <w:sz w:val="20"/>
              </w:rPr>
              <w:t>
(casdo:‌Cargo‌Quantity)</w:t>
            </w:r>
          </w:p>
          <w:bookmarkEnd w:id="53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(casdo:‌Cargo‌Quantity)"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перевозке насыпом, наливом, навалом и т.п. реквизит "Количество грузовых мест (casdo:‌Cargo‌Quantity)" должен содержать значение "0"</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36"/>
          <w:p>
            <w:pPr>
              <w:spacing w:after="20"/>
              <w:ind w:left="20"/>
              <w:jc w:val="both"/>
            </w:pPr>
            <w:r>
              <w:rPr>
                <w:rFonts w:ascii="Times New Roman"/>
                <w:b w:val="false"/>
                <w:i w:val="false"/>
                <w:color w:val="000000"/>
                <w:sz w:val="20"/>
              </w:rPr>
              <w:t>
*.3. Количество грузовых мест, частично занятых товаром</w:t>
            </w:r>
            <w:r>
              <w:br/>
            </w:r>
            <w:r>
              <w:rPr>
                <w:rFonts w:ascii="Times New Roman"/>
                <w:b w:val="false"/>
                <w:i w:val="false"/>
                <w:color w:val="000000"/>
                <w:sz w:val="20"/>
              </w:rPr>
              <w:t>
(casdo:‌Cargo‌Part‌Quantity)</w:t>
            </w:r>
          </w:p>
          <w:bookmarkEnd w:id="5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"Количество грузовых мест, частично занятых товаром (casdo:‌Cargo‌Part‌Quantity)"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537"/>
          <w:p>
            <w:pPr>
              <w:spacing w:after="20"/>
              <w:ind w:left="20"/>
              <w:jc w:val="both"/>
            </w:pPr>
            <w:r>
              <w:rPr>
                <w:rFonts w:ascii="Times New Roman"/>
                <w:b w:val="false"/>
                <w:i w:val="false"/>
                <w:color w:val="000000"/>
                <w:sz w:val="20"/>
              </w:rPr>
              <w:t>
*.4. Вид грузовых мест</w:t>
            </w:r>
            <w:r>
              <w:br/>
            </w:r>
            <w:r>
              <w:rPr>
                <w:rFonts w:ascii="Times New Roman"/>
                <w:b w:val="false"/>
                <w:i w:val="false"/>
                <w:color w:val="000000"/>
                <w:sz w:val="20"/>
              </w:rPr>
              <w:t>
(casdo:‌Cargo‌Kind‌Name)</w:t>
            </w:r>
          </w:p>
          <w:bookmarkEnd w:id="5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538"/>
          <w:p>
            <w:pPr>
              <w:spacing w:after="20"/>
              <w:ind w:left="20"/>
              <w:jc w:val="both"/>
            </w:pPr>
            <w:r>
              <w:rPr>
                <w:rFonts w:ascii="Times New Roman"/>
                <w:b w:val="false"/>
                <w:i w:val="false"/>
                <w:color w:val="000000"/>
                <w:sz w:val="20"/>
              </w:rPr>
              <w:t>
*.5. Сведения о грузе, таре, упаковке, поддоне</w:t>
            </w:r>
            <w:r>
              <w:br/>
            </w:r>
            <w:r>
              <w:rPr>
                <w:rFonts w:ascii="Times New Roman"/>
                <w:b w:val="false"/>
                <w:i w:val="false"/>
                <w:color w:val="000000"/>
                <w:sz w:val="20"/>
              </w:rPr>
              <w:t>
(cacdo:‌Package‌Pallet‌Details)</w:t>
            </w:r>
          </w:p>
          <w:bookmarkEnd w:id="5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"Сведения о грузе, таре, упаковке, поддоне (cacdo:‌Package‌Pallet‌Details)" должен быть заполнен, иначе реквизит "Сведения о грузе, таре, упаковке, поддоне (cacdo:‌Package‌Pallet‌Details)"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539"/>
          <w:p>
            <w:pPr>
              <w:spacing w:after="20"/>
              <w:ind w:left="20"/>
              <w:jc w:val="both"/>
            </w:pPr>
            <w:r>
              <w:rPr>
                <w:rFonts w:ascii="Times New Roman"/>
                <w:b w:val="false"/>
                <w:i w:val="false"/>
                <w:color w:val="000000"/>
                <w:sz w:val="20"/>
              </w:rPr>
              <w:t>
*.5.1. Код вида информации о грузовом месте (упаковке)</w:t>
            </w:r>
            <w:r>
              <w:br/>
            </w:r>
            <w:r>
              <w:rPr>
                <w:rFonts w:ascii="Times New Roman"/>
                <w:b w:val="false"/>
                <w:i w:val="false"/>
                <w:color w:val="000000"/>
                <w:sz w:val="20"/>
              </w:rPr>
              <w:t>
(casdo:‌Cargo‌Package‌Info‌Kind‌Code)</w:t>
            </w:r>
          </w:p>
          <w:bookmarkEnd w:id="5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540"/>
          <w:p>
            <w:pPr>
              <w:spacing w:after="20"/>
              <w:ind w:left="20"/>
              <w:jc w:val="both"/>
            </w:pPr>
            <w:r>
              <w:rPr>
                <w:rFonts w:ascii="Times New Roman"/>
                <w:b w:val="false"/>
                <w:i w:val="false"/>
                <w:color w:val="000000"/>
                <w:sz w:val="20"/>
              </w:rPr>
              <w:t xml:space="preserve">
реквизит "Код вида информации о грузовом месте (упаковке) (casdo:‌Cargo‌Package‌Info‌Kind‌Code)" должен содержать 1 из значений: </w:t>
            </w:r>
            <w:r>
              <w:br/>
            </w:r>
            <w:r>
              <w:rPr>
                <w:rFonts w:ascii="Times New Roman"/>
                <w:b w:val="false"/>
                <w:i w:val="false"/>
                <w:color w:val="000000"/>
                <w:sz w:val="20"/>
              </w:rPr>
              <w:t>0 – сведения об упаковке;</w:t>
            </w:r>
            <w:r>
              <w:br/>
            </w:r>
            <w:r>
              <w:rPr>
                <w:rFonts w:ascii="Times New Roman"/>
                <w:b w:val="false"/>
                <w:i w:val="false"/>
                <w:color w:val="000000"/>
                <w:sz w:val="20"/>
              </w:rPr>
              <w:t>
</w:t>
            </w:r>
            <w:r>
              <w:rPr>
                <w:rFonts w:ascii="Times New Roman"/>
                <w:b w:val="false"/>
                <w:i w:val="false"/>
                <w:color w:val="000000"/>
                <w:sz w:val="20"/>
              </w:rPr>
              <w:t>1 – сведения о таре;</w:t>
            </w:r>
            <w:r>
              <w:br/>
            </w:r>
            <w:r>
              <w:rPr>
                <w:rFonts w:ascii="Times New Roman"/>
                <w:b w:val="false"/>
                <w:i w:val="false"/>
                <w:color w:val="000000"/>
                <w:sz w:val="20"/>
              </w:rPr>
              <w:t>
</w:t>
            </w:r>
            <w:r>
              <w:rPr>
                <w:rFonts w:ascii="Times New Roman"/>
                <w:b w:val="false"/>
                <w:i w:val="false"/>
                <w:color w:val="000000"/>
                <w:sz w:val="20"/>
              </w:rPr>
              <w:t>2 – сведения о грузе;</w:t>
            </w:r>
            <w:r>
              <w:br/>
            </w:r>
            <w:r>
              <w:rPr>
                <w:rFonts w:ascii="Times New Roman"/>
                <w:b w:val="false"/>
                <w:i w:val="false"/>
                <w:color w:val="000000"/>
                <w:sz w:val="20"/>
              </w:rPr>
              <w:t>
</w:t>
            </w:r>
            <w:r>
              <w:rPr>
                <w:rFonts w:ascii="Times New Roman"/>
                <w:b w:val="false"/>
                <w:i w:val="false"/>
                <w:color w:val="000000"/>
                <w:sz w:val="20"/>
              </w:rPr>
              <w:t>3 – сведения о поддонах;</w:t>
            </w:r>
            <w:r>
              <w:br/>
            </w:r>
            <w:r>
              <w:rPr>
                <w:rFonts w:ascii="Times New Roman"/>
                <w:b w:val="false"/>
                <w:i w:val="false"/>
                <w:color w:val="000000"/>
                <w:sz w:val="20"/>
              </w:rPr>
              <w:t>
4 – сведения об индивидуальной упаковке</w:t>
            </w:r>
          </w:p>
          <w:bookmarkEnd w:id="540"/>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541"/>
          <w:p>
            <w:pPr>
              <w:spacing w:after="20"/>
              <w:ind w:left="20"/>
              <w:jc w:val="both"/>
            </w:pPr>
            <w:r>
              <w:rPr>
                <w:rFonts w:ascii="Times New Roman"/>
                <w:b w:val="false"/>
                <w:i w:val="false"/>
                <w:color w:val="000000"/>
                <w:sz w:val="20"/>
              </w:rPr>
              <w:t>
*.5.2. Код вида упаковки</w:t>
            </w:r>
            <w:r>
              <w:br/>
            </w:r>
            <w:r>
              <w:rPr>
                <w:rFonts w:ascii="Times New Roman"/>
                <w:b w:val="false"/>
                <w:i w:val="false"/>
                <w:color w:val="000000"/>
                <w:sz w:val="20"/>
              </w:rPr>
              <w:t>
(csdo:‌Package‌Kind‌Code)</w:t>
            </w:r>
          </w:p>
          <w:bookmarkEnd w:id="5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упаковки (csdo:‌Package‌Kind‌Code)" должен содержать значение кода вида упаковки в соответствии с классификатором видов груза, упаковки и упаковочных материалов</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54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4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упаковки (csdo:‌Package‌Kind‌Code)" должен содержать значение "2013"</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543"/>
          <w:p>
            <w:pPr>
              <w:spacing w:after="20"/>
              <w:ind w:left="20"/>
              <w:jc w:val="both"/>
            </w:pPr>
            <w:r>
              <w:rPr>
                <w:rFonts w:ascii="Times New Roman"/>
                <w:b w:val="false"/>
                <w:i w:val="false"/>
                <w:color w:val="000000"/>
                <w:sz w:val="20"/>
              </w:rPr>
              <w:t>
*.5.3. Количество упаковок</w:t>
            </w:r>
            <w:r>
              <w:br/>
            </w:r>
            <w:r>
              <w:rPr>
                <w:rFonts w:ascii="Times New Roman"/>
                <w:b w:val="false"/>
                <w:i w:val="false"/>
                <w:color w:val="000000"/>
                <w:sz w:val="20"/>
              </w:rPr>
              <w:t>
(csdo:‌Package‌Quantity)</w:t>
            </w:r>
          </w:p>
          <w:bookmarkEnd w:id="54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"0", "1", "3", "4", то реквизит "Количество упаковок (csdo:‌Package‌Quantity)"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информации о грузовом месте (упаковке) (casdo:‌Cargo‌Package‌Info‌Kind‌Code)" содержит значение "2", то реквизит "Количество упаковок (csdo:‌Package‌Quantity)"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44"/>
          <w:p>
            <w:pPr>
              <w:spacing w:after="20"/>
              <w:ind w:left="20"/>
              <w:jc w:val="both"/>
            </w:pPr>
            <w:r>
              <w:rPr>
                <w:rFonts w:ascii="Times New Roman"/>
                <w:b w:val="false"/>
                <w:i w:val="false"/>
                <w:color w:val="000000"/>
                <w:sz w:val="20"/>
              </w:rPr>
              <w:t>
*.5.4. Описание грузового места</w:t>
            </w:r>
            <w:r>
              <w:br/>
            </w:r>
            <w:r>
              <w:rPr>
                <w:rFonts w:ascii="Times New Roman"/>
                <w:b w:val="false"/>
                <w:i w:val="false"/>
                <w:color w:val="000000"/>
                <w:sz w:val="20"/>
              </w:rPr>
              <w:t>
(casdo:‌Cargo‌Description‌Text)</w:t>
            </w:r>
          </w:p>
          <w:bookmarkEnd w:id="5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545"/>
          <w:p>
            <w:pPr>
              <w:spacing w:after="20"/>
              <w:ind w:left="20"/>
              <w:jc w:val="both"/>
            </w:pPr>
            <w:r>
              <w:rPr>
                <w:rFonts w:ascii="Times New Roman"/>
                <w:b w:val="false"/>
                <w:i w:val="false"/>
                <w:color w:val="000000"/>
                <w:sz w:val="20"/>
              </w:rPr>
              <w:t>
13.27.16. Контейнер</w:t>
            </w:r>
            <w:r>
              <w:br/>
            </w:r>
            <w:r>
              <w:rPr>
                <w:rFonts w:ascii="Times New Roman"/>
                <w:b w:val="false"/>
                <w:i w:val="false"/>
                <w:color w:val="000000"/>
                <w:sz w:val="20"/>
              </w:rPr>
              <w:t>
(cacdo:‌PIContainer‌Details)</w:t>
            </w:r>
          </w:p>
          <w:bookmarkEnd w:id="5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546"/>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xml:space="preserve">
7 </w:t>
            </w:r>
          </w:p>
          <w:bookmarkEnd w:id="546"/>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547"/>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"Признак контейнерных перевозок (casdo:‌Container‌Indicator)" в составе реквизита "Транспортное средство (cacdo:‌PIARBorder‌Transport‌Details)" содержит значение "1", то реквизит "Контейнер</w:t>
            </w:r>
            <w:r>
              <w:br/>
            </w:r>
            <w:r>
              <w:rPr>
                <w:rFonts w:ascii="Times New Roman"/>
                <w:b w:val="false"/>
                <w:i w:val="false"/>
                <w:color w:val="000000"/>
                <w:sz w:val="20"/>
              </w:rPr>
              <w:t>
(cacdo:‌PIContainer‌Details)" должен быть заполнен</w:t>
            </w:r>
          </w:p>
          <w:bookmarkEnd w:id="54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548"/>
          <w:p>
            <w:pPr>
              <w:spacing w:after="20"/>
              <w:ind w:left="20"/>
              <w:jc w:val="both"/>
            </w:pPr>
            <w:r>
              <w:rPr>
                <w:rFonts w:ascii="Times New Roman"/>
                <w:b w:val="false"/>
                <w:i w:val="false"/>
                <w:color w:val="000000"/>
                <w:sz w:val="20"/>
              </w:rPr>
              <w:t>
*.1. Идентификатор контейнера</w:t>
            </w:r>
            <w:r>
              <w:br/>
            </w:r>
            <w:r>
              <w:rPr>
                <w:rFonts w:ascii="Times New Roman"/>
                <w:b w:val="false"/>
                <w:i w:val="false"/>
                <w:color w:val="000000"/>
                <w:sz w:val="20"/>
              </w:rPr>
              <w:t>
(casdo:‌Container‌Id)</w:t>
            </w:r>
          </w:p>
          <w:bookmarkEnd w:id="5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549"/>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(casdo:‌CACountry‌Code)</w:t>
            </w:r>
          </w:p>
          <w:bookmarkEnd w:id="5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(casdo:‌CACountry‌Code)" заполнен, то должен содержать двухбуквенное значение кода страны регистрации контейнера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5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551"/>
          <w:p>
            <w:pPr>
              <w:spacing w:after="20"/>
              <w:ind w:left="20"/>
              <w:jc w:val="both"/>
            </w:pPr>
            <w:r>
              <w:rPr>
                <w:rFonts w:ascii="Times New Roman"/>
                <w:b w:val="false"/>
                <w:i w:val="false"/>
                <w:color w:val="000000"/>
                <w:sz w:val="20"/>
              </w:rPr>
              <w:t>
13.27.17. Страна происхождения</w:t>
            </w:r>
            <w:r>
              <w:br/>
            </w:r>
            <w:r>
              <w:rPr>
                <w:rFonts w:ascii="Times New Roman"/>
                <w:b w:val="false"/>
                <w:i w:val="false"/>
                <w:color w:val="000000"/>
                <w:sz w:val="20"/>
              </w:rPr>
              <w:t>
(cacdo:‌Origin‌Country‌Details)</w:t>
            </w:r>
          </w:p>
          <w:bookmarkEnd w:id="5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w:t>
            </w:r>
            <w:r>
              <w:br/>
            </w:r>
            <w:r>
              <w:rPr>
                <w:rFonts w:ascii="Times New Roman"/>
                <w:b w:val="false"/>
                <w:i w:val="false"/>
                <w:color w:val="000000"/>
                <w:sz w:val="20"/>
              </w:rPr>
              <w:t>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1 из значений: "11", "13", то реквизит "Страна происхождения (cacdo:‌Origin‌Country‌Details)" должен быть заполнен, иначе реквизит "Страна происхождения (cacdo:‌Origin‌Country‌Details)"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55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(casdo:‌CACountry‌Code)</w:t>
            </w:r>
          </w:p>
          <w:bookmarkEnd w:id="5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(casdo:‌CACountry‌Code)" должен содержать двухбуквенное значение кода страны происхождения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55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(casdo:‌CACountry‌Code)"должен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554"/>
          <w:p>
            <w:pPr>
              <w:spacing w:after="20"/>
              <w:ind w:left="20"/>
              <w:jc w:val="both"/>
            </w:pPr>
            <w:r>
              <w:rPr>
                <w:rFonts w:ascii="Times New Roman"/>
                <w:b w:val="false"/>
                <w:i w:val="false"/>
                <w:color w:val="000000"/>
                <w:sz w:val="20"/>
              </w:rPr>
              <w:t>
*.2. Краткое название страны</w:t>
            </w:r>
            <w:r>
              <w:br/>
            </w:r>
            <w:r>
              <w:rPr>
                <w:rFonts w:ascii="Times New Roman"/>
                <w:b w:val="false"/>
                <w:i w:val="false"/>
                <w:color w:val="000000"/>
                <w:sz w:val="20"/>
              </w:rPr>
              <w:t>
(casdo:‌Short‌Country‌Name)</w:t>
            </w:r>
          </w:p>
          <w:bookmarkEnd w:id="5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название страны (casdo:‌Short‌Country‌Name)"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555"/>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5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556"/>
          <w:p>
            <w:pPr>
              <w:spacing w:after="20"/>
              <w:ind w:left="20"/>
              <w:jc w:val="both"/>
            </w:pPr>
            <w:r>
              <w:rPr>
                <w:rFonts w:ascii="Times New Roman"/>
                <w:b w:val="false"/>
                <w:i w:val="false"/>
                <w:color w:val="000000"/>
                <w:sz w:val="20"/>
              </w:rPr>
              <w:t>
13.27.18. Стоимость</w:t>
            </w:r>
            <w:r>
              <w:br/>
            </w:r>
            <w:r>
              <w:rPr>
                <w:rFonts w:ascii="Times New Roman"/>
                <w:b w:val="false"/>
                <w:i w:val="false"/>
                <w:color w:val="000000"/>
                <w:sz w:val="20"/>
              </w:rPr>
              <w:t>
(casdo:‌CAValue‌Amount)</w:t>
            </w:r>
          </w:p>
          <w:bookmarkEnd w:id="55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r>
              <w:rPr>
                <w:rFonts w:ascii="Times New Roman"/>
                <w:b w:val="false"/>
                <w:i w:val="false"/>
                <w:color w:val="000000"/>
                <w:sz w:val="20"/>
              </w:rPr>
              <w:t>6 е)</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"Стоимость (casdo:‌CAValue‌Amount)"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"Стоимость (casdo:‌CAValue‌Amount)"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"05", "06", то реквизит "Стоимость (casdo:‌CAValue‌Amount)"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557"/>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5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"Стоимость (casdo:‌CAValue‌Amount)" должен содержать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55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5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"Стоимость (casdo:‌CAValue‌Amount)"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559"/>
          <w:p>
            <w:pPr>
              <w:spacing w:after="20"/>
              <w:ind w:left="20"/>
              <w:jc w:val="both"/>
            </w:pPr>
            <w:r>
              <w:rPr>
                <w:rFonts w:ascii="Times New Roman"/>
                <w:b w:val="false"/>
                <w:i w:val="false"/>
                <w:color w:val="000000"/>
                <w:sz w:val="20"/>
              </w:rPr>
              <w:t>
13.27.19. Предшествующий документ</w:t>
            </w:r>
            <w:r>
              <w:br/>
            </w:r>
            <w:r>
              <w:rPr>
                <w:rFonts w:ascii="Times New Roman"/>
                <w:b w:val="false"/>
                <w:i w:val="false"/>
                <w:color w:val="000000"/>
                <w:sz w:val="20"/>
              </w:rPr>
              <w:t>
(cacdo:‌PIPreceding‌Doc‌Details)</w:t>
            </w:r>
          </w:p>
          <w:bookmarkEnd w:id="5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"Предшествующий документ (cacdo:‌PIPreceding‌Doc‌Details)" может быть заполнен, иначе реквизит "Предшествующий документ (cacdo:‌PIPreceding‌Doc‌Details)" не должен быть заполнен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60"/>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56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562"/>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563"/>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564"/>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значение реквизита должно соответствовать шаблону: YYYY-MM-DD</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565"/>
          <w:p>
            <w:pPr>
              <w:spacing w:after="20"/>
              <w:ind w:left="20"/>
              <w:jc w:val="both"/>
            </w:pPr>
            <w:r>
              <w:rPr>
                <w:rFonts w:ascii="Times New Roman"/>
                <w:b w:val="false"/>
                <w:i w:val="false"/>
                <w:color w:val="000000"/>
                <w:sz w:val="20"/>
              </w:rPr>
              <w:t>
13.27.20. Дополнительный документ (сведения)</w:t>
            </w:r>
            <w:r>
              <w:br/>
            </w:r>
            <w:r>
              <w:rPr>
                <w:rFonts w:ascii="Times New Roman"/>
                <w:b w:val="false"/>
                <w:i w:val="false"/>
                <w:color w:val="000000"/>
                <w:sz w:val="20"/>
              </w:rPr>
              <w:t>
(cacdo:‌PIGoods‌Doc‌Details)</w:t>
            </w:r>
          </w:p>
          <w:bookmarkEnd w:id="56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566"/>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r>
              <w:rPr>
                <w:rFonts w:ascii="Times New Roman"/>
                <w:b w:val="false"/>
                <w:i w:val="false"/>
                <w:color w:val="000000"/>
                <w:sz w:val="20"/>
              </w:rPr>
              <w:t>6 г)</w:t>
            </w:r>
            <w:r>
              <w:br/>
            </w:r>
            <w:r>
              <w:rPr>
                <w:rFonts w:ascii="Times New Roman"/>
                <w:b w:val="false"/>
                <w:i w:val="false"/>
                <w:color w:val="000000"/>
                <w:sz w:val="20"/>
              </w:rPr>
              <w:t>6 д)</w:t>
            </w:r>
            <w:r>
              <w:br/>
            </w:r>
            <w:r>
              <w:rPr>
                <w:rFonts w:ascii="Times New Roman"/>
                <w:b w:val="false"/>
                <w:i w:val="false"/>
                <w:color w:val="000000"/>
                <w:sz w:val="20"/>
              </w:rPr>
              <w:t>
</w:t>
            </w:r>
            <w:r>
              <w:rPr>
                <w:rFonts w:ascii="Times New Roman"/>
                <w:b w:val="false"/>
                <w:i w:val="false"/>
                <w:color w:val="000000"/>
                <w:sz w:val="20"/>
              </w:rPr>
              <w:t>6 и)</w:t>
            </w:r>
            <w:r>
              <w:br/>
            </w:r>
            <w:r>
              <w:rPr>
                <w:rFonts w:ascii="Times New Roman"/>
                <w:b w:val="false"/>
                <w:i w:val="false"/>
                <w:color w:val="000000"/>
                <w:sz w:val="20"/>
              </w:rPr>
              <w:t>
</w:t>
            </w:r>
            <w:r>
              <w:rPr>
                <w:rFonts w:ascii="Times New Roman"/>
                <w:b w:val="false"/>
                <w:i w:val="false"/>
                <w:color w:val="000000"/>
                <w:sz w:val="20"/>
              </w:rPr>
              <w:t>6 к)</w:t>
            </w:r>
            <w:r>
              <w:br/>
            </w:r>
            <w:r>
              <w:rPr>
                <w:rFonts w:ascii="Times New Roman"/>
                <w:b w:val="false"/>
                <w:i w:val="false"/>
                <w:color w:val="000000"/>
                <w:sz w:val="20"/>
              </w:rPr>
              <w:t>
 </w:t>
            </w:r>
          </w:p>
          <w:bookmarkEnd w:id="56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или реквизит "Цель представления предварительной информации (casdo:‌Preliminary‌Information‌Usage‌Code)" в составе реквизита "Товарная партия (cacdo:‌PIARConsignment‌Details) содержит значение "05", то реквизит "Дополнительный документ (сведения) (cacdo:‌PIGoods‌Doc‌Details)"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реквизит "Цель представления предварительной информации (casdo:‌Preliminary‌Information‌Usage‌Code)" в составе реквизита "Товарная партия (cacdo:‌PIARConsignment‌Details) содержит 1 из значений: "06", "11", "12", "13" то реквизит "Дополнительный документ (сведения) (cacdo:‌PIGoods‌Doc‌Details)"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значения: "03", "14", "15", "16", "17", "18" и реквизит "Цель представления предварительной информации (casdo:‌Preliminary‌Information‌Usage‌Code)" в составе реквизита "Товарная партия (cacdo:‌PIARConsignment‌Details) не содержит значения ""06", "11", "12", "13" то реквизит "Дополнительный документ (сведения) (cacdo:‌PIGoods‌Doc‌Details)"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567"/>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5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B.040.00399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56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569"/>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5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570"/>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5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содержать значение номера документа или значение "Б/Н", если документ не имеет номера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571"/>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5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документа (csdo:‌Doc‌Creation‌Date)"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572"/>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5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573"/>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5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574"/>
          <w:p>
            <w:pPr>
              <w:spacing w:after="20"/>
              <w:ind w:left="20"/>
              <w:jc w:val="both"/>
            </w:pPr>
            <w:r>
              <w:rPr>
                <w:rFonts w:ascii="Times New Roman"/>
                <w:b w:val="false"/>
                <w:i w:val="false"/>
                <w:color w:val="000000"/>
                <w:sz w:val="20"/>
              </w:rPr>
              <w:t>
*.7. Код страны</w:t>
            </w:r>
            <w:r>
              <w:br/>
            </w:r>
            <w:r>
              <w:rPr>
                <w:rFonts w:ascii="Times New Roman"/>
                <w:b w:val="false"/>
                <w:i w:val="false"/>
                <w:color w:val="000000"/>
                <w:sz w:val="20"/>
              </w:rPr>
              <w:t>
(csdo:‌Unified‌Country‌Code)</w:t>
            </w:r>
          </w:p>
          <w:bookmarkEnd w:id="5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страны (csdo:‌Unified‌Country‌Code)" заполнен, то реквизит должен содержать двухбуквенное значение кода страны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57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5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576"/>
          <w:p>
            <w:pPr>
              <w:spacing w:after="20"/>
              <w:ind w:left="20"/>
              <w:jc w:val="both"/>
            </w:pPr>
            <w:r>
              <w:rPr>
                <w:rFonts w:ascii="Times New Roman"/>
                <w:b w:val="false"/>
                <w:i w:val="false"/>
                <w:color w:val="000000"/>
                <w:sz w:val="20"/>
              </w:rPr>
              <w:t>
*.8. Наименование уполномоченного органа государства-члена</w:t>
            </w:r>
            <w:r>
              <w:br/>
            </w:r>
            <w:r>
              <w:rPr>
                <w:rFonts w:ascii="Times New Roman"/>
                <w:b w:val="false"/>
                <w:i w:val="false"/>
                <w:color w:val="000000"/>
                <w:sz w:val="20"/>
              </w:rPr>
              <w:t>
(csdo:‌Authority‌Name)</w:t>
            </w:r>
          </w:p>
          <w:bookmarkEnd w:id="5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577"/>
          <w:p>
            <w:pPr>
              <w:spacing w:after="20"/>
              <w:ind w:left="20"/>
              <w:jc w:val="both"/>
            </w:pPr>
            <w:r>
              <w:rPr>
                <w:rFonts w:ascii="Times New Roman"/>
                <w:b w:val="false"/>
                <w:i w:val="false"/>
                <w:color w:val="000000"/>
                <w:sz w:val="20"/>
              </w:rPr>
              <w:t>
*.9. Идентификатор уполномоченного органа государства-члена</w:t>
            </w:r>
            <w:r>
              <w:br/>
            </w:r>
            <w:r>
              <w:rPr>
                <w:rFonts w:ascii="Times New Roman"/>
                <w:b w:val="false"/>
                <w:i w:val="false"/>
                <w:color w:val="000000"/>
                <w:sz w:val="20"/>
              </w:rPr>
              <w:t>
(csdo:‌Authority‌Id)</w:t>
            </w:r>
          </w:p>
          <w:bookmarkEnd w:id="5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578"/>
          <w:p>
            <w:pPr>
              <w:spacing w:after="20"/>
              <w:ind w:left="20"/>
              <w:jc w:val="both"/>
            </w:pPr>
            <w:r>
              <w:rPr>
                <w:rFonts w:ascii="Times New Roman"/>
                <w:b w:val="false"/>
                <w:i w:val="false"/>
                <w:color w:val="000000"/>
                <w:sz w:val="20"/>
              </w:rPr>
              <w:t>
*.10. Номер бланка документа</w:t>
            </w:r>
            <w:r>
              <w:br/>
            </w:r>
            <w:r>
              <w:rPr>
                <w:rFonts w:ascii="Times New Roman"/>
                <w:b w:val="false"/>
                <w:i w:val="false"/>
                <w:color w:val="000000"/>
                <w:sz w:val="20"/>
              </w:rPr>
              <w:t>
(csdo:‌Form‌Number‌Id)</w:t>
            </w:r>
          </w:p>
          <w:bookmarkEnd w:id="5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579"/>
          <w:p>
            <w:pPr>
              <w:spacing w:after="20"/>
              <w:ind w:left="20"/>
              <w:jc w:val="both"/>
            </w:pPr>
            <w:r>
              <w:rPr>
                <w:rFonts w:ascii="Times New Roman"/>
                <w:b w:val="false"/>
                <w:i w:val="false"/>
                <w:color w:val="000000"/>
                <w:sz w:val="20"/>
              </w:rPr>
              <w:t>
*.11. Учетная серия</w:t>
            </w:r>
            <w:r>
              <w:br/>
            </w:r>
            <w:r>
              <w:rPr>
                <w:rFonts w:ascii="Times New Roman"/>
                <w:b w:val="false"/>
                <w:i w:val="false"/>
                <w:color w:val="000000"/>
                <w:sz w:val="20"/>
              </w:rPr>
              <w:t>
(casdo:‌Registration‌Series‌Id)</w:t>
            </w:r>
          </w:p>
          <w:bookmarkEnd w:id="5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580"/>
          <w:p>
            <w:pPr>
              <w:spacing w:after="20"/>
              <w:ind w:left="20"/>
              <w:jc w:val="both"/>
            </w:pPr>
            <w:r>
              <w:rPr>
                <w:rFonts w:ascii="Times New Roman"/>
                <w:b w:val="false"/>
                <w:i w:val="false"/>
                <w:color w:val="000000"/>
                <w:sz w:val="20"/>
              </w:rPr>
              <w:t>
*.12. Код товара по ТН ВЭД ЕАЭС</w:t>
            </w:r>
            <w:r>
              <w:br/>
            </w:r>
            <w:r>
              <w:rPr>
                <w:rFonts w:ascii="Times New Roman"/>
                <w:b w:val="false"/>
                <w:i w:val="false"/>
                <w:color w:val="000000"/>
                <w:sz w:val="20"/>
              </w:rPr>
              <w:t>
(csdo:‌Commodity‌Code)</w:t>
            </w:r>
          </w:p>
          <w:bookmarkEnd w:id="5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и)</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реквизит "Учетная серия (casdo:‌Registration‌Series‌Id)"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581"/>
          <w:p>
            <w:pPr>
              <w:spacing w:after="20"/>
              <w:ind w:left="20"/>
              <w:jc w:val="both"/>
            </w:pPr>
            <w:r>
              <w:rPr>
                <w:rFonts w:ascii="Times New Roman"/>
                <w:b w:val="false"/>
                <w:i w:val="false"/>
                <w:color w:val="000000"/>
                <w:sz w:val="20"/>
              </w:rPr>
              <w:t>
*.13. Наименование товара</w:t>
            </w:r>
            <w:r>
              <w:br/>
            </w:r>
            <w:r>
              <w:rPr>
                <w:rFonts w:ascii="Times New Roman"/>
                <w:b w:val="false"/>
                <w:i w:val="false"/>
                <w:color w:val="000000"/>
                <w:sz w:val="20"/>
              </w:rPr>
              <w:t>
(casdo:‌Goods‌Description‌Text)</w:t>
            </w:r>
          </w:p>
          <w:bookmarkEnd w:id="5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582"/>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82"/>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"Код товара по ТН ВЭД ЕАЭС (csdo:‌Commodity‌Code)" может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583"/>
          <w:p>
            <w:pPr>
              <w:spacing w:after="20"/>
              <w:ind w:left="20"/>
              <w:jc w:val="both"/>
            </w:pPr>
            <w:r>
              <w:rPr>
                <w:rFonts w:ascii="Times New Roman"/>
                <w:b w:val="false"/>
                <w:i w:val="false"/>
                <w:color w:val="000000"/>
                <w:sz w:val="20"/>
              </w:rPr>
              <w:t>
*.14. Маркировка товара</w:t>
            </w:r>
            <w:r>
              <w:br/>
            </w:r>
            <w:r>
              <w:rPr>
                <w:rFonts w:ascii="Times New Roman"/>
                <w:b w:val="false"/>
                <w:i w:val="false"/>
                <w:color w:val="000000"/>
                <w:sz w:val="20"/>
              </w:rPr>
              <w:t>
(casdo:‌Goods‌Label‌Description‌Text)</w:t>
            </w:r>
          </w:p>
          <w:bookmarkEnd w:id="5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584"/>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84"/>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"12", "13" реквизит "Маркировка товара (casdo:‌Goods‌Label‌Description‌Text)" может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585"/>
          <w:p>
            <w:pPr>
              <w:spacing w:after="20"/>
              <w:ind w:left="20"/>
              <w:jc w:val="both"/>
            </w:pPr>
            <w:r>
              <w:rPr>
                <w:rFonts w:ascii="Times New Roman"/>
                <w:b w:val="false"/>
                <w:i w:val="false"/>
                <w:color w:val="000000"/>
                <w:sz w:val="20"/>
              </w:rPr>
              <w:t>
*.15. Производитель</w:t>
            </w:r>
            <w:r>
              <w:br/>
            </w:r>
            <w:r>
              <w:rPr>
                <w:rFonts w:ascii="Times New Roman"/>
                <w:b w:val="false"/>
                <w:i w:val="false"/>
                <w:color w:val="000000"/>
                <w:sz w:val="20"/>
              </w:rPr>
              <w:t>
(cacdo:‌Manufacturer‌Details)</w:t>
            </w:r>
          </w:p>
          <w:bookmarkEnd w:id="58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586"/>
          <w:p>
            <w:pPr>
              <w:spacing w:after="20"/>
              <w:ind w:left="20"/>
              <w:jc w:val="both"/>
            </w:pPr>
            <w:r>
              <w:rPr>
                <w:rFonts w:ascii="Times New Roman"/>
                <w:b w:val="false"/>
                <w:i w:val="false"/>
                <w:color w:val="000000"/>
                <w:sz w:val="20"/>
              </w:rPr>
              <w:t>
6 г)</w:t>
            </w:r>
            <w:r>
              <w:br/>
            </w:r>
            <w:r>
              <w:rPr>
                <w:rFonts w:ascii="Times New Roman"/>
                <w:b w:val="false"/>
                <w:i w:val="false"/>
                <w:color w:val="000000"/>
                <w:sz w:val="20"/>
              </w:rPr>
              <w:t>
6 и)</w:t>
            </w:r>
          </w:p>
          <w:bookmarkEnd w:id="586"/>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"11", "12" реквизит "Производитель (cacdo:‌Manufacturer‌Details)"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587"/>
          <w:p>
            <w:pPr>
              <w:spacing w:after="20"/>
              <w:ind w:left="20"/>
              <w:jc w:val="both"/>
            </w:pPr>
            <w:r>
              <w:rPr>
                <w:rFonts w:ascii="Times New Roman"/>
                <w:b w:val="false"/>
                <w:i w:val="false"/>
                <w:color w:val="000000"/>
                <w:sz w:val="20"/>
              </w:rPr>
              <w:t>
если реквизит "Производитель</w:t>
            </w:r>
            <w:r>
              <w:br/>
            </w:r>
            <w:r>
              <w:rPr>
                <w:rFonts w:ascii="Times New Roman"/>
                <w:b w:val="false"/>
                <w:i w:val="false"/>
                <w:color w:val="000000"/>
                <w:sz w:val="20"/>
              </w:rPr>
              <w:t>
(cacdo:‌Manufacturer‌Details)" заполнен, то для реквизита "Производитель (cacdo:‌Manufacturer‌Details)" должен быть заполнен в точности 1 из реквизитов: "Наименование субъекта (csdo:‌Subject‌Name)", "Краткое наименование субъекта (csdo:‌Subject‌Brief‌Name)"</w:t>
            </w:r>
          </w:p>
          <w:bookmarkEnd w:id="58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588"/>
          <w:p>
            <w:pPr>
              <w:spacing w:after="20"/>
              <w:ind w:left="20"/>
              <w:jc w:val="both"/>
            </w:pPr>
            <w:r>
              <w:rPr>
                <w:rFonts w:ascii="Times New Roman"/>
                <w:b w:val="false"/>
                <w:i w:val="false"/>
                <w:color w:val="000000"/>
                <w:sz w:val="20"/>
              </w:rPr>
              <w:t>
*.15.1. Наименование субъекта</w:t>
            </w:r>
            <w:r>
              <w:br/>
            </w:r>
            <w:r>
              <w:rPr>
                <w:rFonts w:ascii="Times New Roman"/>
                <w:b w:val="false"/>
                <w:i w:val="false"/>
                <w:color w:val="000000"/>
                <w:sz w:val="20"/>
              </w:rPr>
              <w:t>
(csdo:‌Subject‌Name)</w:t>
            </w:r>
          </w:p>
          <w:bookmarkEnd w:id="5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589"/>
          <w:p>
            <w:pPr>
              <w:spacing w:after="20"/>
              <w:ind w:left="20"/>
              <w:jc w:val="both"/>
            </w:pPr>
            <w:r>
              <w:rPr>
                <w:rFonts w:ascii="Times New Roman"/>
                <w:b w:val="false"/>
                <w:i w:val="false"/>
                <w:color w:val="000000"/>
                <w:sz w:val="20"/>
              </w:rPr>
              <w:t>
*.15.2. Краткое наименование субъекта</w:t>
            </w:r>
            <w:r>
              <w:br/>
            </w:r>
            <w:r>
              <w:rPr>
                <w:rFonts w:ascii="Times New Roman"/>
                <w:b w:val="false"/>
                <w:i w:val="false"/>
                <w:color w:val="000000"/>
                <w:sz w:val="20"/>
              </w:rPr>
              <w:t>
(csdo:‌Subject‌Brief‌Name)</w:t>
            </w:r>
          </w:p>
          <w:bookmarkEnd w:id="5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590"/>
          <w:p>
            <w:pPr>
              <w:spacing w:after="20"/>
              <w:ind w:left="20"/>
              <w:jc w:val="both"/>
            </w:pPr>
            <w:r>
              <w:rPr>
                <w:rFonts w:ascii="Times New Roman"/>
                <w:b w:val="false"/>
                <w:i w:val="false"/>
                <w:color w:val="000000"/>
                <w:sz w:val="20"/>
              </w:rPr>
              <w:t>
*.15.3. Уникальный идентификационный таможенный номер</w:t>
            </w:r>
            <w:r>
              <w:br/>
            </w:r>
            <w:r>
              <w:rPr>
                <w:rFonts w:ascii="Times New Roman"/>
                <w:b w:val="false"/>
                <w:i w:val="false"/>
                <w:color w:val="000000"/>
                <w:sz w:val="20"/>
              </w:rPr>
              <w:t>
(casdo:‌CAUnique‌Customs‌Number‌Id)</w:t>
            </w:r>
          </w:p>
          <w:bookmarkEnd w:id="5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591"/>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5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592"/>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5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593"/>
          <w:p>
            <w:pPr>
              <w:spacing w:after="20"/>
              <w:ind w:left="20"/>
              <w:jc w:val="both"/>
            </w:pPr>
            <w:r>
              <w:rPr>
                <w:rFonts w:ascii="Times New Roman"/>
                <w:b w:val="false"/>
                <w:i w:val="false"/>
                <w:color w:val="000000"/>
                <w:sz w:val="20"/>
              </w:rPr>
              <w:t>
*.15.4. Идентификатор налогоплательщика</w:t>
            </w:r>
            <w:r>
              <w:br/>
            </w:r>
            <w:r>
              <w:rPr>
                <w:rFonts w:ascii="Times New Roman"/>
                <w:b w:val="false"/>
                <w:i w:val="false"/>
                <w:color w:val="000000"/>
                <w:sz w:val="20"/>
              </w:rPr>
              <w:t>
(csdo:‌Taxpayer‌Id)</w:t>
            </w:r>
          </w:p>
          <w:bookmarkEnd w:id="5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594"/>
          <w:p>
            <w:pPr>
              <w:spacing w:after="20"/>
              <w:ind w:left="20"/>
              <w:jc w:val="both"/>
            </w:pPr>
            <w:r>
              <w:rPr>
                <w:rFonts w:ascii="Times New Roman"/>
                <w:b w:val="false"/>
                <w:i w:val="false"/>
                <w:color w:val="000000"/>
                <w:sz w:val="20"/>
              </w:rPr>
              <w:t>
*.15.5. Код причины постановки на учет</w:t>
            </w:r>
            <w:r>
              <w:br/>
            </w:r>
            <w:r>
              <w:rPr>
                <w:rFonts w:ascii="Times New Roman"/>
                <w:b w:val="false"/>
                <w:i w:val="false"/>
                <w:color w:val="000000"/>
                <w:sz w:val="20"/>
              </w:rPr>
              <w:t>
(csdo:‌Tax‌Registration‌Reason‌Code)</w:t>
            </w:r>
          </w:p>
          <w:bookmarkEnd w:id="5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595"/>
          <w:p>
            <w:pPr>
              <w:spacing w:after="20"/>
              <w:ind w:left="20"/>
              <w:jc w:val="both"/>
            </w:pPr>
            <w:r>
              <w:rPr>
                <w:rFonts w:ascii="Times New Roman"/>
                <w:b w:val="false"/>
                <w:i w:val="false"/>
                <w:color w:val="000000"/>
                <w:sz w:val="20"/>
              </w:rPr>
              <w:t>
*.15.6. Идентификатор физического лица</w:t>
            </w:r>
            <w:r>
              <w:br/>
            </w:r>
            <w:r>
              <w:rPr>
                <w:rFonts w:ascii="Times New Roman"/>
                <w:b w:val="false"/>
                <w:i w:val="false"/>
                <w:color w:val="000000"/>
                <w:sz w:val="20"/>
              </w:rPr>
              <w:t>
(casdo:‌Person‌Id)</w:t>
            </w:r>
          </w:p>
          <w:bookmarkEnd w:id="5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596"/>
          <w:p>
            <w:pPr>
              <w:spacing w:after="20"/>
              <w:ind w:left="20"/>
              <w:jc w:val="both"/>
            </w:pPr>
            <w:r>
              <w:rPr>
                <w:rFonts w:ascii="Times New Roman"/>
                <w:b w:val="false"/>
                <w:i w:val="false"/>
                <w:color w:val="000000"/>
                <w:sz w:val="20"/>
              </w:rPr>
              <w:t>
*.15.7. Адрес</w:t>
            </w:r>
            <w:r>
              <w:br/>
            </w:r>
            <w:r>
              <w:rPr>
                <w:rFonts w:ascii="Times New Roman"/>
                <w:b w:val="false"/>
                <w:i w:val="false"/>
                <w:color w:val="000000"/>
                <w:sz w:val="20"/>
              </w:rPr>
              <w:t>
(ccdo:‌Subject‌Address‌Details)</w:t>
            </w:r>
          </w:p>
          <w:bookmarkEnd w:id="59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597"/>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597"/>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598"/>
          <w:p>
            <w:pPr>
              <w:spacing w:after="20"/>
              <w:ind w:left="20"/>
              <w:jc w:val="both"/>
            </w:pPr>
            <w:r>
              <w:rPr>
                <w:rFonts w:ascii="Times New Roman"/>
                <w:b w:val="false"/>
                <w:i w:val="false"/>
                <w:color w:val="000000"/>
                <w:sz w:val="20"/>
              </w:rPr>
              <w:t>
*.15.7.1. Код вида адреса</w:t>
            </w:r>
            <w:r>
              <w:br/>
            </w:r>
            <w:r>
              <w:rPr>
                <w:rFonts w:ascii="Times New Roman"/>
                <w:b w:val="false"/>
                <w:i w:val="false"/>
                <w:color w:val="000000"/>
                <w:sz w:val="20"/>
              </w:rPr>
              <w:t>
(csdo:‌Address‌Kind‌Code)</w:t>
            </w:r>
          </w:p>
          <w:bookmarkEnd w:id="59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599"/>
          <w:p>
            <w:pPr>
              <w:spacing w:after="20"/>
              <w:ind w:left="20"/>
              <w:jc w:val="both"/>
            </w:pPr>
            <w:r>
              <w:rPr>
                <w:rFonts w:ascii="Times New Roman"/>
                <w:b w:val="false"/>
                <w:i w:val="false"/>
                <w:color w:val="000000"/>
                <w:sz w:val="20"/>
              </w:rPr>
              <w:t>
*.15.7.2. Код страны</w:t>
            </w:r>
            <w:r>
              <w:br/>
            </w:r>
            <w:r>
              <w:rPr>
                <w:rFonts w:ascii="Times New Roman"/>
                <w:b w:val="false"/>
                <w:i w:val="false"/>
                <w:color w:val="000000"/>
                <w:sz w:val="20"/>
              </w:rPr>
              <w:t>
(csdo:‌Unified‌Country‌Code)</w:t>
            </w:r>
          </w:p>
          <w:bookmarkEnd w:id="5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производителя товаров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0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01"/>
          <w:p>
            <w:pPr>
              <w:spacing w:after="20"/>
              <w:ind w:left="20"/>
              <w:jc w:val="both"/>
            </w:pPr>
            <w:r>
              <w:rPr>
                <w:rFonts w:ascii="Times New Roman"/>
                <w:b w:val="false"/>
                <w:i w:val="false"/>
                <w:color w:val="000000"/>
                <w:sz w:val="20"/>
              </w:rPr>
              <w:t>
*.15.7.3. Код территории</w:t>
            </w:r>
            <w:r>
              <w:br/>
            </w:r>
            <w:r>
              <w:rPr>
                <w:rFonts w:ascii="Times New Roman"/>
                <w:b w:val="false"/>
                <w:i w:val="false"/>
                <w:color w:val="000000"/>
                <w:sz w:val="20"/>
              </w:rPr>
              <w:t>
(csdo:‌Territory‌Code)</w:t>
            </w:r>
          </w:p>
          <w:bookmarkEnd w:id="6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02"/>
          <w:p>
            <w:pPr>
              <w:spacing w:after="20"/>
              <w:ind w:left="20"/>
              <w:jc w:val="both"/>
            </w:pPr>
            <w:r>
              <w:rPr>
                <w:rFonts w:ascii="Times New Roman"/>
                <w:b w:val="false"/>
                <w:i w:val="false"/>
                <w:color w:val="000000"/>
                <w:sz w:val="20"/>
              </w:rPr>
              <w:t>
*.15.7.4. Регион</w:t>
            </w:r>
            <w:r>
              <w:br/>
            </w:r>
            <w:r>
              <w:rPr>
                <w:rFonts w:ascii="Times New Roman"/>
                <w:b w:val="false"/>
                <w:i w:val="false"/>
                <w:color w:val="000000"/>
                <w:sz w:val="20"/>
              </w:rPr>
              <w:t>
(csdo:‌Region‌Name)</w:t>
            </w:r>
          </w:p>
          <w:bookmarkEnd w:id="6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603"/>
          <w:p>
            <w:pPr>
              <w:spacing w:after="20"/>
              <w:ind w:left="20"/>
              <w:jc w:val="both"/>
            </w:pPr>
            <w:r>
              <w:rPr>
                <w:rFonts w:ascii="Times New Roman"/>
                <w:b w:val="false"/>
                <w:i w:val="false"/>
                <w:color w:val="000000"/>
                <w:sz w:val="20"/>
              </w:rPr>
              <w:t>
*.15.7.5. Район</w:t>
            </w:r>
            <w:r>
              <w:br/>
            </w:r>
            <w:r>
              <w:rPr>
                <w:rFonts w:ascii="Times New Roman"/>
                <w:b w:val="false"/>
                <w:i w:val="false"/>
                <w:color w:val="000000"/>
                <w:sz w:val="20"/>
              </w:rPr>
              <w:t>
(csdo:‌District‌Name)</w:t>
            </w:r>
          </w:p>
          <w:bookmarkEnd w:id="6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04"/>
          <w:p>
            <w:pPr>
              <w:spacing w:after="20"/>
              <w:ind w:left="20"/>
              <w:jc w:val="both"/>
            </w:pPr>
            <w:r>
              <w:rPr>
                <w:rFonts w:ascii="Times New Roman"/>
                <w:b w:val="false"/>
                <w:i w:val="false"/>
                <w:color w:val="000000"/>
                <w:sz w:val="20"/>
              </w:rPr>
              <w:t>
*.15.7.6. Город</w:t>
            </w:r>
            <w:r>
              <w:br/>
            </w:r>
            <w:r>
              <w:rPr>
                <w:rFonts w:ascii="Times New Roman"/>
                <w:b w:val="false"/>
                <w:i w:val="false"/>
                <w:color w:val="000000"/>
                <w:sz w:val="20"/>
              </w:rPr>
              <w:t>
(csdo:‌City‌Name)</w:t>
            </w:r>
          </w:p>
          <w:bookmarkEnd w:id="6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05"/>
          <w:p>
            <w:pPr>
              <w:spacing w:after="20"/>
              <w:ind w:left="20"/>
              <w:jc w:val="both"/>
            </w:pPr>
            <w:r>
              <w:rPr>
                <w:rFonts w:ascii="Times New Roman"/>
                <w:b w:val="false"/>
                <w:i w:val="false"/>
                <w:color w:val="000000"/>
                <w:sz w:val="20"/>
              </w:rPr>
              <w:t>
*.15.7.7. Населенный пункт</w:t>
            </w:r>
            <w:r>
              <w:br/>
            </w:r>
            <w:r>
              <w:rPr>
                <w:rFonts w:ascii="Times New Roman"/>
                <w:b w:val="false"/>
                <w:i w:val="false"/>
                <w:color w:val="000000"/>
                <w:sz w:val="20"/>
              </w:rPr>
              <w:t>
(csdo:‌Settlement‌Name)</w:t>
            </w:r>
          </w:p>
          <w:bookmarkEnd w:id="6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06"/>
          <w:p>
            <w:pPr>
              <w:spacing w:after="20"/>
              <w:ind w:left="20"/>
              <w:jc w:val="both"/>
            </w:pPr>
            <w:r>
              <w:rPr>
                <w:rFonts w:ascii="Times New Roman"/>
                <w:b w:val="false"/>
                <w:i w:val="false"/>
                <w:color w:val="000000"/>
                <w:sz w:val="20"/>
              </w:rPr>
              <w:t>
*.15.7.8. Улица</w:t>
            </w:r>
            <w:r>
              <w:br/>
            </w:r>
            <w:r>
              <w:rPr>
                <w:rFonts w:ascii="Times New Roman"/>
                <w:b w:val="false"/>
                <w:i w:val="false"/>
                <w:color w:val="000000"/>
                <w:sz w:val="20"/>
              </w:rPr>
              <w:t>
(csdo:‌Street‌Name)</w:t>
            </w:r>
          </w:p>
          <w:bookmarkEnd w:id="6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07"/>
          <w:p>
            <w:pPr>
              <w:spacing w:after="20"/>
              <w:ind w:left="20"/>
              <w:jc w:val="both"/>
            </w:pPr>
            <w:r>
              <w:rPr>
                <w:rFonts w:ascii="Times New Roman"/>
                <w:b w:val="false"/>
                <w:i w:val="false"/>
                <w:color w:val="000000"/>
                <w:sz w:val="20"/>
              </w:rPr>
              <w:t>
*.15.7.9. Номер дома</w:t>
            </w:r>
            <w:r>
              <w:br/>
            </w:r>
            <w:r>
              <w:rPr>
                <w:rFonts w:ascii="Times New Roman"/>
                <w:b w:val="false"/>
                <w:i w:val="false"/>
                <w:color w:val="000000"/>
                <w:sz w:val="20"/>
              </w:rPr>
              <w:t>
(csdo:‌Building‌Number‌Id)</w:t>
            </w:r>
          </w:p>
          <w:bookmarkEnd w:id="6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08"/>
          <w:p>
            <w:pPr>
              <w:spacing w:after="20"/>
              <w:ind w:left="20"/>
              <w:jc w:val="both"/>
            </w:pPr>
            <w:r>
              <w:rPr>
                <w:rFonts w:ascii="Times New Roman"/>
                <w:b w:val="false"/>
                <w:i w:val="false"/>
                <w:color w:val="000000"/>
                <w:sz w:val="20"/>
              </w:rPr>
              <w:t>
*.15.7.10. Номер помещения</w:t>
            </w:r>
            <w:r>
              <w:br/>
            </w:r>
            <w:r>
              <w:rPr>
                <w:rFonts w:ascii="Times New Roman"/>
                <w:b w:val="false"/>
                <w:i w:val="false"/>
                <w:color w:val="000000"/>
                <w:sz w:val="20"/>
              </w:rPr>
              <w:t>
(csdo:‌Room‌Number‌Id)</w:t>
            </w:r>
          </w:p>
          <w:bookmarkEnd w:id="60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09"/>
          <w:p>
            <w:pPr>
              <w:spacing w:after="20"/>
              <w:ind w:left="20"/>
              <w:jc w:val="both"/>
            </w:pPr>
            <w:r>
              <w:rPr>
                <w:rFonts w:ascii="Times New Roman"/>
                <w:b w:val="false"/>
                <w:i w:val="false"/>
                <w:color w:val="000000"/>
                <w:sz w:val="20"/>
              </w:rPr>
              <w:t>
*.15.7.11. Почтовый индекс</w:t>
            </w:r>
            <w:r>
              <w:br/>
            </w:r>
            <w:r>
              <w:rPr>
                <w:rFonts w:ascii="Times New Roman"/>
                <w:b w:val="false"/>
                <w:i w:val="false"/>
                <w:color w:val="000000"/>
                <w:sz w:val="20"/>
              </w:rPr>
              <w:t>
(csdo:‌Post‌Code)</w:t>
            </w:r>
          </w:p>
          <w:bookmarkEnd w:id="6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610"/>
          <w:p>
            <w:pPr>
              <w:spacing w:after="20"/>
              <w:ind w:left="20"/>
              <w:jc w:val="both"/>
            </w:pPr>
            <w:r>
              <w:rPr>
                <w:rFonts w:ascii="Times New Roman"/>
                <w:b w:val="false"/>
                <w:i w:val="false"/>
                <w:color w:val="000000"/>
                <w:sz w:val="20"/>
              </w:rPr>
              <w:t>
*.15.7.12. Номер абонентского ящика</w:t>
            </w:r>
            <w:r>
              <w:br/>
            </w:r>
            <w:r>
              <w:rPr>
                <w:rFonts w:ascii="Times New Roman"/>
                <w:b w:val="false"/>
                <w:i w:val="false"/>
                <w:color w:val="000000"/>
                <w:sz w:val="20"/>
              </w:rPr>
              <w:t>
(csdo:‌Post‌Office‌Box‌Id)</w:t>
            </w:r>
          </w:p>
          <w:bookmarkEnd w:id="6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611"/>
          <w:p>
            <w:pPr>
              <w:spacing w:after="20"/>
              <w:ind w:left="20"/>
              <w:jc w:val="both"/>
            </w:pPr>
            <w:r>
              <w:rPr>
                <w:rFonts w:ascii="Times New Roman"/>
                <w:b w:val="false"/>
                <w:i w:val="false"/>
                <w:color w:val="000000"/>
                <w:sz w:val="20"/>
              </w:rPr>
              <w:t>
*.16. Сведения об обеззараживании</w:t>
            </w:r>
            <w:r>
              <w:br/>
            </w:r>
            <w:r>
              <w:rPr>
                <w:rFonts w:ascii="Times New Roman"/>
                <w:b w:val="false"/>
                <w:i w:val="false"/>
                <w:color w:val="000000"/>
                <w:sz w:val="20"/>
              </w:rPr>
              <w:t>
(cacdo:‌Goods‌Disinfection‌Details)</w:t>
            </w:r>
          </w:p>
          <w:bookmarkEnd w:id="6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"Сведения об обеззараживании (cacdo:‌Goods‌Disinfection‌Details)"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612"/>
          <w:p>
            <w:pPr>
              <w:spacing w:after="20"/>
              <w:ind w:left="20"/>
              <w:jc w:val="both"/>
            </w:pPr>
            <w:r>
              <w:rPr>
                <w:rFonts w:ascii="Times New Roman"/>
                <w:b w:val="false"/>
                <w:i w:val="false"/>
                <w:color w:val="000000"/>
                <w:sz w:val="20"/>
              </w:rPr>
              <w:t>
*.16.1. Признак проведения обеззараживания</w:t>
            </w:r>
            <w:r>
              <w:br/>
            </w:r>
            <w:r>
              <w:rPr>
                <w:rFonts w:ascii="Times New Roman"/>
                <w:b w:val="false"/>
                <w:i w:val="false"/>
                <w:color w:val="000000"/>
                <w:sz w:val="20"/>
              </w:rPr>
              <w:t>
(casdo:‌Disinfection‌Indicator)</w:t>
            </w:r>
          </w:p>
          <w:bookmarkEnd w:id="6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613"/>
          <w:p>
            <w:pPr>
              <w:spacing w:after="20"/>
              <w:ind w:left="20"/>
              <w:jc w:val="both"/>
            </w:pPr>
            <w:r>
              <w:rPr>
                <w:rFonts w:ascii="Times New Roman"/>
                <w:b w:val="false"/>
                <w:i w:val="false"/>
                <w:color w:val="000000"/>
                <w:sz w:val="20"/>
              </w:rPr>
              <w:t>
реквизит "Признак проведения обеззараживания (casdo:‌Disinfection‌Indicator)" должен содержать 1 из значений:</w:t>
            </w:r>
            <w:r>
              <w:br/>
            </w:r>
            <w:r>
              <w:rPr>
                <w:rFonts w:ascii="Times New Roman"/>
                <w:b w:val="false"/>
                <w:i w:val="false"/>
                <w:color w:val="000000"/>
                <w:sz w:val="20"/>
              </w:rPr>
              <w:t>1 – обеззараживание продукции проводилось;</w:t>
            </w:r>
            <w:r>
              <w:br/>
            </w:r>
            <w:r>
              <w:rPr>
                <w:rFonts w:ascii="Times New Roman"/>
                <w:b w:val="false"/>
                <w:i w:val="false"/>
                <w:color w:val="000000"/>
                <w:sz w:val="20"/>
              </w:rPr>
              <w:t>
0 – обеззараживание продукции не проводилось или сведения о проведении обеззараживания отсутствуют</w:t>
            </w:r>
          </w:p>
          <w:bookmarkEnd w:id="61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614"/>
          <w:p>
            <w:pPr>
              <w:spacing w:after="20"/>
              <w:ind w:left="20"/>
              <w:jc w:val="both"/>
            </w:pPr>
            <w:r>
              <w:rPr>
                <w:rFonts w:ascii="Times New Roman"/>
                <w:b w:val="false"/>
                <w:i w:val="false"/>
                <w:color w:val="000000"/>
                <w:sz w:val="20"/>
              </w:rPr>
              <w:t>
*.16.2. Сведения о проведенном обеззараживании</w:t>
            </w:r>
            <w:r>
              <w:br/>
            </w:r>
            <w:r>
              <w:rPr>
                <w:rFonts w:ascii="Times New Roman"/>
                <w:b w:val="false"/>
                <w:i w:val="false"/>
                <w:color w:val="000000"/>
                <w:sz w:val="20"/>
              </w:rPr>
              <w:t>
(cacdo:‌Disinfection‌Details)</w:t>
            </w:r>
          </w:p>
          <w:bookmarkEnd w:id="61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обеззараживания (casdo:‌Disinfection‌Indicator)" содержит значение "1", реквизит "Сведения о проведенном обеззараживании (cacdo:‌Disinfection‌Details)" должен быть заполнен, иначе реквизит "Признак проведения обеззараживания (casdo:‌Disinfection‌Indicator)"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615"/>
          <w:p>
            <w:pPr>
              <w:spacing w:after="20"/>
              <w:ind w:left="20"/>
              <w:jc w:val="both"/>
            </w:pPr>
            <w:r>
              <w:rPr>
                <w:rFonts w:ascii="Times New Roman"/>
                <w:b w:val="false"/>
                <w:i w:val="false"/>
                <w:color w:val="000000"/>
                <w:sz w:val="20"/>
              </w:rPr>
              <w:t>
*.16.2.1. Дата</w:t>
            </w:r>
            <w:r>
              <w:br/>
            </w:r>
            <w:r>
              <w:rPr>
                <w:rFonts w:ascii="Times New Roman"/>
                <w:b w:val="false"/>
                <w:i w:val="false"/>
                <w:color w:val="000000"/>
                <w:sz w:val="20"/>
              </w:rPr>
              <w:t>
(csdo:‌Event‌Date)</w:t>
            </w:r>
          </w:p>
          <w:bookmarkEnd w:id="6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616"/>
          <w:p>
            <w:pPr>
              <w:spacing w:after="20"/>
              <w:ind w:left="20"/>
              <w:jc w:val="both"/>
            </w:pPr>
            <w:r>
              <w:rPr>
                <w:rFonts w:ascii="Times New Roman"/>
                <w:b w:val="false"/>
                <w:i w:val="false"/>
                <w:color w:val="000000"/>
                <w:sz w:val="20"/>
              </w:rPr>
              <w:t>
*.16.2.2. Продолжительность обработки</w:t>
            </w:r>
            <w:r>
              <w:br/>
            </w:r>
            <w:r>
              <w:rPr>
                <w:rFonts w:ascii="Times New Roman"/>
                <w:b w:val="false"/>
                <w:i w:val="false"/>
                <w:color w:val="000000"/>
                <w:sz w:val="20"/>
              </w:rPr>
              <w:t>
(casdo:‌Exposition‌Duration)</w:t>
            </w:r>
          </w:p>
          <w:bookmarkEnd w:id="6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617"/>
          <w:p>
            <w:pPr>
              <w:spacing w:after="20"/>
              <w:ind w:left="20"/>
              <w:jc w:val="both"/>
            </w:pPr>
            <w:r>
              <w:rPr>
                <w:rFonts w:ascii="Times New Roman"/>
                <w:b w:val="false"/>
                <w:i w:val="false"/>
                <w:color w:val="000000"/>
                <w:sz w:val="20"/>
              </w:rPr>
              <w:t>
*.16.2.3. Способ обработки</w:t>
            </w:r>
            <w:r>
              <w:br/>
            </w:r>
            <w:r>
              <w:rPr>
                <w:rFonts w:ascii="Times New Roman"/>
                <w:b w:val="false"/>
                <w:i w:val="false"/>
                <w:color w:val="000000"/>
                <w:sz w:val="20"/>
              </w:rPr>
              <w:t>
(casdo:‌Disinfection‌Method‌Name)</w:t>
            </w:r>
          </w:p>
          <w:bookmarkEnd w:id="6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618"/>
          <w:p>
            <w:pPr>
              <w:spacing w:after="20"/>
              <w:ind w:left="20"/>
              <w:jc w:val="both"/>
            </w:pPr>
            <w:r>
              <w:rPr>
                <w:rFonts w:ascii="Times New Roman"/>
                <w:b w:val="false"/>
                <w:i w:val="false"/>
                <w:color w:val="000000"/>
                <w:sz w:val="20"/>
              </w:rPr>
              <w:t>
*.16.2.4. Наименование химического вещества (субстанции)</w:t>
            </w:r>
            <w:r>
              <w:br/>
            </w:r>
            <w:r>
              <w:rPr>
                <w:rFonts w:ascii="Times New Roman"/>
                <w:b w:val="false"/>
                <w:i w:val="false"/>
                <w:color w:val="000000"/>
                <w:sz w:val="20"/>
              </w:rPr>
              <w:t>
(casdo:‌Chemical‌Name)</w:t>
            </w:r>
          </w:p>
          <w:bookmarkEnd w:id="6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619"/>
          <w:p>
            <w:pPr>
              <w:spacing w:after="20"/>
              <w:ind w:left="20"/>
              <w:jc w:val="both"/>
            </w:pPr>
            <w:r>
              <w:rPr>
                <w:rFonts w:ascii="Times New Roman"/>
                <w:b w:val="false"/>
                <w:i w:val="false"/>
                <w:color w:val="000000"/>
                <w:sz w:val="20"/>
              </w:rPr>
              <w:t>
*.16.2.5. Температура обработки</w:t>
            </w:r>
            <w:r>
              <w:br/>
            </w:r>
            <w:r>
              <w:rPr>
                <w:rFonts w:ascii="Times New Roman"/>
                <w:b w:val="false"/>
                <w:i w:val="false"/>
                <w:color w:val="000000"/>
                <w:sz w:val="20"/>
              </w:rPr>
              <w:t>
(casdo:‌Temperature‌Measure)</w:t>
            </w:r>
          </w:p>
          <w:bookmarkEnd w:id="6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620"/>
          <w:p>
            <w:pPr>
              <w:spacing w:after="20"/>
              <w:ind w:left="20"/>
              <w:jc w:val="both"/>
            </w:pPr>
            <w:r>
              <w:rPr>
                <w:rFonts w:ascii="Times New Roman"/>
                <w:b w:val="false"/>
                <w:i w:val="false"/>
                <w:color w:val="000000"/>
                <w:sz w:val="20"/>
              </w:rPr>
              <w:t>
*.16.2.6. Концентрация вещества</w:t>
            </w:r>
            <w:r>
              <w:br/>
            </w:r>
            <w:r>
              <w:rPr>
                <w:rFonts w:ascii="Times New Roman"/>
                <w:b w:val="false"/>
                <w:i w:val="false"/>
                <w:color w:val="000000"/>
                <w:sz w:val="20"/>
              </w:rPr>
              <w:t>
(casdo:‌Concentration‌Measure)</w:t>
            </w:r>
          </w:p>
          <w:bookmarkEnd w:id="6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621"/>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622"/>
          <w:p>
            <w:pPr>
              <w:spacing w:after="20"/>
              <w:ind w:left="20"/>
              <w:jc w:val="both"/>
            </w:pPr>
            <w:r>
              <w:rPr>
                <w:rFonts w:ascii="Times New Roman"/>
                <w:b w:val="false"/>
                <w:i w:val="false"/>
                <w:color w:val="000000"/>
                <w:sz w:val="20"/>
              </w:rPr>
              <w:t>
атрибут "единица измерения (атрибут measurement‌Unit‌Code)" реквизита "Концентрация вещества (casdo:‌Concentration‌Measure)" должен содержать значение код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62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62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применяемого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624"/>
          <w:p>
            <w:pPr>
              <w:spacing w:after="20"/>
              <w:ind w:left="20"/>
              <w:jc w:val="both"/>
            </w:pPr>
            <w:r>
              <w:rPr>
                <w:rFonts w:ascii="Times New Roman"/>
                <w:b w:val="false"/>
                <w:i w:val="false"/>
                <w:color w:val="000000"/>
                <w:sz w:val="20"/>
              </w:rPr>
              <w:t>
*.16.2.7. Доза вещества</w:t>
            </w:r>
            <w:r>
              <w:br/>
            </w:r>
            <w:r>
              <w:rPr>
                <w:rFonts w:ascii="Times New Roman"/>
                <w:b w:val="false"/>
                <w:i w:val="false"/>
                <w:color w:val="000000"/>
                <w:sz w:val="20"/>
              </w:rPr>
              <w:t>
(casdo:‌Dose‌Measure)</w:t>
            </w:r>
          </w:p>
          <w:bookmarkEnd w:id="6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625"/>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6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626"/>
          <w:p>
            <w:pPr>
              <w:spacing w:after="20"/>
              <w:ind w:left="20"/>
              <w:jc w:val="both"/>
            </w:pPr>
            <w:r>
              <w:rPr>
                <w:rFonts w:ascii="Times New Roman"/>
                <w:b w:val="false"/>
                <w:i w:val="false"/>
                <w:color w:val="000000"/>
                <w:sz w:val="20"/>
              </w:rPr>
              <w:t>
атрибут "единица измерения (атрибут measurement‌Unit‌Code)" реквизита "Доза вещества (casdo:‌Dose‌Measure)" должен содержать значение кода единицы измерения в соответствии с классификатором, идентификатор которого определен в атрибуте "идентификатор справочника (классификатора)</w:t>
            </w:r>
            <w:r>
              <w:br/>
            </w:r>
            <w:r>
              <w:rPr>
                <w:rFonts w:ascii="Times New Roman"/>
                <w:b w:val="false"/>
                <w:i w:val="false"/>
                <w:color w:val="000000"/>
                <w:sz w:val="20"/>
              </w:rPr>
              <w:t>
(атрибут measurement‌Unit‌Code‌List‌Id)"</w:t>
            </w:r>
          </w:p>
          <w:bookmarkEnd w:id="62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62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6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7" w:id="628"/>
          <w:p>
            <w:pPr>
              <w:spacing w:after="20"/>
              <w:ind w:left="20"/>
              <w:jc w:val="both"/>
            </w:pPr>
            <w:r>
              <w:rPr>
                <w:rFonts w:ascii="Times New Roman"/>
                <w:b w:val="false"/>
                <w:i w:val="false"/>
                <w:color w:val="000000"/>
                <w:sz w:val="20"/>
              </w:rPr>
              <w:t>
*.16.2.8. Описание</w:t>
            </w:r>
            <w:r>
              <w:br/>
            </w:r>
            <w:r>
              <w:rPr>
                <w:rFonts w:ascii="Times New Roman"/>
                <w:b w:val="false"/>
                <w:i w:val="false"/>
                <w:color w:val="000000"/>
                <w:sz w:val="20"/>
              </w:rPr>
              <w:t>
(csdo:‌Description‌Text)</w:t>
            </w:r>
          </w:p>
          <w:bookmarkEnd w:id="6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629"/>
          <w:p>
            <w:pPr>
              <w:spacing w:after="20"/>
              <w:ind w:left="20"/>
              <w:jc w:val="both"/>
            </w:pPr>
            <w:r>
              <w:rPr>
                <w:rFonts w:ascii="Times New Roman"/>
                <w:b w:val="false"/>
                <w:i w:val="false"/>
                <w:color w:val="000000"/>
                <w:sz w:val="20"/>
              </w:rPr>
              <w:t>
13.27.21. Место и дата отгрузки товара</w:t>
            </w:r>
            <w:r>
              <w:br/>
            </w:r>
            <w:r>
              <w:rPr>
                <w:rFonts w:ascii="Times New Roman"/>
                <w:b w:val="false"/>
                <w:i w:val="false"/>
                <w:color w:val="000000"/>
                <w:sz w:val="20"/>
              </w:rPr>
              <w:t>
(cacdo:‌PIShipment‌Location‌Details)</w:t>
            </w:r>
          </w:p>
          <w:bookmarkEnd w:id="6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"13", то реквизит "Место и дата отгрузки товара (cacdo:‌PIShipment‌Location‌Details)" должен быть заполнен, иначе реквизит "Место и дата отгрузки товара (cacdo:‌PIShipment‌Location‌Details)"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9" w:id="630"/>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ревизит "Код страны (csdo:‌Unified‌Country‌Code)" должен содержать двухбуквенное значение кода страны отгрузки товара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63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1" w:id="632"/>
          <w:p>
            <w:pPr>
              <w:spacing w:after="20"/>
              <w:ind w:left="20"/>
              <w:jc w:val="both"/>
            </w:pPr>
            <w:r>
              <w:rPr>
                <w:rFonts w:ascii="Times New Roman"/>
                <w:b w:val="false"/>
                <w:i w:val="false"/>
                <w:color w:val="000000"/>
                <w:sz w:val="20"/>
              </w:rPr>
              <w:t>
*.2. Код места или географического пункта</w:t>
            </w:r>
            <w:r>
              <w:br/>
            </w:r>
            <w:r>
              <w:rPr>
                <w:rFonts w:ascii="Times New Roman"/>
                <w:b w:val="false"/>
                <w:i w:val="false"/>
                <w:color w:val="000000"/>
                <w:sz w:val="20"/>
              </w:rPr>
              <w:t>
(casdo:‌Location‌Code)</w:t>
            </w:r>
          </w:p>
          <w:bookmarkEnd w:id="6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"Код места или географического пункта (casdo:‌Location‌Code)" заполнен, то должен содержать кодовое обозначение места отгрузки в соответствии с классификатором, идентификатор которого указан в атрибуте "идентификатор справочника (классификатора) (атрибут code‌List‌Id)"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63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должен содержать идентификатор используемого классификатора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634"/>
          <w:p>
            <w:pPr>
              <w:spacing w:after="20"/>
              <w:ind w:left="20"/>
              <w:jc w:val="both"/>
            </w:pPr>
            <w:r>
              <w:rPr>
                <w:rFonts w:ascii="Times New Roman"/>
                <w:b w:val="false"/>
                <w:i w:val="false"/>
                <w:color w:val="000000"/>
                <w:sz w:val="20"/>
              </w:rPr>
              <w:t>
*.3. Регион</w:t>
            </w:r>
            <w:r>
              <w:br/>
            </w:r>
            <w:r>
              <w:rPr>
                <w:rFonts w:ascii="Times New Roman"/>
                <w:b w:val="false"/>
                <w:i w:val="false"/>
                <w:color w:val="000000"/>
                <w:sz w:val="20"/>
              </w:rPr>
              <w:t>
(csdo:‌Region‌Name)</w:t>
            </w:r>
          </w:p>
          <w:bookmarkEnd w:id="6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4" w:id="635"/>
          <w:p>
            <w:pPr>
              <w:spacing w:after="20"/>
              <w:ind w:left="20"/>
              <w:jc w:val="both"/>
            </w:pPr>
            <w:r>
              <w:rPr>
                <w:rFonts w:ascii="Times New Roman"/>
                <w:b w:val="false"/>
                <w:i w:val="false"/>
                <w:color w:val="000000"/>
                <w:sz w:val="20"/>
              </w:rPr>
              <w:t>
*.4. Район</w:t>
            </w:r>
            <w:r>
              <w:br/>
            </w:r>
            <w:r>
              <w:rPr>
                <w:rFonts w:ascii="Times New Roman"/>
                <w:b w:val="false"/>
                <w:i w:val="false"/>
                <w:color w:val="000000"/>
                <w:sz w:val="20"/>
              </w:rPr>
              <w:t>
(csdo:‌District‌Name)</w:t>
            </w:r>
          </w:p>
          <w:bookmarkEnd w:id="6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36"/>
          <w:p>
            <w:pPr>
              <w:spacing w:after="20"/>
              <w:ind w:left="20"/>
              <w:jc w:val="both"/>
            </w:pPr>
            <w:r>
              <w:rPr>
                <w:rFonts w:ascii="Times New Roman"/>
                <w:b w:val="false"/>
                <w:i w:val="false"/>
                <w:color w:val="000000"/>
                <w:sz w:val="20"/>
              </w:rPr>
              <w:t>
*.5. Город</w:t>
            </w:r>
            <w:r>
              <w:br/>
            </w:r>
            <w:r>
              <w:rPr>
                <w:rFonts w:ascii="Times New Roman"/>
                <w:b w:val="false"/>
                <w:i w:val="false"/>
                <w:color w:val="000000"/>
                <w:sz w:val="20"/>
              </w:rPr>
              <w:t>
(csdo:‌City‌Name)</w:t>
            </w:r>
          </w:p>
          <w:bookmarkEnd w:id="6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6" w:id="637"/>
          <w:p>
            <w:pPr>
              <w:spacing w:after="20"/>
              <w:ind w:left="20"/>
              <w:jc w:val="both"/>
            </w:pPr>
            <w:r>
              <w:rPr>
                <w:rFonts w:ascii="Times New Roman"/>
                <w:b w:val="false"/>
                <w:i w:val="false"/>
                <w:color w:val="000000"/>
                <w:sz w:val="20"/>
              </w:rPr>
              <w:t>
*.6. Населенный пункт</w:t>
            </w:r>
            <w:r>
              <w:br/>
            </w:r>
            <w:r>
              <w:rPr>
                <w:rFonts w:ascii="Times New Roman"/>
                <w:b w:val="false"/>
                <w:i w:val="false"/>
                <w:color w:val="000000"/>
                <w:sz w:val="20"/>
              </w:rPr>
              <w:t>
(csdo:‌Settlement‌Name)</w:t>
            </w:r>
          </w:p>
          <w:bookmarkEnd w:id="6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638"/>
          <w:p>
            <w:pPr>
              <w:spacing w:after="20"/>
              <w:ind w:left="20"/>
              <w:jc w:val="both"/>
            </w:pPr>
            <w:r>
              <w:rPr>
                <w:rFonts w:ascii="Times New Roman"/>
                <w:b w:val="false"/>
                <w:i w:val="false"/>
                <w:color w:val="000000"/>
                <w:sz w:val="20"/>
              </w:rPr>
              <w:t>
*.7. Дата</w:t>
            </w:r>
            <w:r>
              <w:br/>
            </w:r>
            <w:r>
              <w:rPr>
                <w:rFonts w:ascii="Times New Roman"/>
                <w:b w:val="false"/>
                <w:i w:val="false"/>
                <w:color w:val="000000"/>
                <w:sz w:val="20"/>
              </w:rPr>
              <w:t>
(csdo:‌Event‌Date)</w:t>
            </w:r>
          </w:p>
          <w:bookmarkEnd w:id="63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(csdo:‌Event‌Date)"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639"/>
          <w:p>
            <w:pPr>
              <w:spacing w:after="20"/>
              <w:ind w:left="20"/>
              <w:jc w:val="both"/>
            </w:pPr>
            <w:r>
              <w:rPr>
                <w:rFonts w:ascii="Times New Roman"/>
                <w:b w:val="false"/>
                <w:i w:val="false"/>
                <w:color w:val="000000"/>
                <w:sz w:val="20"/>
              </w:rPr>
              <w:t>
13.28. Мера обеспечения соблюдения таможенного транзита</w:t>
            </w:r>
            <w:r>
              <w:br/>
            </w:r>
            <w:r>
              <w:rPr>
                <w:rFonts w:ascii="Times New Roman"/>
                <w:b w:val="false"/>
                <w:i w:val="false"/>
                <w:color w:val="000000"/>
                <w:sz w:val="20"/>
              </w:rPr>
              <w:t>
(cacdo:‌Transit‌Guarantee‌Details)</w:t>
            </w:r>
          </w:p>
          <w:bookmarkEnd w:id="63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"Мера обеспечения соблюдения таможенного транзита (cacdo:‌Transit‌Guarantee‌Details)" должен быть заполнен, иначе реквизит "Мера обеспечения соблюдения таможенного транзита (cacdo:‌Transit‌Guarantee‌Details)"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640"/>
          <w:p>
            <w:pPr>
              <w:spacing w:after="20"/>
              <w:ind w:left="20"/>
              <w:jc w:val="both"/>
            </w:pPr>
            <w:r>
              <w:rPr>
                <w:rFonts w:ascii="Times New Roman"/>
                <w:b w:val="false"/>
                <w:i w:val="false"/>
                <w:color w:val="000000"/>
                <w:sz w:val="20"/>
              </w:rPr>
              <w:t>
13.28.1. Код меры обеспечения соблюдения таможенного транзита</w:t>
            </w:r>
            <w:r>
              <w:br/>
            </w:r>
            <w:r>
              <w:rPr>
                <w:rFonts w:ascii="Times New Roman"/>
                <w:b w:val="false"/>
                <w:i w:val="false"/>
                <w:color w:val="000000"/>
                <w:sz w:val="20"/>
              </w:rPr>
              <w:t>
(casdo:‌Transit‌Guarantee‌Measure‌Code)</w:t>
            </w:r>
          </w:p>
          <w:bookmarkEnd w:id="6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меры обеспечения соблюдения таможенного транзита (casdo:‌Transit‌Guarantee‌Measure‌Code)"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64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меры обеспечения соблюдения таможенного транзита (casdo:‌Transit‌Guarantee‌Measure‌Code)" должен содержать значение "2017"</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642"/>
          <w:p>
            <w:pPr>
              <w:spacing w:after="20"/>
              <w:ind w:left="20"/>
              <w:jc w:val="both"/>
            </w:pPr>
            <w:r>
              <w:rPr>
                <w:rFonts w:ascii="Times New Roman"/>
                <w:b w:val="false"/>
                <w:i w:val="false"/>
                <w:color w:val="000000"/>
                <w:sz w:val="20"/>
              </w:rPr>
              <w:t>
13.28.2. Сумма (размер) обеспечения</w:t>
            </w:r>
            <w:r>
              <w:br/>
            </w:r>
            <w:r>
              <w:rPr>
                <w:rFonts w:ascii="Times New Roman"/>
                <w:b w:val="false"/>
                <w:i w:val="false"/>
                <w:color w:val="000000"/>
                <w:sz w:val="20"/>
              </w:rPr>
              <w:t>
(casdo:‌Guarantee‌Amount)</w:t>
            </w:r>
          </w:p>
          <w:bookmarkEnd w:id="64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643"/>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"Сумма (размер) обеспечения</w:t>
            </w:r>
            <w:r>
              <w:br/>
            </w:r>
            <w:r>
              <w:rPr>
                <w:rFonts w:ascii="Times New Roman"/>
                <w:b w:val="false"/>
                <w:i w:val="false"/>
                <w:color w:val="000000"/>
                <w:sz w:val="20"/>
              </w:rPr>
              <w:t>
</w:t>
            </w:r>
            <w:r>
              <w:rPr>
                <w:rFonts w:ascii="Times New Roman"/>
                <w:b w:val="false"/>
                <w:i w:val="false"/>
                <w:color w:val="000000"/>
                <w:sz w:val="20"/>
              </w:rPr>
              <w:t>(casdo:‌Guarantee‌Amount)" должен быть заполнен, иначе реквизит "Сумма (размер) обеспечения</w:t>
            </w:r>
            <w:r>
              <w:br/>
            </w:r>
            <w:r>
              <w:rPr>
                <w:rFonts w:ascii="Times New Roman"/>
                <w:b w:val="false"/>
                <w:i w:val="false"/>
                <w:color w:val="000000"/>
                <w:sz w:val="20"/>
              </w:rPr>
              <w:t>
(casdo:‌Guarantee‌Amount)" не должен быть заполнен</w:t>
            </w:r>
          </w:p>
          <w:bookmarkEnd w:id="64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"Сумма (размер) обеспечения (casdo:‌Guarantee‌Amount)"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4" w:id="644"/>
          <w:p>
            <w:pPr>
              <w:spacing w:after="20"/>
              <w:ind w:left="20"/>
              <w:jc w:val="both"/>
            </w:pPr>
            <w:r>
              <w:rPr>
                <w:rFonts w:ascii="Times New Roman"/>
                <w:b w:val="false"/>
                <w:i w:val="false"/>
                <w:color w:val="000000"/>
                <w:sz w:val="20"/>
              </w:rPr>
              <w:t>
а) код валюты</w:t>
            </w:r>
            <w:r>
              <w:br/>
            </w:r>
            <w:r>
              <w:rPr>
                <w:rFonts w:ascii="Times New Roman"/>
                <w:b w:val="false"/>
                <w:i w:val="false"/>
                <w:color w:val="000000"/>
                <w:sz w:val="20"/>
              </w:rPr>
              <w:t>
(атрибут currency‌Code)</w:t>
            </w:r>
          </w:p>
          <w:bookmarkEnd w:id="6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валюты (атрибут currency‌Code)" реквизита "Сумма (размер) обеспечения (casdo:‌Guarantee‌Amount)" должен трехбуквенное значение кода валюты в соответствии с классификатором валют</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645"/>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currency‌Code‌List‌Id)</w:t>
            </w:r>
          </w:p>
          <w:bookmarkEnd w:id="6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классификатора валют (атрибут currency‌Code‌List‌Id)" реквизита "Сумма (размер) обеспечения (casdo:‌Guarantee‌Amount)" должен содержать значение "2022"</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6" w:id="646"/>
          <w:p>
            <w:pPr>
              <w:spacing w:after="20"/>
              <w:ind w:left="20"/>
              <w:jc w:val="both"/>
            </w:pPr>
            <w:r>
              <w:rPr>
                <w:rFonts w:ascii="Times New Roman"/>
                <w:b w:val="false"/>
                <w:i w:val="false"/>
                <w:color w:val="000000"/>
                <w:sz w:val="20"/>
              </w:rPr>
              <w:t>
13.28.3. Регистрационный номер сертификата обеспечения исполнения обязанности по уплате таможенных пошлин, налогов</w:t>
            </w:r>
            <w:r>
              <w:br/>
            </w:r>
            <w:r>
              <w:rPr>
                <w:rFonts w:ascii="Times New Roman"/>
                <w:b w:val="false"/>
                <w:i w:val="false"/>
                <w:color w:val="000000"/>
                <w:sz w:val="20"/>
              </w:rPr>
              <w:t>
(cacdo:‌Guarantee‌Certificate‌Id‌Details)</w:t>
            </w:r>
          </w:p>
          <w:bookmarkEnd w:id="6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"01", "02", "03", "04", то реквизит "Регистрационный номер сертификата обеспечения исполнения обязанности по уплате таможенных пошлин, налогов (cacdo:‌Guarantee‌Certificate‌Id‌Details)"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647"/>
          <w:p>
            <w:pPr>
              <w:spacing w:after="20"/>
              <w:ind w:left="20"/>
              <w:jc w:val="both"/>
            </w:pPr>
            <w:r>
              <w:rPr>
                <w:rFonts w:ascii="Times New Roman"/>
                <w:b w:val="false"/>
                <w:i w:val="false"/>
                <w:color w:val="000000"/>
                <w:sz w:val="20"/>
              </w:rPr>
              <w:t>
*.1. Код таможенного органа</w:t>
            </w:r>
            <w:r>
              <w:br/>
            </w:r>
            <w:r>
              <w:rPr>
                <w:rFonts w:ascii="Times New Roman"/>
                <w:b w:val="false"/>
                <w:i w:val="false"/>
                <w:color w:val="000000"/>
                <w:sz w:val="20"/>
              </w:rPr>
              <w:t>
(csdo:‌Customs‌Office‌Code)</w:t>
            </w:r>
          </w:p>
          <w:bookmarkEnd w:id="6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48"/>
          <w:p>
            <w:pPr>
              <w:spacing w:after="20"/>
              <w:ind w:left="20"/>
              <w:jc w:val="both"/>
            </w:pPr>
            <w:r>
              <w:rPr>
                <w:rFonts w:ascii="Times New Roman"/>
                <w:b w:val="false"/>
                <w:i w:val="false"/>
                <w:color w:val="000000"/>
                <w:sz w:val="20"/>
              </w:rPr>
              <w:t>
*.2. Дата документа</w:t>
            </w:r>
            <w:r>
              <w:br/>
            </w:r>
            <w:r>
              <w:rPr>
                <w:rFonts w:ascii="Times New Roman"/>
                <w:b w:val="false"/>
                <w:i w:val="false"/>
                <w:color w:val="000000"/>
                <w:sz w:val="20"/>
              </w:rPr>
              <w:t>
(csdo:‌Doc‌Creation‌Date)</w:t>
            </w:r>
          </w:p>
          <w:bookmarkEnd w:id="6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49"/>
          <w:p>
            <w:pPr>
              <w:spacing w:after="20"/>
              <w:ind w:left="20"/>
              <w:jc w:val="both"/>
            </w:pPr>
            <w:r>
              <w:rPr>
                <w:rFonts w:ascii="Times New Roman"/>
                <w:b w:val="false"/>
                <w:i w:val="false"/>
                <w:color w:val="000000"/>
                <w:sz w:val="20"/>
              </w:rPr>
              <w:t>
*.3. Номер таможенного документа по журналу регистрации</w:t>
            </w:r>
            <w:r>
              <w:br/>
            </w:r>
            <w:r>
              <w:rPr>
                <w:rFonts w:ascii="Times New Roman"/>
                <w:b w:val="false"/>
                <w:i w:val="false"/>
                <w:color w:val="000000"/>
                <w:sz w:val="20"/>
              </w:rPr>
              <w:t>
(casdo:‌Customs‌Document‌Id)</w:t>
            </w:r>
          </w:p>
          <w:bookmarkEnd w:id="6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50"/>
          <w:p>
            <w:pPr>
              <w:spacing w:after="20"/>
              <w:ind w:left="20"/>
              <w:jc w:val="both"/>
            </w:pPr>
            <w:r>
              <w:rPr>
                <w:rFonts w:ascii="Times New Roman"/>
                <w:b w:val="false"/>
                <w:i w:val="false"/>
                <w:color w:val="000000"/>
                <w:sz w:val="20"/>
              </w:rPr>
              <w:t>
13.28.4. Документ, подтверждающий применение мер обеспечения соблюдения таможенного транзита</w:t>
            </w:r>
            <w:r>
              <w:br/>
            </w:r>
            <w:r>
              <w:rPr>
                <w:rFonts w:ascii="Times New Roman"/>
                <w:b w:val="false"/>
                <w:i w:val="false"/>
                <w:color w:val="000000"/>
                <w:sz w:val="20"/>
              </w:rPr>
              <w:t>
(cacdo:‌Transit‌Guarantee‌Doc‌Details)</w:t>
            </w:r>
          </w:p>
          <w:bookmarkEnd w:id="6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51"/>
          <w:p>
            <w:pPr>
              <w:spacing w:after="20"/>
              <w:ind w:left="20"/>
              <w:jc w:val="both"/>
            </w:pPr>
            <w:r>
              <w:rPr>
                <w:rFonts w:ascii="Times New Roman"/>
                <w:b w:val="false"/>
                <w:i w:val="false"/>
                <w:color w:val="000000"/>
                <w:sz w:val="20"/>
              </w:rPr>
              <w:t>
*.1. Код вида документа</w:t>
            </w:r>
            <w:r>
              <w:br/>
            </w:r>
            <w:r>
              <w:rPr>
                <w:rFonts w:ascii="Times New Roman"/>
                <w:b w:val="false"/>
                <w:i w:val="false"/>
                <w:color w:val="000000"/>
                <w:sz w:val="20"/>
              </w:rPr>
              <w:t>
(csdo:‌Doc‌Kind‌Code)</w:t>
            </w:r>
          </w:p>
          <w:bookmarkEnd w:id="6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65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5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653"/>
          <w:p>
            <w:pPr>
              <w:spacing w:after="20"/>
              <w:ind w:left="20"/>
              <w:jc w:val="both"/>
            </w:pPr>
            <w:r>
              <w:rPr>
                <w:rFonts w:ascii="Times New Roman"/>
                <w:b w:val="false"/>
                <w:i w:val="false"/>
                <w:color w:val="000000"/>
                <w:sz w:val="20"/>
              </w:rPr>
              <w:t>
*.2. Наименование документа</w:t>
            </w:r>
            <w:r>
              <w:br/>
            </w:r>
            <w:r>
              <w:rPr>
                <w:rFonts w:ascii="Times New Roman"/>
                <w:b w:val="false"/>
                <w:i w:val="false"/>
                <w:color w:val="000000"/>
                <w:sz w:val="20"/>
              </w:rPr>
              <w:t>
(csdo:‌Doc‌Name)</w:t>
            </w:r>
          </w:p>
          <w:bookmarkEnd w:id="65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654"/>
          <w:p>
            <w:pPr>
              <w:spacing w:after="20"/>
              <w:ind w:left="20"/>
              <w:jc w:val="both"/>
            </w:pPr>
            <w:r>
              <w:rPr>
                <w:rFonts w:ascii="Times New Roman"/>
                <w:b w:val="false"/>
                <w:i w:val="false"/>
                <w:color w:val="000000"/>
                <w:sz w:val="20"/>
              </w:rPr>
              <w:t>
*.3. Номер документа</w:t>
            </w:r>
            <w:r>
              <w:br/>
            </w:r>
            <w:r>
              <w:rPr>
                <w:rFonts w:ascii="Times New Roman"/>
                <w:b w:val="false"/>
                <w:i w:val="false"/>
                <w:color w:val="000000"/>
                <w:sz w:val="20"/>
              </w:rPr>
              <w:t>
(csdo:‌Doc‌Id)</w:t>
            </w:r>
          </w:p>
          <w:bookmarkEnd w:id="6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655"/>
          <w:p>
            <w:pPr>
              <w:spacing w:after="20"/>
              <w:ind w:left="20"/>
              <w:jc w:val="both"/>
            </w:pPr>
            <w:r>
              <w:rPr>
                <w:rFonts w:ascii="Times New Roman"/>
                <w:b w:val="false"/>
                <w:i w:val="false"/>
                <w:color w:val="000000"/>
                <w:sz w:val="20"/>
              </w:rPr>
              <w:t>
*.4. Дата документа</w:t>
            </w:r>
            <w:r>
              <w:br/>
            </w:r>
            <w:r>
              <w:rPr>
                <w:rFonts w:ascii="Times New Roman"/>
                <w:b w:val="false"/>
                <w:i w:val="false"/>
                <w:color w:val="000000"/>
                <w:sz w:val="20"/>
              </w:rPr>
              <w:t>
(csdo:‌Doc‌Creation‌Date)</w:t>
            </w:r>
          </w:p>
          <w:bookmarkEnd w:id="655"/>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"Дата документа (csdo:‌Doc‌Creation‌Date)"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656"/>
          <w:p>
            <w:pPr>
              <w:spacing w:after="20"/>
              <w:ind w:left="20"/>
              <w:jc w:val="both"/>
            </w:pPr>
            <w:r>
              <w:rPr>
                <w:rFonts w:ascii="Times New Roman"/>
                <w:b w:val="false"/>
                <w:i w:val="false"/>
                <w:color w:val="000000"/>
                <w:sz w:val="20"/>
              </w:rPr>
              <w:t>
*.5. Дата начала срока действия документа</w:t>
            </w:r>
            <w:r>
              <w:br/>
            </w:r>
            <w:r>
              <w:rPr>
                <w:rFonts w:ascii="Times New Roman"/>
                <w:b w:val="false"/>
                <w:i w:val="false"/>
                <w:color w:val="000000"/>
                <w:sz w:val="20"/>
              </w:rPr>
              <w:t>
(csdo:‌Doc‌Start‌Date)</w:t>
            </w:r>
          </w:p>
          <w:bookmarkEnd w:id="6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начала срока действия документа (csdo:‌Doc‌Start‌Date)"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657"/>
          <w:p>
            <w:pPr>
              <w:spacing w:after="20"/>
              <w:ind w:left="20"/>
              <w:jc w:val="both"/>
            </w:pPr>
            <w:r>
              <w:rPr>
                <w:rFonts w:ascii="Times New Roman"/>
                <w:b w:val="false"/>
                <w:i w:val="false"/>
                <w:color w:val="000000"/>
                <w:sz w:val="20"/>
              </w:rPr>
              <w:t>
*.6. Дата истечения срока действия документа</w:t>
            </w:r>
            <w:r>
              <w:br/>
            </w:r>
            <w:r>
              <w:rPr>
                <w:rFonts w:ascii="Times New Roman"/>
                <w:b w:val="false"/>
                <w:i w:val="false"/>
                <w:color w:val="000000"/>
                <w:sz w:val="20"/>
              </w:rPr>
              <w:t>
(csdo:‌Doc‌Validity‌Date)</w:t>
            </w:r>
          </w:p>
          <w:bookmarkEnd w:id="6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"Дата истечения срока действия документа (csdo:‌Doc‌Validity‌Date)" заполнен, то значение реквизита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58"/>
          <w:p>
            <w:pPr>
              <w:spacing w:after="20"/>
              <w:ind w:left="20"/>
              <w:jc w:val="both"/>
            </w:pPr>
            <w:r>
              <w:rPr>
                <w:rFonts w:ascii="Times New Roman"/>
                <w:b w:val="false"/>
                <w:i w:val="false"/>
                <w:color w:val="000000"/>
                <w:sz w:val="20"/>
              </w:rPr>
              <w:t>
13.28.5. Код гарантии</w:t>
            </w:r>
            <w:r>
              <w:br/>
            </w:r>
            <w:r>
              <w:rPr>
                <w:rFonts w:ascii="Times New Roman"/>
                <w:b w:val="false"/>
                <w:i w:val="false"/>
                <w:color w:val="000000"/>
                <w:sz w:val="20"/>
              </w:rPr>
              <w:t>
(casdo:‌National‌Guarantee‌Code)</w:t>
            </w:r>
          </w:p>
          <w:bookmarkEnd w:id="6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гарантии (casdo:‌National‌Guarantee‌Code)"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659"/>
          <w:p>
            <w:pPr>
              <w:spacing w:after="20"/>
              <w:ind w:left="20"/>
              <w:jc w:val="both"/>
            </w:pPr>
            <w:r>
              <w:rPr>
                <w:rFonts w:ascii="Times New Roman"/>
                <w:b w:val="false"/>
                <w:i w:val="false"/>
                <w:color w:val="000000"/>
                <w:sz w:val="20"/>
              </w:rPr>
              <w:t>
13.28.6. Код страны в которой гарантия не применяется</w:t>
            </w:r>
            <w:r>
              <w:br/>
            </w:r>
            <w:r>
              <w:rPr>
                <w:rFonts w:ascii="Times New Roman"/>
                <w:b w:val="false"/>
                <w:i w:val="false"/>
                <w:color w:val="000000"/>
                <w:sz w:val="20"/>
              </w:rPr>
              <w:t>
(casdo:‌Non‌Guarantee‌Country‌Code)</w:t>
            </w:r>
          </w:p>
          <w:bookmarkEnd w:id="6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в которой гарантия не применяется (casdo:‌Non‌Guarantee‌Country‌Code)"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660"/>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661"/>
          <w:p>
            <w:pPr>
              <w:spacing w:after="20"/>
              <w:ind w:left="20"/>
              <w:jc w:val="both"/>
            </w:pPr>
            <w:r>
              <w:rPr>
                <w:rFonts w:ascii="Times New Roman"/>
                <w:b w:val="false"/>
                <w:i w:val="false"/>
                <w:color w:val="000000"/>
                <w:sz w:val="20"/>
              </w:rPr>
              <w:t>
13.28.7. Документ, подтверждающий включение лица в реестр</w:t>
            </w:r>
            <w:r>
              <w:br/>
            </w:r>
            <w:r>
              <w:rPr>
                <w:rFonts w:ascii="Times New Roman"/>
                <w:b w:val="false"/>
                <w:i w:val="false"/>
                <w:color w:val="000000"/>
                <w:sz w:val="20"/>
              </w:rPr>
              <w:t>
(cacdo:‌Register‌Document‌Id‌Details)</w:t>
            </w:r>
          </w:p>
          <w:bookmarkEnd w:id="6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меры обеспечения соблюдения таможенного транзита (casdo:‌Transit‌Guarantee‌Measure‌Code)" содержит значение "07", "08", то реквизит "Документ, подтверждающий включение лица в реестр (cacdo:‌Register‌Document‌Id‌Details)" должен быть заполнен, иначе реквизит "Документ, подтверждающий включение лица в реестр (cacdo:‌Register‌Document‌Id‌Details)"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662"/>
          <w:p>
            <w:pPr>
              <w:spacing w:after="20"/>
              <w:ind w:left="20"/>
              <w:jc w:val="both"/>
            </w:pPr>
            <w:r>
              <w:rPr>
                <w:rFonts w:ascii="Times New Roman"/>
                <w:b w:val="false"/>
                <w:i w:val="false"/>
                <w:color w:val="000000"/>
                <w:sz w:val="20"/>
              </w:rPr>
              <w:t>
*.1. Код страны</w:t>
            </w:r>
            <w:r>
              <w:br/>
            </w:r>
            <w:r>
              <w:rPr>
                <w:rFonts w:ascii="Times New Roman"/>
                <w:b w:val="false"/>
                <w:i w:val="false"/>
                <w:color w:val="000000"/>
                <w:sz w:val="20"/>
              </w:rPr>
              <w:t>
(csdo:‌Unified‌Country‌Code)</w:t>
            </w:r>
          </w:p>
          <w:bookmarkEnd w:id="6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государства – члена Евразийского экономического союза, включившего юридическое лицо в реестр уполномоченных экономических операторов или реестр таможенных перевозчиков,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663"/>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664"/>
          <w:p>
            <w:pPr>
              <w:spacing w:after="20"/>
              <w:ind w:left="20"/>
              <w:jc w:val="both"/>
            </w:pPr>
            <w:r>
              <w:rPr>
                <w:rFonts w:ascii="Times New Roman"/>
                <w:b w:val="false"/>
                <w:i w:val="false"/>
                <w:color w:val="000000"/>
                <w:sz w:val="20"/>
              </w:rPr>
              <w:t>
*.2. Регистрационный номер юридического лица при включении в реестр</w:t>
            </w:r>
            <w:r>
              <w:br/>
            </w:r>
            <w:r>
              <w:rPr>
                <w:rFonts w:ascii="Times New Roman"/>
                <w:b w:val="false"/>
                <w:i w:val="false"/>
                <w:color w:val="000000"/>
                <w:sz w:val="20"/>
              </w:rPr>
              <w:t>
(casdo:‌Registration‌Number‌Id)</w:t>
            </w:r>
          </w:p>
          <w:bookmarkEnd w:id="6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665"/>
          <w:p>
            <w:pPr>
              <w:spacing w:after="20"/>
              <w:ind w:left="20"/>
              <w:jc w:val="both"/>
            </w:pPr>
            <w:r>
              <w:rPr>
                <w:rFonts w:ascii="Times New Roman"/>
                <w:b w:val="false"/>
                <w:i w:val="false"/>
                <w:color w:val="000000"/>
                <w:sz w:val="20"/>
              </w:rPr>
              <w:t>
реквизит "Регистрационный номер юридического лица при включении в реестр (casdo:RegistrationNumberId)"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(буквы</w:t>
            </w:r>
            <w:r>
              <w:br/>
            </w:r>
            <w:r>
              <w:rPr>
                <w:rFonts w:ascii="Times New Roman"/>
                <w:b w:val="false"/>
                <w:i w:val="false"/>
                <w:color w:val="000000"/>
                <w:sz w:val="20"/>
              </w:rPr>
              <w:t>
добавления)</w:t>
            </w:r>
          </w:p>
          <w:bookmarkEnd w:id="66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666"/>
          <w:p>
            <w:pPr>
              <w:spacing w:after="20"/>
              <w:ind w:left="20"/>
              <w:jc w:val="both"/>
            </w:pPr>
            <w:r>
              <w:rPr>
                <w:rFonts w:ascii="Times New Roman"/>
                <w:b w:val="false"/>
                <w:i w:val="false"/>
                <w:color w:val="000000"/>
                <w:sz w:val="20"/>
              </w:rPr>
              <w:t>
*.3. Код признака перерегистрации документа</w:t>
            </w:r>
            <w:r>
              <w:br/>
            </w:r>
            <w:r>
              <w:rPr>
                <w:rFonts w:ascii="Times New Roman"/>
                <w:b w:val="false"/>
                <w:i w:val="false"/>
                <w:color w:val="000000"/>
                <w:sz w:val="20"/>
              </w:rPr>
              <w:t>
(casdo:‌Reregistration‌Code)</w:t>
            </w:r>
          </w:p>
          <w:bookmarkEnd w:id="6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(букву добавления, то реквизит "Код признака перерегистрации документа (casdo:ReregistrationCode)" должен быть заполнен, иначе реквизит "Код признака перерегистрации документа (casdo:ReregistrationCode)"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667"/>
          <w:p>
            <w:pPr>
              <w:spacing w:after="20"/>
              <w:ind w:left="20"/>
              <w:jc w:val="both"/>
            </w:pPr>
            <w:r>
              <w:rPr>
                <w:rFonts w:ascii="Times New Roman"/>
                <w:b w:val="false"/>
                <w:i w:val="false"/>
                <w:color w:val="000000"/>
                <w:sz w:val="20"/>
              </w:rPr>
              <w:t>
*.4. Код типа свидетельства</w:t>
            </w:r>
            <w:r>
              <w:br/>
            </w:r>
            <w:r>
              <w:rPr>
                <w:rFonts w:ascii="Times New Roman"/>
                <w:b w:val="false"/>
                <w:i w:val="false"/>
                <w:color w:val="000000"/>
                <w:sz w:val="20"/>
              </w:rPr>
              <w:t>
(casdo:‌AEORegistry‌Kind‌Code)</w:t>
            </w:r>
          </w:p>
          <w:bookmarkEnd w:id="6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номер свидетельства о включении в реестр уполномоченного экономического оператора содержит сведения о типе свидетельства, реквизит "Код типа свидетельства (casdo:‌AEORegistry‌Kind‌Code)" должен быть заполнен, иначе реквизит "Код типа свидетельства (casdo:‌AEORegistry‌Kind‌Code)"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668"/>
          <w:p>
            <w:pPr>
              <w:spacing w:after="20"/>
              <w:ind w:left="20"/>
              <w:jc w:val="both"/>
            </w:pPr>
            <w:r>
              <w:rPr>
                <w:rFonts w:ascii="Times New Roman"/>
                <w:b w:val="false"/>
                <w:i w:val="false"/>
                <w:color w:val="000000"/>
                <w:sz w:val="20"/>
              </w:rPr>
              <w:t>
13.28.8. Краткое наименование субъекта</w:t>
            </w:r>
            <w:r>
              <w:br/>
            </w:r>
            <w:r>
              <w:rPr>
                <w:rFonts w:ascii="Times New Roman"/>
                <w:b w:val="false"/>
                <w:i w:val="false"/>
                <w:color w:val="000000"/>
                <w:sz w:val="20"/>
              </w:rPr>
              <w:t>
(csdo:‌Subject‌Brief‌Name)</w:t>
            </w:r>
          </w:p>
          <w:bookmarkEnd w:id="66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"Краткое наименование субъекта (csdo:‌Subject‌Brief‌Name)"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669"/>
          <w:p>
            <w:pPr>
              <w:spacing w:after="20"/>
              <w:ind w:left="20"/>
              <w:jc w:val="both"/>
            </w:pPr>
            <w:r>
              <w:rPr>
                <w:rFonts w:ascii="Times New Roman"/>
                <w:b w:val="false"/>
                <w:i w:val="false"/>
                <w:color w:val="000000"/>
                <w:sz w:val="20"/>
              </w:rPr>
              <w:t>
13.28.9. Идентификатор налогоплательщика</w:t>
            </w:r>
            <w:r>
              <w:br/>
            </w:r>
            <w:r>
              <w:rPr>
                <w:rFonts w:ascii="Times New Roman"/>
                <w:b w:val="false"/>
                <w:i w:val="false"/>
                <w:color w:val="000000"/>
                <w:sz w:val="20"/>
              </w:rPr>
              <w:t>
(csdo:‌Taxpayer‌Id)</w:t>
            </w:r>
          </w:p>
          <w:bookmarkEnd w:id="66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налогоплательщика (csdo:‌Taxpayer‌Id)"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670"/>
          <w:p>
            <w:pPr>
              <w:spacing w:after="20"/>
              <w:ind w:left="20"/>
              <w:jc w:val="both"/>
            </w:pPr>
            <w:r>
              <w:rPr>
                <w:rFonts w:ascii="Times New Roman"/>
                <w:b w:val="false"/>
                <w:i w:val="false"/>
                <w:color w:val="000000"/>
                <w:sz w:val="20"/>
              </w:rPr>
              <w:t>
13.28.10. Идентификатор банка</w:t>
            </w:r>
            <w:r>
              <w:br/>
            </w:r>
            <w:r>
              <w:rPr>
                <w:rFonts w:ascii="Times New Roman"/>
                <w:b w:val="false"/>
                <w:i w:val="false"/>
                <w:color w:val="000000"/>
                <w:sz w:val="20"/>
              </w:rPr>
              <w:t>
(csdo:‌Bank‌Id)</w:t>
            </w:r>
          </w:p>
          <w:bookmarkEnd w:id="67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KG, KZ,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банка (csdo:‌Bank‌Id)"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671"/>
          <w:p>
            <w:pPr>
              <w:spacing w:after="20"/>
              <w:ind w:left="20"/>
              <w:jc w:val="both"/>
            </w:pPr>
            <w:r>
              <w:rPr>
                <w:rFonts w:ascii="Times New Roman"/>
                <w:b w:val="false"/>
                <w:i w:val="false"/>
                <w:color w:val="000000"/>
                <w:sz w:val="20"/>
              </w:rPr>
              <w:t>
13.28.11. Поручительство</w:t>
            </w:r>
            <w:r>
              <w:br/>
            </w:r>
            <w:r>
              <w:rPr>
                <w:rFonts w:ascii="Times New Roman"/>
                <w:b w:val="false"/>
                <w:i w:val="false"/>
                <w:color w:val="000000"/>
                <w:sz w:val="20"/>
              </w:rPr>
              <w:t>
(cacdo:‌Surety‌Details)</w:t>
            </w:r>
          </w:p>
          <w:bookmarkEnd w:id="6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2" w:id="672"/>
          <w:p>
            <w:pPr>
              <w:spacing w:after="20"/>
              <w:ind w:left="20"/>
              <w:jc w:val="both"/>
            </w:pPr>
            <w:r>
              <w:rPr>
                <w:rFonts w:ascii="Times New Roman"/>
                <w:b w:val="false"/>
                <w:i w:val="false"/>
                <w:color w:val="000000"/>
                <w:sz w:val="20"/>
              </w:rPr>
              <w:t>
*.1. Генеральный договор поручительства</w:t>
            </w:r>
            <w:r>
              <w:br/>
            </w:r>
            <w:r>
              <w:rPr>
                <w:rFonts w:ascii="Times New Roman"/>
                <w:b w:val="false"/>
                <w:i w:val="false"/>
                <w:color w:val="000000"/>
                <w:sz w:val="20"/>
              </w:rPr>
              <w:t>
(cacdo:‌Surety‌Main‌Contract‌Details)</w:t>
            </w:r>
          </w:p>
          <w:bookmarkEnd w:id="6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673"/>
          <w:p>
            <w:pPr>
              <w:spacing w:after="20"/>
              <w:ind w:left="20"/>
              <w:jc w:val="both"/>
            </w:pPr>
            <w:r>
              <w:rPr>
                <w:rFonts w:ascii="Times New Roman"/>
                <w:b w:val="false"/>
                <w:i w:val="false"/>
                <w:color w:val="000000"/>
                <w:sz w:val="20"/>
              </w:rPr>
              <w:t>
*.1.1. Код вида документа</w:t>
            </w:r>
            <w:r>
              <w:br/>
            </w:r>
            <w:r>
              <w:rPr>
                <w:rFonts w:ascii="Times New Roman"/>
                <w:b w:val="false"/>
                <w:i w:val="false"/>
                <w:color w:val="000000"/>
                <w:sz w:val="20"/>
              </w:rPr>
              <w:t>
(csdo:‌Doc‌Kind‌Code)</w:t>
            </w:r>
          </w:p>
          <w:bookmarkEnd w:id="6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67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675"/>
          <w:p>
            <w:pPr>
              <w:spacing w:after="20"/>
              <w:ind w:left="20"/>
              <w:jc w:val="both"/>
            </w:pPr>
            <w:r>
              <w:rPr>
                <w:rFonts w:ascii="Times New Roman"/>
                <w:b w:val="false"/>
                <w:i w:val="false"/>
                <w:color w:val="000000"/>
                <w:sz w:val="20"/>
              </w:rPr>
              <w:t>
*.1.2. Наименование документа</w:t>
            </w:r>
            <w:r>
              <w:br/>
            </w:r>
            <w:r>
              <w:rPr>
                <w:rFonts w:ascii="Times New Roman"/>
                <w:b w:val="false"/>
                <w:i w:val="false"/>
                <w:color w:val="000000"/>
                <w:sz w:val="20"/>
              </w:rPr>
              <w:t>
(csdo:‌Doc‌Name)</w:t>
            </w:r>
          </w:p>
          <w:bookmarkEnd w:id="6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676"/>
          <w:p>
            <w:pPr>
              <w:spacing w:after="20"/>
              <w:ind w:left="20"/>
              <w:jc w:val="both"/>
            </w:pPr>
            <w:r>
              <w:rPr>
                <w:rFonts w:ascii="Times New Roman"/>
                <w:b w:val="false"/>
                <w:i w:val="false"/>
                <w:color w:val="000000"/>
                <w:sz w:val="20"/>
              </w:rPr>
              <w:t>
*.1.3. Номер документа</w:t>
            </w:r>
            <w:r>
              <w:br/>
            </w:r>
            <w:r>
              <w:rPr>
                <w:rFonts w:ascii="Times New Roman"/>
                <w:b w:val="false"/>
                <w:i w:val="false"/>
                <w:color w:val="000000"/>
                <w:sz w:val="20"/>
              </w:rPr>
              <w:t>
(csdo:‌Doc‌Id)</w:t>
            </w:r>
          </w:p>
          <w:bookmarkEnd w:id="67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677"/>
          <w:p>
            <w:pPr>
              <w:spacing w:after="20"/>
              <w:ind w:left="20"/>
              <w:jc w:val="both"/>
            </w:pPr>
            <w:r>
              <w:rPr>
                <w:rFonts w:ascii="Times New Roman"/>
                <w:b w:val="false"/>
                <w:i w:val="false"/>
                <w:color w:val="000000"/>
                <w:sz w:val="20"/>
              </w:rPr>
              <w:t>
*.1.4. Дата документа</w:t>
            </w:r>
            <w:r>
              <w:br/>
            </w:r>
            <w:r>
              <w:rPr>
                <w:rFonts w:ascii="Times New Roman"/>
                <w:b w:val="false"/>
                <w:i w:val="false"/>
                <w:color w:val="000000"/>
                <w:sz w:val="20"/>
              </w:rPr>
              <w:t>
(csdo:‌Doc‌Creation‌Date)</w:t>
            </w:r>
          </w:p>
          <w:bookmarkEnd w:id="67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678"/>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7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679"/>
          <w:p>
            <w:pPr>
              <w:spacing w:after="20"/>
              <w:ind w:left="20"/>
              <w:jc w:val="both"/>
            </w:pPr>
            <w:r>
              <w:rPr>
                <w:rFonts w:ascii="Times New Roman"/>
                <w:b w:val="false"/>
                <w:i w:val="false"/>
                <w:color w:val="000000"/>
                <w:sz w:val="20"/>
              </w:rPr>
              <w:t>
*.2. Договор поручительства</w:t>
            </w:r>
            <w:r>
              <w:br/>
            </w:r>
            <w:r>
              <w:rPr>
                <w:rFonts w:ascii="Times New Roman"/>
                <w:b w:val="false"/>
                <w:i w:val="false"/>
                <w:color w:val="000000"/>
                <w:sz w:val="20"/>
              </w:rPr>
              <w:t>
(cacdo:‌Surety‌Contract‌Details)</w:t>
            </w:r>
          </w:p>
          <w:bookmarkEnd w:id="6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680"/>
          <w:p>
            <w:pPr>
              <w:spacing w:after="20"/>
              <w:ind w:left="20"/>
              <w:jc w:val="both"/>
            </w:pPr>
            <w:r>
              <w:rPr>
                <w:rFonts w:ascii="Times New Roman"/>
                <w:b w:val="false"/>
                <w:i w:val="false"/>
                <w:color w:val="000000"/>
                <w:sz w:val="20"/>
              </w:rPr>
              <w:t>
*.2.1. Код вида документа</w:t>
            </w:r>
            <w:r>
              <w:br/>
            </w:r>
            <w:r>
              <w:rPr>
                <w:rFonts w:ascii="Times New Roman"/>
                <w:b w:val="false"/>
                <w:i w:val="false"/>
                <w:color w:val="000000"/>
                <w:sz w:val="20"/>
              </w:rPr>
              <w:t>
(csdo:‌Doc‌Kind‌Code)</w:t>
            </w:r>
          </w:p>
          <w:bookmarkEnd w:id="6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6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682"/>
          <w:p>
            <w:pPr>
              <w:spacing w:after="20"/>
              <w:ind w:left="20"/>
              <w:jc w:val="both"/>
            </w:pPr>
            <w:r>
              <w:rPr>
                <w:rFonts w:ascii="Times New Roman"/>
                <w:b w:val="false"/>
                <w:i w:val="false"/>
                <w:color w:val="000000"/>
                <w:sz w:val="20"/>
              </w:rPr>
              <w:t>
*.2.2. Наименование документа</w:t>
            </w:r>
            <w:r>
              <w:br/>
            </w:r>
            <w:r>
              <w:rPr>
                <w:rFonts w:ascii="Times New Roman"/>
                <w:b w:val="false"/>
                <w:i w:val="false"/>
                <w:color w:val="000000"/>
                <w:sz w:val="20"/>
              </w:rPr>
              <w:t>
(csdo:‌Doc‌Name)</w:t>
            </w:r>
          </w:p>
          <w:bookmarkEnd w:id="6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683"/>
          <w:p>
            <w:pPr>
              <w:spacing w:after="20"/>
              <w:ind w:left="20"/>
              <w:jc w:val="both"/>
            </w:pPr>
            <w:r>
              <w:rPr>
                <w:rFonts w:ascii="Times New Roman"/>
                <w:b w:val="false"/>
                <w:i w:val="false"/>
                <w:color w:val="000000"/>
                <w:sz w:val="20"/>
              </w:rPr>
              <w:t>
*.2.3. Номер документа</w:t>
            </w:r>
            <w:r>
              <w:br/>
            </w:r>
            <w:r>
              <w:rPr>
                <w:rFonts w:ascii="Times New Roman"/>
                <w:b w:val="false"/>
                <w:i w:val="false"/>
                <w:color w:val="000000"/>
                <w:sz w:val="20"/>
              </w:rPr>
              <w:t>
(csdo:‌Doc‌Id)</w:t>
            </w:r>
          </w:p>
          <w:bookmarkEnd w:id="68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84"/>
          <w:p>
            <w:pPr>
              <w:spacing w:after="20"/>
              <w:ind w:left="20"/>
              <w:jc w:val="both"/>
            </w:pPr>
            <w:r>
              <w:rPr>
                <w:rFonts w:ascii="Times New Roman"/>
                <w:b w:val="false"/>
                <w:i w:val="false"/>
                <w:color w:val="000000"/>
                <w:sz w:val="20"/>
              </w:rPr>
              <w:t>
*.2.4. Дата документа</w:t>
            </w:r>
            <w:r>
              <w:br/>
            </w:r>
            <w:r>
              <w:rPr>
                <w:rFonts w:ascii="Times New Roman"/>
                <w:b w:val="false"/>
                <w:i w:val="false"/>
                <w:color w:val="000000"/>
                <w:sz w:val="20"/>
              </w:rPr>
              <w:t>
(csdo:‌Doc‌Creation‌Date)</w:t>
            </w:r>
          </w:p>
          <w:bookmarkEnd w:id="68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685"/>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8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686"/>
          <w:p>
            <w:pPr>
              <w:spacing w:after="20"/>
              <w:ind w:left="20"/>
              <w:jc w:val="both"/>
            </w:pPr>
            <w:r>
              <w:rPr>
                <w:rFonts w:ascii="Times New Roman"/>
                <w:b w:val="false"/>
                <w:i w:val="false"/>
                <w:color w:val="000000"/>
                <w:sz w:val="20"/>
              </w:rPr>
              <w:t>
*.3. Дополнение к договору поручительства</w:t>
            </w:r>
            <w:r>
              <w:br/>
            </w:r>
            <w:r>
              <w:rPr>
                <w:rFonts w:ascii="Times New Roman"/>
                <w:b w:val="false"/>
                <w:i w:val="false"/>
                <w:color w:val="000000"/>
                <w:sz w:val="20"/>
              </w:rPr>
              <w:t>
(cacdo:‌Add‌Surety‌Contract‌Details)</w:t>
            </w:r>
          </w:p>
          <w:bookmarkEnd w:id="6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687"/>
          <w:p>
            <w:pPr>
              <w:spacing w:after="20"/>
              <w:ind w:left="20"/>
              <w:jc w:val="both"/>
            </w:pPr>
            <w:r>
              <w:rPr>
                <w:rFonts w:ascii="Times New Roman"/>
                <w:b w:val="false"/>
                <w:i w:val="false"/>
                <w:color w:val="000000"/>
                <w:sz w:val="20"/>
              </w:rPr>
              <w:t>
*.3.1. Код вида документа</w:t>
            </w:r>
            <w:r>
              <w:br/>
            </w:r>
            <w:r>
              <w:rPr>
                <w:rFonts w:ascii="Times New Roman"/>
                <w:b w:val="false"/>
                <w:i w:val="false"/>
                <w:color w:val="000000"/>
                <w:sz w:val="20"/>
              </w:rPr>
              <w:t>
(csdo:‌Doc‌Kind‌Code)</w:t>
            </w:r>
          </w:p>
          <w:bookmarkEnd w:id="6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документа (csdo:‌Doc‌Kind‌Code)" заполнен, то реквизит "Код вида документа (csdo:‌Doc‌Kind‌Code)" должен содержать значение кода вида документа в соответствии с классификатором видов документов и сведений</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688"/>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8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(csdo:‌Doc‌Kind‌Code)"должен содержать значение "2009"</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689"/>
          <w:p>
            <w:pPr>
              <w:spacing w:after="20"/>
              <w:ind w:left="20"/>
              <w:jc w:val="both"/>
            </w:pPr>
            <w:r>
              <w:rPr>
                <w:rFonts w:ascii="Times New Roman"/>
                <w:b w:val="false"/>
                <w:i w:val="false"/>
                <w:color w:val="000000"/>
                <w:sz w:val="20"/>
              </w:rPr>
              <w:t>
*.3.2. Наименование документа</w:t>
            </w:r>
            <w:r>
              <w:br/>
            </w:r>
            <w:r>
              <w:rPr>
                <w:rFonts w:ascii="Times New Roman"/>
                <w:b w:val="false"/>
                <w:i w:val="false"/>
                <w:color w:val="000000"/>
                <w:sz w:val="20"/>
              </w:rPr>
              <w:t>
(csdo:‌Doc‌Name)</w:t>
            </w:r>
          </w:p>
          <w:bookmarkEnd w:id="68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690"/>
          <w:p>
            <w:pPr>
              <w:spacing w:after="20"/>
              <w:ind w:left="20"/>
              <w:jc w:val="both"/>
            </w:pPr>
            <w:r>
              <w:rPr>
                <w:rFonts w:ascii="Times New Roman"/>
                <w:b w:val="false"/>
                <w:i w:val="false"/>
                <w:color w:val="000000"/>
                <w:sz w:val="20"/>
              </w:rPr>
              <w:t>
*.3.3. Номер документа</w:t>
            </w:r>
            <w:r>
              <w:br/>
            </w:r>
            <w:r>
              <w:rPr>
                <w:rFonts w:ascii="Times New Roman"/>
                <w:b w:val="false"/>
                <w:i w:val="false"/>
                <w:color w:val="000000"/>
                <w:sz w:val="20"/>
              </w:rPr>
              <w:t>
(csdo:‌Doc‌Id)</w:t>
            </w:r>
          </w:p>
          <w:bookmarkEnd w:id="6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документа (csdo:‌Doc‌Id)"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691"/>
          <w:p>
            <w:pPr>
              <w:spacing w:after="20"/>
              <w:ind w:left="20"/>
              <w:jc w:val="both"/>
            </w:pPr>
            <w:r>
              <w:rPr>
                <w:rFonts w:ascii="Times New Roman"/>
                <w:b w:val="false"/>
                <w:i w:val="false"/>
                <w:color w:val="000000"/>
                <w:sz w:val="20"/>
              </w:rPr>
              <w:t>
*.3.4. Дата документа</w:t>
            </w:r>
            <w:r>
              <w:br/>
            </w:r>
            <w:r>
              <w:rPr>
                <w:rFonts w:ascii="Times New Roman"/>
                <w:b w:val="false"/>
                <w:i w:val="false"/>
                <w:color w:val="000000"/>
                <w:sz w:val="20"/>
              </w:rPr>
              <w:t>
(csdo:‌Doc‌Creation‌Date)</w:t>
            </w:r>
          </w:p>
          <w:bookmarkEnd w:id="69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692"/>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69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693"/>
          <w:p>
            <w:pPr>
              <w:spacing w:after="20"/>
              <w:ind w:left="20"/>
              <w:jc w:val="both"/>
            </w:pPr>
            <w:r>
              <w:rPr>
                <w:rFonts w:ascii="Times New Roman"/>
                <w:b w:val="false"/>
                <w:i w:val="false"/>
                <w:color w:val="000000"/>
                <w:sz w:val="20"/>
              </w:rPr>
              <w:t>
13.28.12. Адрес</w:t>
            </w:r>
            <w:r>
              <w:br/>
            </w:r>
            <w:r>
              <w:rPr>
                <w:rFonts w:ascii="Times New Roman"/>
                <w:b w:val="false"/>
                <w:i w:val="false"/>
                <w:color w:val="000000"/>
                <w:sz w:val="20"/>
              </w:rPr>
              <w:t>
(ccdo:‌Subject‌Address‌Details)</w:t>
            </w:r>
          </w:p>
          <w:bookmarkEnd w:id="69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69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69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69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69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гаранта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6" w:id="69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6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69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69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69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698"/>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699"/>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69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700"/>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0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701"/>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0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4" w:id="702"/>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5" w:id="703"/>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704"/>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0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705"/>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70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0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707"/>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0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B.040.00699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08"/>
          <w:p>
            <w:pPr>
              <w:spacing w:after="20"/>
              <w:ind w:left="20"/>
              <w:jc w:val="both"/>
            </w:pPr>
            <w:r>
              <w:rPr>
                <w:rFonts w:ascii="Times New Roman"/>
                <w:b w:val="false"/>
                <w:i w:val="false"/>
                <w:color w:val="000000"/>
                <w:sz w:val="20"/>
              </w:rPr>
              <w:t>
13.29. Декларант таможенной процедуры таможенного транзита</w:t>
            </w:r>
            <w:r>
              <w:br/>
            </w:r>
            <w:r>
              <w:rPr>
                <w:rFonts w:ascii="Times New Roman"/>
                <w:b w:val="false"/>
                <w:i w:val="false"/>
                <w:color w:val="000000"/>
                <w:sz w:val="20"/>
              </w:rPr>
              <w:t>
(cacdo:‌PITransit‌Declarant‌Details)</w:t>
            </w:r>
          </w:p>
          <w:bookmarkEnd w:id="70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то реквизит "Декларант таможенной процедуры таможенного транзита (cacdo:‌PITransit‌Declarant‌Details)" должен быть заполнен, иначе реквизит "Декларант таможенной процедуры таможенного транзита (cacdo:‌PITransit‌Declarant‌Details)"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"Декларант таможенной процедуры таможенного транзита (cacdo:‌PITransit‌Declarant‌Details)"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709"/>
          <w:p>
            <w:pPr>
              <w:spacing w:after="20"/>
              <w:ind w:left="20"/>
              <w:jc w:val="both"/>
            </w:pPr>
            <w:r>
              <w:rPr>
                <w:rFonts w:ascii="Times New Roman"/>
                <w:b w:val="false"/>
                <w:i w:val="false"/>
                <w:color w:val="000000"/>
                <w:sz w:val="20"/>
              </w:rPr>
              <w:t>
13.29.1. Наименование субъекта</w:t>
            </w:r>
            <w:r>
              <w:br/>
            </w:r>
            <w:r>
              <w:rPr>
                <w:rFonts w:ascii="Times New Roman"/>
                <w:b w:val="false"/>
                <w:i w:val="false"/>
                <w:color w:val="000000"/>
                <w:sz w:val="20"/>
              </w:rPr>
              <w:t>
(csdo:‌Subject‌Name)</w:t>
            </w:r>
          </w:p>
          <w:bookmarkEnd w:id="70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710"/>
          <w:p>
            <w:pPr>
              <w:spacing w:after="20"/>
              <w:ind w:left="20"/>
              <w:jc w:val="both"/>
            </w:pPr>
            <w:r>
              <w:rPr>
                <w:rFonts w:ascii="Times New Roman"/>
                <w:b w:val="false"/>
                <w:i w:val="false"/>
                <w:color w:val="000000"/>
                <w:sz w:val="20"/>
              </w:rPr>
              <w:t>
13.29.2. Краткое наименование субъекта</w:t>
            </w:r>
            <w:r>
              <w:br/>
            </w:r>
            <w:r>
              <w:rPr>
                <w:rFonts w:ascii="Times New Roman"/>
                <w:b w:val="false"/>
                <w:i w:val="false"/>
                <w:color w:val="000000"/>
                <w:sz w:val="20"/>
              </w:rPr>
              <w:t>
(csdo:‌Subject‌Brief‌Name)</w:t>
            </w:r>
          </w:p>
          <w:bookmarkEnd w:id="7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11"/>
          <w:p>
            <w:pPr>
              <w:spacing w:after="20"/>
              <w:ind w:left="20"/>
              <w:jc w:val="both"/>
            </w:pPr>
            <w:r>
              <w:rPr>
                <w:rFonts w:ascii="Times New Roman"/>
                <w:b w:val="false"/>
                <w:i w:val="false"/>
                <w:color w:val="000000"/>
                <w:sz w:val="20"/>
              </w:rPr>
              <w:t>
13.29.3. Уникальный идентификационный таможенный номер</w:t>
            </w:r>
            <w:r>
              <w:br/>
            </w:r>
            <w:r>
              <w:rPr>
                <w:rFonts w:ascii="Times New Roman"/>
                <w:b w:val="false"/>
                <w:i w:val="false"/>
                <w:color w:val="000000"/>
                <w:sz w:val="20"/>
              </w:rPr>
              <w:t>
(casdo:‌CAUnique‌Customs‌Number‌Id)</w:t>
            </w:r>
          </w:p>
          <w:bookmarkEnd w:id="71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12"/>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712"/>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713"/>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71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71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714"/>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715"/>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716"/>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1" w:id="717"/>
          <w:p>
            <w:pPr>
              <w:spacing w:after="20"/>
              <w:ind w:left="20"/>
              <w:jc w:val="both"/>
            </w:pPr>
            <w:r>
              <w:rPr>
                <w:rFonts w:ascii="Times New Roman"/>
                <w:b w:val="false"/>
                <w:i w:val="false"/>
                <w:color w:val="000000"/>
                <w:sz w:val="20"/>
              </w:rPr>
              <w:t>
13.29.4. Идентификатор налогоплательщика</w:t>
            </w:r>
            <w:r>
              <w:br/>
            </w:r>
            <w:r>
              <w:rPr>
                <w:rFonts w:ascii="Times New Roman"/>
                <w:b w:val="false"/>
                <w:i w:val="false"/>
                <w:color w:val="000000"/>
                <w:sz w:val="20"/>
              </w:rPr>
              <w:t>
(csdo:‌Taxpayer‌Id)</w:t>
            </w:r>
          </w:p>
          <w:bookmarkEnd w:id="71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718"/>
          <w:p>
            <w:pPr>
              <w:spacing w:after="20"/>
              <w:ind w:left="20"/>
              <w:jc w:val="both"/>
            </w:pPr>
            <w:r>
              <w:rPr>
                <w:rFonts w:ascii="Times New Roman"/>
                <w:b w:val="false"/>
                <w:i w:val="false"/>
                <w:color w:val="000000"/>
                <w:sz w:val="20"/>
              </w:rPr>
              <w:t>
13.29.5. Код причины постановки на учет</w:t>
            </w:r>
            <w:r>
              <w:br/>
            </w:r>
            <w:r>
              <w:rPr>
                <w:rFonts w:ascii="Times New Roman"/>
                <w:b w:val="false"/>
                <w:i w:val="false"/>
                <w:color w:val="000000"/>
                <w:sz w:val="20"/>
              </w:rPr>
              <w:t>
(csdo:‌Tax‌Registration‌Reason‌Code)</w:t>
            </w:r>
          </w:p>
          <w:bookmarkEnd w:id="7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719"/>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декларантом таможенной процедуры таможенного транзита является юридическое лицо,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719"/>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4" w:id="720"/>
          <w:p>
            <w:pPr>
              <w:spacing w:after="20"/>
              <w:ind w:left="20"/>
              <w:jc w:val="both"/>
            </w:pPr>
            <w:r>
              <w:rPr>
                <w:rFonts w:ascii="Times New Roman"/>
                <w:b w:val="false"/>
                <w:i w:val="false"/>
                <w:color w:val="000000"/>
                <w:sz w:val="20"/>
              </w:rPr>
              <w:t>
13.29.6. Идентификатор физического лица</w:t>
            </w:r>
            <w:r>
              <w:br/>
            </w:r>
            <w:r>
              <w:rPr>
                <w:rFonts w:ascii="Times New Roman"/>
                <w:b w:val="false"/>
                <w:i w:val="false"/>
                <w:color w:val="000000"/>
                <w:sz w:val="20"/>
              </w:rPr>
              <w:t>
(casdo:‌Person‌Id)</w:t>
            </w:r>
          </w:p>
          <w:bookmarkEnd w:id="720"/>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721"/>
          <w:p>
            <w:pPr>
              <w:spacing w:after="20"/>
              <w:ind w:left="20"/>
              <w:jc w:val="both"/>
            </w:pPr>
            <w:r>
              <w:rPr>
                <w:rFonts w:ascii="Times New Roman"/>
                <w:b w:val="false"/>
                <w:i w:val="false"/>
                <w:color w:val="000000"/>
                <w:sz w:val="20"/>
              </w:rPr>
              <w:t>
13.29.7. Адрес</w:t>
            </w:r>
            <w:r>
              <w:br/>
            </w:r>
            <w:r>
              <w:rPr>
                <w:rFonts w:ascii="Times New Roman"/>
                <w:b w:val="false"/>
                <w:i w:val="false"/>
                <w:color w:val="000000"/>
                <w:sz w:val="20"/>
              </w:rPr>
              <w:t>
(ccdo:‌Subject‌Address‌Details)</w:t>
            </w:r>
          </w:p>
          <w:bookmarkEnd w:id="72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722"/>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72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723"/>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724"/>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725"/>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726"/>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726"/>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727"/>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727"/>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B.040.00479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728"/>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72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729"/>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730"/>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731"/>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732"/>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733"/>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34"/>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35"/>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36"/>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37"/>
          <w:p>
            <w:pPr>
              <w:spacing w:after="20"/>
              <w:ind w:left="20"/>
              <w:jc w:val="both"/>
            </w:pPr>
            <w:r>
              <w:rPr>
                <w:rFonts w:ascii="Times New Roman"/>
                <w:b w:val="false"/>
                <w:i w:val="false"/>
                <w:color w:val="000000"/>
                <w:sz w:val="20"/>
              </w:rPr>
              <w:t>
13.29.8. Признак совпадения сведений</w:t>
            </w:r>
            <w:r>
              <w:br/>
            </w:r>
            <w:r>
              <w:rPr>
                <w:rFonts w:ascii="Times New Roman"/>
                <w:b w:val="false"/>
                <w:i w:val="false"/>
                <w:color w:val="000000"/>
                <w:sz w:val="20"/>
              </w:rPr>
              <w:t>
(casdo:‌Equal‌Indicator)</w:t>
            </w:r>
          </w:p>
          <w:bookmarkEnd w:id="73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38"/>
          <w:p>
            <w:pPr>
              <w:spacing w:after="20"/>
              <w:ind w:left="20"/>
              <w:jc w:val="both"/>
            </w:pPr>
            <w:r>
              <w:rPr>
                <w:rFonts w:ascii="Times New Roman"/>
                <w:b w:val="false"/>
                <w:i w:val="false"/>
                <w:color w:val="000000"/>
                <w:sz w:val="20"/>
              </w:rPr>
              <w:t xml:space="preserve">
реквизит "Признак совпадения сведений (casdo:‌Equal‌Indicator)"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декларант таможенной процедуры таможенного транзита совпадает с перевозчиком, осуществляющим перевозку товаров в соответствии с таможенной процедурой таможенного транзита;</w:t>
            </w:r>
            <w:r>
              <w:br/>
            </w:r>
            <w:r>
              <w:rPr>
                <w:rFonts w:ascii="Times New Roman"/>
                <w:b w:val="false"/>
                <w:i w:val="false"/>
                <w:color w:val="000000"/>
                <w:sz w:val="20"/>
              </w:rPr>
              <w:t>
0 – декларант таможенной процедуры таможенного транзита не совпадает с перевозчиком, осуществляющим перевозку товаров в соответствии с таможенной процедурой таможенного транзита</w:t>
            </w:r>
          </w:p>
          <w:bookmarkEnd w:id="738"/>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6" w:id="739"/>
          <w:p>
            <w:pPr>
              <w:spacing w:after="20"/>
              <w:ind w:left="20"/>
              <w:jc w:val="both"/>
            </w:pPr>
            <w:r>
              <w:rPr>
                <w:rFonts w:ascii="Times New Roman"/>
                <w:b w:val="false"/>
                <w:i w:val="false"/>
                <w:color w:val="000000"/>
                <w:sz w:val="20"/>
              </w:rPr>
              <w:t>
13.30. Перевозчик товаров по таможенной территории Евразийского экономического союза</w:t>
            </w:r>
            <w:r>
              <w:br/>
            </w:r>
            <w:r>
              <w:rPr>
                <w:rFonts w:ascii="Times New Roman"/>
                <w:b w:val="false"/>
                <w:i w:val="false"/>
                <w:color w:val="000000"/>
                <w:sz w:val="20"/>
              </w:rPr>
              <w:t>
(cacdo:‌PIUnion‌Carrier‌Details)</w:t>
            </w:r>
          </w:p>
          <w:bookmarkEnd w:id="739"/>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r>
              <w:br/>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совпадения сведений (casdo:‌Equal‌Indicator)" в составе реквизит "Декларант таможенной процедуры таможенного транзита (cacdo:‌PITransit‌Declarant‌Details)" содержит значение "0", то реквизит "Перевозчик товаров по таможенной территории Евразийского экономического союза (cacdo:‌PIUnion‌Carrier‌Details)"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1 из значений: "17", "18", то реквизит "Перевозчик товаров по таможенной территории Евразийского экономического союза (cacdo:‌PIUnion‌Carrier‌Details)" должен быть заполнен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не содержит значение: "17", "18" или реквизит "Цель представления предварительной информации (casdo:‌Preliminary‌Information‌Usage‌Code)" в составе реквизита "Товарная партия (cacdo:‌PIARConsignment‌Details) не содержит значение "06", то реквизит "Перевозчик товаров по таможенной территории Евразийского экономического союза (cacdo:‌PIUnion‌Carrier‌Details)"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товаров по таможенной территории Евразийского экономического союза (cacdo:‌PIUnion‌Carrier‌Details)"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740"/>
          <w:p>
            <w:pPr>
              <w:spacing w:after="20"/>
              <w:ind w:left="20"/>
              <w:jc w:val="both"/>
            </w:pPr>
            <w:r>
              <w:rPr>
                <w:rFonts w:ascii="Times New Roman"/>
                <w:b w:val="false"/>
                <w:i w:val="false"/>
                <w:color w:val="000000"/>
                <w:sz w:val="20"/>
              </w:rPr>
              <w:t>
13.30.1. Наименование субъекта</w:t>
            </w:r>
            <w:r>
              <w:br/>
            </w:r>
            <w:r>
              <w:rPr>
                <w:rFonts w:ascii="Times New Roman"/>
                <w:b w:val="false"/>
                <w:i w:val="false"/>
                <w:color w:val="000000"/>
                <w:sz w:val="20"/>
              </w:rPr>
              <w:t>
(csdo:‌Subject‌Name)</w:t>
            </w:r>
          </w:p>
          <w:bookmarkEnd w:id="7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741"/>
          <w:p>
            <w:pPr>
              <w:spacing w:after="20"/>
              <w:ind w:left="20"/>
              <w:jc w:val="both"/>
            </w:pPr>
            <w:r>
              <w:rPr>
                <w:rFonts w:ascii="Times New Roman"/>
                <w:b w:val="false"/>
                <w:i w:val="false"/>
                <w:color w:val="000000"/>
                <w:sz w:val="20"/>
              </w:rPr>
              <w:t>
13.30.2. Краткое наименование субъекта</w:t>
            </w:r>
            <w:r>
              <w:br/>
            </w:r>
            <w:r>
              <w:rPr>
                <w:rFonts w:ascii="Times New Roman"/>
                <w:b w:val="false"/>
                <w:i w:val="false"/>
                <w:color w:val="000000"/>
                <w:sz w:val="20"/>
              </w:rPr>
              <w:t>
(csdo:‌Subject‌Brief‌Name)</w:t>
            </w:r>
          </w:p>
          <w:bookmarkEnd w:id="7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742"/>
          <w:p>
            <w:pPr>
              <w:spacing w:after="20"/>
              <w:ind w:left="20"/>
              <w:jc w:val="both"/>
            </w:pPr>
            <w:r>
              <w:rPr>
                <w:rFonts w:ascii="Times New Roman"/>
                <w:b w:val="false"/>
                <w:i w:val="false"/>
                <w:color w:val="000000"/>
                <w:sz w:val="20"/>
              </w:rPr>
              <w:t>
13.30.3. Уникальный идентификационный таможенный номер</w:t>
            </w:r>
            <w:r>
              <w:br/>
            </w:r>
            <w:r>
              <w:rPr>
                <w:rFonts w:ascii="Times New Roman"/>
                <w:b w:val="false"/>
                <w:i w:val="false"/>
                <w:color w:val="000000"/>
                <w:sz w:val="20"/>
              </w:rPr>
              <w:t>
(casdo:‌CAUnique‌Customs‌Number‌Id)</w:t>
            </w:r>
          </w:p>
          <w:bookmarkEnd w:id="74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0" w:id="743"/>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743"/>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744"/>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74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B.040.00489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45"/>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745"/>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46"/>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7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47"/>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7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48"/>
          <w:p>
            <w:pPr>
              <w:spacing w:after="20"/>
              <w:ind w:left="20"/>
              <w:jc w:val="both"/>
            </w:pPr>
            <w:r>
              <w:rPr>
                <w:rFonts w:ascii="Times New Roman"/>
                <w:b w:val="false"/>
                <w:i w:val="false"/>
                <w:color w:val="000000"/>
                <w:sz w:val="20"/>
              </w:rPr>
              <w:t>
13.30.4. Идентификатор налогоплательщика</w:t>
            </w:r>
            <w:r>
              <w:br/>
            </w:r>
            <w:r>
              <w:rPr>
                <w:rFonts w:ascii="Times New Roman"/>
                <w:b w:val="false"/>
                <w:i w:val="false"/>
                <w:color w:val="000000"/>
                <w:sz w:val="20"/>
              </w:rPr>
              <w:t>
(csdo:‌Taxpayer‌Id)</w:t>
            </w:r>
          </w:p>
          <w:bookmarkEnd w:id="74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49"/>
          <w:p>
            <w:pPr>
              <w:spacing w:after="20"/>
              <w:ind w:left="20"/>
              <w:jc w:val="both"/>
            </w:pPr>
            <w:r>
              <w:rPr>
                <w:rFonts w:ascii="Times New Roman"/>
                <w:b w:val="false"/>
                <w:i w:val="false"/>
                <w:color w:val="000000"/>
                <w:sz w:val="20"/>
              </w:rPr>
              <w:t>
13.30.5. Код причины постановки на учет</w:t>
            </w:r>
            <w:r>
              <w:br/>
            </w:r>
            <w:r>
              <w:rPr>
                <w:rFonts w:ascii="Times New Roman"/>
                <w:b w:val="false"/>
                <w:i w:val="false"/>
                <w:color w:val="000000"/>
                <w:sz w:val="20"/>
              </w:rPr>
              <w:t>
(csdo:‌Tax‌Registration‌Reason‌Code)</w:t>
            </w:r>
          </w:p>
          <w:bookmarkEnd w:id="7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9" w:id="750"/>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750"/>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751"/>
          <w:p>
            <w:pPr>
              <w:spacing w:after="20"/>
              <w:ind w:left="20"/>
              <w:jc w:val="both"/>
            </w:pPr>
            <w:r>
              <w:rPr>
                <w:rFonts w:ascii="Times New Roman"/>
                <w:b w:val="false"/>
                <w:i w:val="false"/>
                <w:color w:val="000000"/>
                <w:sz w:val="20"/>
              </w:rPr>
              <w:t>
13.30.6. Идентификатор физического лица</w:t>
            </w:r>
            <w:r>
              <w:br/>
            </w:r>
            <w:r>
              <w:rPr>
                <w:rFonts w:ascii="Times New Roman"/>
                <w:b w:val="false"/>
                <w:i w:val="false"/>
                <w:color w:val="000000"/>
                <w:sz w:val="20"/>
              </w:rPr>
              <w:t>
(casdo:‌Person‌Id)</w:t>
            </w:r>
          </w:p>
          <w:bookmarkEnd w:id="751"/>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B.040.00499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752"/>
          <w:p>
            <w:pPr>
              <w:spacing w:after="20"/>
              <w:ind w:left="20"/>
              <w:jc w:val="both"/>
            </w:pPr>
            <w:r>
              <w:rPr>
                <w:rFonts w:ascii="Times New Roman"/>
                <w:b w:val="false"/>
                <w:i w:val="false"/>
                <w:color w:val="000000"/>
                <w:sz w:val="20"/>
              </w:rPr>
              <w:t>
13.30.7. Адрес</w:t>
            </w:r>
            <w:r>
              <w:br/>
            </w:r>
            <w:r>
              <w:rPr>
                <w:rFonts w:ascii="Times New Roman"/>
                <w:b w:val="false"/>
                <w:i w:val="false"/>
                <w:color w:val="000000"/>
                <w:sz w:val="20"/>
              </w:rPr>
              <w:t>
(ccdo:‌Subject‌Address‌Details)</w:t>
            </w:r>
          </w:p>
          <w:bookmarkEnd w:id="752"/>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2" w:id="753"/>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75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754"/>
          <w:p>
            <w:pPr>
              <w:spacing w:after="20"/>
              <w:ind w:left="20"/>
              <w:jc w:val="both"/>
            </w:pPr>
            <w:r>
              <w:rPr>
                <w:rFonts w:ascii="Times New Roman"/>
                <w:b w:val="false"/>
                <w:i w:val="false"/>
                <w:color w:val="000000"/>
                <w:sz w:val="20"/>
              </w:rPr>
              <w:t>
*.1. Код вида адреса</w:t>
            </w:r>
            <w:r>
              <w:br/>
            </w:r>
            <w:r>
              <w:rPr>
                <w:rFonts w:ascii="Times New Roman"/>
                <w:b w:val="false"/>
                <w:i w:val="false"/>
                <w:color w:val="000000"/>
                <w:sz w:val="20"/>
              </w:rPr>
              <w:t>
(csdo:‌Address‌Kind‌Code)</w:t>
            </w:r>
          </w:p>
          <w:bookmarkEnd w:id="7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реквизит "Код вида адреса (csdo:‌Address‌Kind‌Code)" должен содержать значение </w:t>
            </w:r>
            <w:r>
              <w:br/>
            </w:r>
            <w:r>
              <w:rPr>
                <w:rFonts w:ascii="Times New Roman"/>
                <w:b w:val="false"/>
                <w:i w:val="false"/>
                <w:color w:val="000000"/>
                <w:sz w:val="20"/>
              </w:rPr>
              <w:t>"1"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755"/>
          <w:p>
            <w:pPr>
              <w:spacing w:after="20"/>
              <w:ind w:left="20"/>
              <w:jc w:val="both"/>
            </w:pPr>
            <w:r>
              <w:rPr>
                <w:rFonts w:ascii="Times New Roman"/>
                <w:b w:val="false"/>
                <w:i w:val="false"/>
                <w:color w:val="000000"/>
                <w:sz w:val="20"/>
              </w:rPr>
              <w:t>
*.2. Код страны</w:t>
            </w:r>
            <w:r>
              <w:br/>
            </w:r>
            <w:r>
              <w:rPr>
                <w:rFonts w:ascii="Times New Roman"/>
                <w:b w:val="false"/>
                <w:i w:val="false"/>
                <w:color w:val="000000"/>
                <w:sz w:val="20"/>
              </w:rPr>
              <w:t>
(csdo:‌Unified‌Country‌Code)</w:t>
            </w:r>
          </w:p>
          <w:bookmarkEnd w:id="7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756"/>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5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57"/>
          <w:p>
            <w:pPr>
              <w:spacing w:after="20"/>
              <w:ind w:left="20"/>
              <w:jc w:val="both"/>
            </w:pPr>
            <w:r>
              <w:rPr>
                <w:rFonts w:ascii="Times New Roman"/>
                <w:b w:val="false"/>
                <w:i w:val="false"/>
                <w:color w:val="000000"/>
                <w:sz w:val="20"/>
              </w:rPr>
              <w:t>
*.3. Код территории</w:t>
            </w:r>
            <w:r>
              <w:br/>
            </w:r>
            <w:r>
              <w:rPr>
                <w:rFonts w:ascii="Times New Roman"/>
                <w:b w:val="false"/>
                <w:i w:val="false"/>
                <w:color w:val="000000"/>
                <w:sz w:val="20"/>
              </w:rPr>
              <w:t>
(csdo:‌Territory‌Code)</w:t>
            </w:r>
          </w:p>
          <w:bookmarkEnd w:id="75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58"/>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758"/>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0" w:id="759"/>
          <w:p>
            <w:pPr>
              <w:spacing w:after="20"/>
              <w:ind w:left="20"/>
              <w:jc w:val="both"/>
            </w:pPr>
            <w:r>
              <w:rPr>
                <w:rFonts w:ascii="Times New Roman"/>
                <w:b w:val="false"/>
                <w:i w:val="false"/>
                <w:color w:val="000000"/>
                <w:sz w:val="20"/>
              </w:rPr>
              <w:t>
*.4. Регион</w:t>
            </w:r>
            <w:r>
              <w:br/>
            </w:r>
            <w:r>
              <w:rPr>
                <w:rFonts w:ascii="Times New Roman"/>
                <w:b w:val="false"/>
                <w:i w:val="false"/>
                <w:color w:val="000000"/>
                <w:sz w:val="20"/>
              </w:rPr>
              <w:t>
(csdo:‌Region‌Name)</w:t>
            </w:r>
          </w:p>
          <w:bookmarkEnd w:id="75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1" w:id="760"/>
          <w:p>
            <w:pPr>
              <w:spacing w:after="20"/>
              <w:ind w:left="20"/>
              <w:jc w:val="both"/>
            </w:pPr>
            <w:r>
              <w:rPr>
                <w:rFonts w:ascii="Times New Roman"/>
                <w:b w:val="false"/>
                <w:i w:val="false"/>
                <w:color w:val="000000"/>
                <w:sz w:val="20"/>
              </w:rPr>
              <w:t>
*.5. Район</w:t>
            </w:r>
            <w:r>
              <w:br/>
            </w:r>
            <w:r>
              <w:rPr>
                <w:rFonts w:ascii="Times New Roman"/>
                <w:b w:val="false"/>
                <w:i w:val="false"/>
                <w:color w:val="000000"/>
                <w:sz w:val="20"/>
              </w:rPr>
              <w:t>
(csdo:‌District‌Name)</w:t>
            </w:r>
          </w:p>
          <w:bookmarkEnd w:id="7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2" w:id="761"/>
          <w:p>
            <w:pPr>
              <w:spacing w:after="20"/>
              <w:ind w:left="20"/>
              <w:jc w:val="both"/>
            </w:pPr>
            <w:r>
              <w:rPr>
                <w:rFonts w:ascii="Times New Roman"/>
                <w:b w:val="false"/>
                <w:i w:val="false"/>
                <w:color w:val="000000"/>
                <w:sz w:val="20"/>
              </w:rPr>
              <w:t>
*.6. Город</w:t>
            </w:r>
            <w:r>
              <w:br/>
            </w:r>
            <w:r>
              <w:rPr>
                <w:rFonts w:ascii="Times New Roman"/>
                <w:b w:val="false"/>
                <w:i w:val="false"/>
                <w:color w:val="000000"/>
                <w:sz w:val="20"/>
              </w:rPr>
              <w:t>
(csdo:‌City‌Name)</w:t>
            </w:r>
          </w:p>
          <w:bookmarkEnd w:id="7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3" w:id="762"/>
          <w:p>
            <w:pPr>
              <w:spacing w:after="20"/>
              <w:ind w:left="20"/>
              <w:jc w:val="both"/>
            </w:pPr>
            <w:r>
              <w:rPr>
                <w:rFonts w:ascii="Times New Roman"/>
                <w:b w:val="false"/>
                <w:i w:val="false"/>
                <w:color w:val="000000"/>
                <w:sz w:val="20"/>
              </w:rPr>
              <w:t>
*.7. Населенный пункт</w:t>
            </w:r>
            <w:r>
              <w:br/>
            </w:r>
            <w:r>
              <w:rPr>
                <w:rFonts w:ascii="Times New Roman"/>
                <w:b w:val="false"/>
                <w:i w:val="false"/>
                <w:color w:val="000000"/>
                <w:sz w:val="20"/>
              </w:rPr>
              <w:t>
(csdo:‌Settlement‌Name)</w:t>
            </w:r>
          </w:p>
          <w:bookmarkEnd w:id="7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4" w:id="763"/>
          <w:p>
            <w:pPr>
              <w:spacing w:after="20"/>
              <w:ind w:left="20"/>
              <w:jc w:val="both"/>
            </w:pPr>
            <w:r>
              <w:rPr>
                <w:rFonts w:ascii="Times New Roman"/>
                <w:b w:val="false"/>
                <w:i w:val="false"/>
                <w:color w:val="000000"/>
                <w:sz w:val="20"/>
              </w:rPr>
              <w:t>
*.8. Улица</w:t>
            </w:r>
            <w:r>
              <w:br/>
            </w:r>
            <w:r>
              <w:rPr>
                <w:rFonts w:ascii="Times New Roman"/>
                <w:b w:val="false"/>
                <w:i w:val="false"/>
                <w:color w:val="000000"/>
                <w:sz w:val="20"/>
              </w:rPr>
              <w:t>
(csdo:‌Street‌Name)</w:t>
            </w:r>
          </w:p>
          <w:bookmarkEnd w:id="7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764"/>
          <w:p>
            <w:pPr>
              <w:spacing w:after="20"/>
              <w:ind w:left="20"/>
              <w:jc w:val="both"/>
            </w:pPr>
            <w:r>
              <w:rPr>
                <w:rFonts w:ascii="Times New Roman"/>
                <w:b w:val="false"/>
                <w:i w:val="false"/>
                <w:color w:val="000000"/>
                <w:sz w:val="20"/>
              </w:rPr>
              <w:t>
*.9. Номер дома</w:t>
            </w:r>
            <w:r>
              <w:br/>
            </w:r>
            <w:r>
              <w:rPr>
                <w:rFonts w:ascii="Times New Roman"/>
                <w:b w:val="false"/>
                <w:i w:val="false"/>
                <w:color w:val="000000"/>
                <w:sz w:val="20"/>
              </w:rPr>
              <w:t>
(csdo:‌Building‌Number‌Id)</w:t>
            </w:r>
          </w:p>
          <w:bookmarkEnd w:id="7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765"/>
          <w:p>
            <w:pPr>
              <w:spacing w:after="20"/>
              <w:ind w:left="20"/>
              <w:jc w:val="both"/>
            </w:pPr>
            <w:r>
              <w:rPr>
                <w:rFonts w:ascii="Times New Roman"/>
                <w:b w:val="false"/>
                <w:i w:val="false"/>
                <w:color w:val="000000"/>
                <w:sz w:val="20"/>
              </w:rPr>
              <w:t>
*.10. Номер помещения</w:t>
            </w:r>
            <w:r>
              <w:br/>
            </w:r>
            <w:r>
              <w:rPr>
                <w:rFonts w:ascii="Times New Roman"/>
                <w:b w:val="false"/>
                <w:i w:val="false"/>
                <w:color w:val="000000"/>
                <w:sz w:val="20"/>
              </w:rPr>
              <w:t>
(csdo:‌Room‌Number‌Id)</w:t>
            </w:r>
          </w:p>
          <w:bookmarkEnd w:id="7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7" w:id="766"/>
          <w:p>
            <w:pPr>
              <w:spacing w:after="20"/>
              <w:ind w:left="20"/>
              <w:jc w:val="both"/>
            </w:pPr>
            <w:r>
              <w:rPr>
                <w:rFonts w:ascii="Times New Roman"/>
                <w:b w:val="false"/>
                <w:i w:val="false"/>
                <w:color w:val="000000"/>
                <w:sz w:val="20"/>
              </w:rPr>
              <w:t>
*.11. Почтовый индекс</w:t>
            </w:r>
            <w:r>
              <w:br/>
            </w:r>
            <w:r>
              <w:rPr>
                <w:rFonts w:ascii="Times New Roman"/>
                <w:b w:val="false"/>
                <w:i w:val="false"/>
                <w:color w:val="000000"/>
                <w:sz w:val="20"/>
              </w:rPr>
              <w:t>
(csdo:‌Post‌Code)</w:t>
            </w:r>
          </w:p>
          <w:bookmarkEnd w:id="7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8" w:id="767"/>
          <w:p>
            <w:pPr>
              <w:spacing w:after="20"/>
              <w:ind w:left="20"/>
              <w:jc w:val="both"/>
            </w:pPr>
            <w:r>
              <w:rPr>
                <w:rFonts w:ascii="Times New Roman"/>
                <w:b w:val="false"/>
                <w:i w:val="false"/>
                <w:color w:val="000000"/>
                <w:sz w:val="20"/>
              </w:rPr>
              <w:t>
*.12. Номер абонентского ящика</w:t>
            </w:r>
            <w:r>
              <w:br/>
            </w:r>
            <w:r>
              <w:rPr>
                <w:rFonts w:ascii="Times New Roman"/>
                <w:b w:val="false"/>
                <w:i w:val="false"/>
                <w:color w:val="000000"/>
                <w:sz w:val="20"/>
              </w:rPr>
              <w:t>
(csdo:‌Post‌Office‌Box‌Id)</w:t>
            </w:r>
          </w:p>
          <w:bookmarkEnd w:id="7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768"/>
          <w:p>
            <w:pPr>
              <w:spacing w:after="20"/>
              <w:ind w:left="20"/>
              <w:jc w:val="both"/>
            </w:pPr>
            <w:r>
              <w:rPr>
                <w:rFonts w:ascii="Times New Roman"/>
                <w:b w:val="false"/>
                <w:i w:val="false"/>
                <w:color w:val="000000"/>
                <w:sz w:val="20"/>
              </w:rPr>
              <w:t>
13.30.8. Представитель перевозчика</w:t>
            </w:r>
            <w:r>
              <w:br/>
            </w:r>
            <w:r>
              <w:rPr>
                <w:rFonts w:ascii="Times New Roman"/>
                <w:b w:val="false"/>
                <w:i w:val="false"/>
                <w:color w:val="000000"/>
                <w:sz w:val="20"/>
              </w:rPr>
              <w:t>
(cacdo:‌Carrier‌Representative‌Details)</w:t>
            </w:r>
          </w:p>
          <w:bookmarkEnd w:id="76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в составе реквизита "Товарная партия (cacdo:‌PIARConsignment‌Details) содержит значение "06" и реквизит "Код вида транспорта (csdo:‌Unified‌Transport‌Mode‌Code)" в составе реквизита "Транспортные средства при транзите (cacdo:‌PITransit‌Transport‌Means‌Details" содержит 1 из значений "30", "31", "32", то реквизит "Представитель перевозчика (cacdo:‌Carrier‌Representative‌Details)"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"Представитель перевозчика (cacdo:‌Carrier‌Representative‌Details) заполнен, то должно быть заполнено не менее 1 экземпляра реквизита "Представитель перевозчика (cacdo:‌Carrier‌Representative‌Details)" в котором реквизит "Код роли (casdo:‌Role‌Code)" содержит значение "1"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69"/>
          <w:p>
            <w:pPr>
              <w:spacing w:after="20"/>
              <w:ind w:left="20"/>
              <w:jc w:val="both"/>
            </w:pPr>
            <w:r>
              <w:rPr>
                <w:rFonts w:ascii="Times New Roman"/>
                <w:b w:val="false"/>
                <w:i w:val="false"/>
                <w:color w:val="000000"/>
                <w:sz w:val="20"/>
              </w:rPr>
              <w:t>
*.1. ФИО</w:t>
            </w:r>
            <w:r>
              <w:br/>
            </w:r>
            <w:r>
              <w:rPr>
                <w:rFonts w:ascii="Times New Roman"/>
                <w:b w:val="false"/>
                <w:i w:val="false"/>
                <w:color w:val="000000"/>
                <w:sz w:val="20"/>
              </w:rPr>
              <w:t>
(ccdo:‌Full‌Name‌Details)</w:t>
            </w:r>
          </w:p>
          <w:bookmarkEnd w:id="76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70"/>
          <w:p>
            <w:pPr>
              <w:spacing w:after="20"/>
              <w:ind w:left="20"/>
              <w:jc w:val="both"/>
            </w:pPr>
            <w:r>
              <w:rPr>
                <w:rFonts w:ascii="Times New Roman"/>
                <w:b w:val="false"/>
                <w:i w:val="false"/>
                <w:color w:val="000000"/>
                <w:sz w:val="20"/>
              </w:rPr>
              <w:t>
*.1.1. Имя</w:t>
            </w:r>
            <w:r>
              <w:br/>
            </w:r>
            <w:r>
              <w:rPr>
                <w:rFonts w:ascii="Times New Roman"/>
                <w:b w:val="false"/>
                <w:i w:val="false"/>
                <w:color w:val="000000"/>
                <w:sz w:val="20"/>
              </w:rPr>
              <w:t>
(csdo:‌First‌Name)</w:t>
            </w:r>
          </w:p>
          <w:bookmarkEnd w:id="7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2" w:id="771"/>
          <w:p>
            <w:pPr>
              <w:spacing w:after="20"/>
              <w:ind w:left="20"/>
              <w:jc w:val="both"/>
            </w:pPr>
            <w:r>
              <w:rPr>
                <w:rFonts w:ascii="Times New Roman"/>
                <w:b w:val="false"/>
                <w:i w:val="false"/>
                <w:color w:val="000000"/>
                <w:sz w:val="20"/>
              </w:rPr>
              <w:t>
*.1.2. Отчество</w:t>
            </w:r>
            <w:r>
              <w:br/>
            </w:r>
            <w:r>
              <w:rPr>
                <w:rFonts w:ascii="Times New Roman"/>
                <w:b w:val="false"/>
                <w:i w:val="false"/>
                <w:color w:val="000000"/>
                <w:sz w:val="20"/>
              </w:rPr>
              <w:t>
(csdo:‌Middle‌Name)</w:t>
            </w:r>
          </w:p>
          <w:bookmarkEnd w:id="77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772"/>
          <w:p>
            <w:pPr>
              <w:spacing w:after="20"/>
              <w:ind w:left="20"/>
              <w:jc w:val="both"/>
            </w:pPr>
            <w:r>
              <w:rPr>
                <w:rFonts w:ascii="Times New Roman"/>
                <w:b w:val="false"/>
                <w:i w:val="false"/>
                <w:color w:val="000000"/>
                <w:sz w:val="20"/>
              </w:rPr>
              <w:t>
*.1.3. Фамилия</w:t>
            </w:r>
            <w:r>
              <w:br/>
            </w:r>
            <w:r>
              <w:rPr>
                <w:rFonts w:ascii="Times New Roman"/>
                <w:b w:val="false"/>
                <w:i w:val="false"/>
                <w:color w:val="000000"/>
                <w:sz w:val="20"/>
              </w:rPr>
              <w:t>
(csdo:‌Last‌Name)</w:t>
            </w:r>
          </w:p>
          <w:bookmarkEnd w:id="77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73"/>
          <w:p>
            <w:pPr>
              <w:spacing w:after="20"/>
              <w:ind w:left="20"/>
              <w:jc w:val="both"/>
            </w:pPr>
            <w:r>
              <w:rPr>
                <w:rFonts w:ascii="Times New Roman"/>
                <w:b w:val="false"/>
                <w:i w:val="false"/>
                <w:color w:val="000000"/>
                <w:sz w:val="20"/>
              </w:rPr>
              <w:t>
*.2. Наименование должности</w:t>
            </w:r>
            <w:r>
              <w:br/>
            </w:r>
            <w:r>
              <w:rPr>
                <w:rFonts w:ascii="Times New Roman"/>
                <w:b w:val="false"/>
                <w:i w:val="false"/>
                <w:color w:val="000000"/>
                <w:sz w:val="20"/>
              </w:rPr>
              <w:t>
(csdo:‌Position‌Name)</w:t>
            </w:r>
          </w:p>
          <w:bookmarkEnd w:id="77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774"/>
          <w:p>
            <w:pPr>
              <w:spacing w:after="20"/>
              <w:ind w:left="20"/>
              <w:jc w:val="both"/>
            </w:pPr>
            <w:r>
              <w:rPr>
                <w:rFonts w:ascii="Times New Roman"/>
                <w:b w:val="false"/>
                <w:i w:val="false"/>
                <w:color w:val="000000"/>
                <w:sz w:val="20"/>
              </w:rPr>
              <w:t>
*.3. Контактный реквизит</w:t>
            </w:r>
            <w:r>
              <w:br/>
            </w:r>
            <w:r>
              <w:rPr>
                <w:rFonts w:ascii="Times New Roman"/>
                <w:b w:val="false"/>
                <w:i w:val="false"/>
                <w:color w:val="000000"/>
                <w:sz w:val="20"/>
              </w:rPr>
              <w:t>
(ccdo:‌Communication‌Details)</w:t>
            </w:r>
          </w:p>
          <w:bookmarkEnd w:id="77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6" w:id="775"/>
          <w:p>
            <w:pPr>
              <w:spacing w:after="20"/>
              <w:ind w:left="20"/>
              <w:jc w:val="both"/>
            </w:pPr>
            <w:r>
              <w:rPr>
                <w:rFonts w:ascii="Times New Roman"/>
                <w:b w:val="false"/>
                <w:i w:val="false"/>
                <w:color w:val="000000"/>
                <w:sz w:val="20"/>
              </w:rPr>
              <w:t>
*.3.1. Код вида связи</w:t>
            </w:r>
            <w:r>
              <w:br/>
            </w:r>
            <w:r>
              <w:rPr>
                <w:rFonts w:ascii="Times New Roman"/>
                <w:b w:val="false"/>
                <w:i w:val="false"/>
                <w:color w:val="000000"/>
                <w:sz w:val="20"/>
              </w:rPr>
              <w:t>
(csdo:‌Communication‌Channel‌Code)</w:t>
            </w:r>
          </w:p>
          <w:bookmarkEnd w:id="77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776"/>
          <w:p>
            <w:pPr>
              <w:spacing w:after="20"/>
              <w:ind w:left="20"/>
              <w:jc w:val="both"/>
            </w:pPr>
            <w:r>
              <w:rPr>
                <w:rFonts w:ascii="Times New Roman"/>
                <w:b w:val="false"/>
                <w:i w:val="false"/>
                <w:color w:val="000000"/>
                <w:sz w:val="20"/>
              </w:rPr>
              <w:t>
реквизит "Код вида связи (csdo:‌Communication‌Channel‌Code)"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AO – единый указатель ресурса в информационно-телекоммуникационной сети "Интернет" (URL);</w:t>
            </w:r>
            <w:r>
              <w:br/>
            </w:r>
            <w:r>
              <w:rPr>
                <w:rFonts w:ascii="Times New Roman"/>
                <w:b w:val="false"/>
                <w:i w:val="false"/>
                <w:color w:val="000000"/>
                <w:sz w:val="20"/>
              </w:rPr>
              <w:t>
</w:t>
            </w:r>
            <w:r>
              <w:rPr>
                <w:rFonts w:ascii="Times New Roman"/>
                <w:b w:val="false"/>
                <w:i w:val="false"/>
                <w:color w:val="000000"/>
                <w:sz w:val="20"/>
              </w:rPr>
              <w:t>EM – электронная почта;</w:t>
            </w:r>
            <w:r>
              <w:br/>
            </w:r>
            <w:r>
              <w:rPr>
                <w:rFonts w:ascii="Times New Roman"/>
                <w:b w:val="false"/>
                <w:i w:val="false"/>
                <w:color w:val="000000"/>
                <w:sz w:val="20"/>
              </w:rPr>
              <w:t>
</w:t>
            </w:r>
            <w:r>
              <w:rPr>
                <w:rFonts w:ascii="Times New Roman"/>
                <w:b w:val="false"/>
                <w:i w:val="false"/>
                <w:color w:val="000000"/>
                <w:sz w:val="20"/>
              </w:rPr>
              <w:t>FX – телефакс;</w:t>
            </w:r>
            <w:r>
              <w:br/>
            </w:r>
            <w:r>
              <w:rPr>
                <w:rFonts w:ascii="Times New Roman"/>
                <w:b w:val="false"/>
                <w:i w:val="false"/>
                <w:color w:val="000000"/>
                <w:sz w:val="20"/>
              </w:rPr>
              <w:t>
</w:t>
            </w:r>
            <w:r>
              <w:rPr>
                <w:rFonts w:ascii="Times New Roman"/>
                <w:b w:val="false"/>
                <w:i w:val="false"/>
                <w:color w:val="000000"/>
                <w:sz w:val="20"/>
              </w:rPr>
              <w:t>TE – телефон;</w:t>
            </w:r>
            <w:r>
              <w:br/>
            </w:r>
            <w:r>
              <w:rPr>
                <w:rFonts w:ascii="Times New Roman"/>
                <w:b w:val="false"/>
                <w:i w:val="false"/>
                <w:color w:val="000000"/>
                <w:sz w:val="20"/>
              </w:rPr>
              <w:t>
</w:t>
            </w:r>
            <w:r>
              <w:rPr>
                <w:rFonts w:ascii="Times New Roman"/>
                <w:b w:val="false"/>
                <w:i w:val="false"/>
                <w:color w:val="000000"/>
                <w:sz w:val="20"/>
              </w:rPr>
              <w:t>TG – телеграф;</w:t>
            </w:r>
            <w:r>
              <w:br/>
            </w:r>
            <w:r>
              <w:rPr>
                <w:rFonts w:ascii="Times New Roman"/>
                <w:b w:val="false"/>
                <w:i w:val="false"/>
                <w:color w:val="000000"/>
                <w:sz w:val="20"/>
              </w:rPr>
              <w:t>
TL – телекс</w:t>
            </w:r>
          </w:p>
          <w:bookmarkEnd w:id="77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3" w:id="777"/>
          <w:p>
            <w:pPr>
              <w:spacing w:after="20"/>
              <w:ind w:left="20"/>
              <w:jc w:val="both"/>
            </w:pPr>
            <w:r>
              <w:rPr>
                <w:rFonts w:ascii="Times New Roman"/>
                <w:b w:val="false"/>
                <w:i w:val="false"/>
                <w:color w:val="000000"/>
                <w:sz w:val="20"/>
              </w:rPr>
              <w:t>
*.3.2. Наименование вида связи</w:t>
            </w:r>
            <w:r>
              <w:br/>
            </w:r>
            <w:r>
              <w:rPr>
                <w:rFonts w:ascii="Times New Roman"/>
                <w:b w:val="false"/>
                <w:i w:val="false"/>
                <w:color w:val="000000"/>
                <w:sz w:val="20"/>
              </w:rPr>
              <w:t>
(csdo:‌Communication‌Channel‌Name)</w:t>
            </w:r>
          </w:p>
          <w:bookmarkEnd w:id="77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778"/>
          <w:p>
            <w:pPr>
              <w:spacing w:after="20"/>
              <w:ind w:left="20"/>
              <w:jc w:val="both"/>
            </w:pPr>
            <w:r>
              <w:rPr>
                <w:rFonts w:ascii="Times New Roman"/>
                <w:b w:val="false"/>
                <w:i w:val="false"/>
                <w:color w:val="000000"/>
                <w:sz w:val="20"/>
              </w:rPr>
              <w:t>
*.3.3. Идентификатор канала связи</w:t>
            </w:r>
            <w:r>
              <w:br/>
            </w:r>
            <w:r>
              <w:rPr>
                <w:rFonts w:ascii="Times New Roman"/>
                <w:b w:val="false"/>
                <w:i w:val="false"/>
                <w:color w:val="000000"/>
                <w:sz w:val="20"/>
              </w:rPr>
              <w:t>
(csdo:‌Communication‌Channel‌Id)</w:t>
            </w:r>
          </w:p>
          <w:bookmarkEnd w:id="77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B.040.00709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вида связи (csdo:‌Communication‌Channel‌Code)" содержит значение "ТЕ", "FX", реквизит "Идентификатор канала связи (csdo:‌Communication‌Channel‌Id)" должен быть указан в соответствии с шаблоном: "+ССС РР НННН", где ССС – код страны (от 1 до 3 цифр), РР – национальный код пункта назначения (не менее 2 цифр (код города, поселка и т.п.)) или код оператора мобильной связи, НННН – номер абонента (не менее 4 цифр). Разделителем между группами номера является знак пробела. Длина номера должна составлять не более 15 цифр (символы "+" и пробел не учитываются). Иные символы и разделители не допускаются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779"/>
          <w:p>
            <w:pPr>
              <w:spacing w:after="20"/>
              <w:ind w:left="20"/>
              <w:jc w:val="both"/>
            </w:pPr>
            <w:r>
              <w:rPr>
                <w:rFonts w:ascii="Times New Roman"/>
                <w:b w:val="false"/>
                <w:i w:val="false"/>
                <w:color w:val="000000"/>
                <w:sz w:val="20"/>
              </w:rPr>
              <w:t>
*.4. Удостоверение личности</w:t>
            </w:r>
            <w:r>
              <w:br/>
            </w:r>
            <w:r>
              <w:rPr>
                <w:rFonts w:ascii="Times New Roman"/>
                <w:b w:val="false"/>
                <w:i w:val="false"/>
                <w:color w:val="000000"/>
                <w:sz w:val="20"/>
              </w:rPr>
              <w:t>
(ccdo:‌Identity‌Doc‌V3‌Details)</w:t>
            </w:r>
          </w:p>
          <w:bookmarkEnd w:id="77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"Удостоверение личности (ccdo:‌Identity‌Doc‌V3‌Details)"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6" w:id="780"/>
          <w:p>
            <w:pPr>
              <w:spacing w:after="20"/>
              <w:ind w:left="20"/>
              <w:jc w:val="both"/>
            </w:pPr>
            <w:r>
              <w:rPr>
                <w:rFonts w:ascii="Times New Roman"/>
                <w:b w:val="false"/>
                <w:i w:val="false"/>
                <w:color w:val="000000"/>
                <w:sz w:val="20"/>
              </w:rPr>
              <w:t>
*.4.1. Код страны</w:t>
            </w:r>
            <w:r>
              <w:br/>
            </w:r>
            <w:r>
              <w:rPr>
                <w:rFonts w:ascii="Times New Roman"/>
                <w:b w:val="false"/>
                <w:i w:val="false"/>
                <w:color w:val="000000"/>
                <w:sz w:val="20"/>
              </w:rPr>
              <w:t>
(csdo:‌Unified‌Country‌Code)</w:t>
            </w:r>
          </w:p>
          <w:bookmarkEnd w:id="78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выдавшей документ,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7" w:id="781"/>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8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 должен содержать значение "2021"</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8" w:id="782"/>
          <w:p>
            <w:pPr>
              <w:spacing w:after="20"/>
              <w:ind w:left="20"/>
              <w:jc w:val="both"/>
            </w:pPr>
            <w:r>
              <w:rPr>
                <w:rFonts w:ascii="Times New Roman"/>
                <w:b w:val="false"/>
                <w:i w:val="false"/>
                <w:color w:val="000000"/>
                <w:sz w:val="20"/>
              </w:rPr>
              <w:t>
*.4.2. Код вида документа, удостоверяющего личность</w:t>
            </w:r>
            <w:r>
              <w:br/>
            </w:r>
            <w:r>
              <w:rPr>
                <w:rFonts w:ascii="Times New Roman"/>
                <w:b w:val="false"/>
                <w:i w:val="false"/>
                <w:color w:val="000000"/>
                <w:sz w:val="20"/>
              </w:rPr>
              <w:t>
(csdo:‌Identity‌Doc‌Kind‌Code)</w:t>
            </w:r>
          </w:p>
          <w:bookmarkEnd w:id="78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9" w:id="783"/>
          <w:p>
            <w:pPr>
              <w:spacing w:after="20"/>
              <w:ind w:left="20"/>
              <w:jc w:val="both"/>
            </w:pPr>
            <w:r>
              <w:rPr>
                <w:rFonts w:ascii="Times New Roman"/>
                <w:b w:val="false"/>
                <w:i w:val="false"/>
                <w:color w:val="000000"/>
                <w:sz w:val="20"/>
              </w:rPr>
              <w:t>
если ревкизит "Код вида документа, удостоверяющего личность (csdo:‌Identity‌Doc‌Kind‌Code)" заполнен, то ревкизит "Код вида документа, удостоверяющего личность (csdo:‌Identity‌Doc‌Kind‌Code)"</w:t>
            </w:r>
            <w:r>
              <w:br/>
            </w:r>
            <w:r>
              <w:rPr>
                <w:rFonts w:ascii="Times New Roman"/>
                <w:b w:val="false"/>
                <w:i w:val="false"/>
                <w:color w:val="000000"/>
                <w:sz w:val="20"/>
              </w:rPr>
              <w:t>
 должен содержать значение кода вида документа в соответствии с классификатором видов документов, удостоверяющих личность</w:t>
            </w:r>
          </w:p>
          <w:bookmarkEnd w:id="783"/>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84"/>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78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вида документа, удостоверяющего личность (csdo:IdentityDocKindCode)" должен содержать идентификатор классификатора видов документов, удостоверяющих личность, по реестру НСИ Союза**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85"/>
          <w:p>
            <w:pPr>
              <w:spacing w:after="20"/>
              <w:ind w:left="20"/>
              <w:jc w:val="both"/>
            </w:pPr>
            <w:r>
              <w:rPr>
                <w:rFonts w:ascii="Times New Roman"/>
                <w:b w:val="false"/>
                <w:i w:val="false"/>
                <w:color w:val="000000"/>
                <w:sz w:val="20"/>
              </w:rPr>
              <w:t>
*.4.3. Наименование вида документа</w:t>
            </w:r>
            <w:r>
              <w:br/>
            </w:r>
            <w:r>
              <w:rPr>
                <w:rFonts w:ascii="Times New Roman"/>
                <w:b w:val="false"/>
                <w:i w:val="false"/>
                <w:color w:val="000000"/>
                <w:sz w:val="20"/>
              </w:rPr>
              <w:t>
(csdo:‌Doc‌Kind‌Name)</w:t>
            </w:r>
          </w:p>
          <w:bookmarkEnd w:id="78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86"/>
          <w:p>
            <w:pPr>
              <w:spacing w:after="20"/>
              <w:ind w:left="20"/>
              <w:jc w:val="both"/>
            </w:pPr>
            <w:r>
              <w:rPr>
                <w:rFonts w:ascii="Times New Roman"/>
                <w:b w:val="false"/>
                <w:i w:val="false"/>
                <w:color w:val="000000"/>
                <w:sz w:val="20"/>
              </w:rPr>
              <w:t>
*.4.4. Серия документа</w:t>
            </w:r>
            <w:r>
              <w:br/>
            </w:r>
            <w:r>
              <w:rPr>
                <w:rFonts w:ascii="Times New Roman"/>
                <w:b w:val="false"/>
                <w:i w:val="false"/>
                <w:color w:val="000000"/>
                <w:sz w:val="20"/>
              </w:rPr>
              <w:t>
(csdo:‌Doc‌Series‌Id)</w:t>
            </w:r>
          </w:p>
          <w:bookmarkEnd w:id="78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87"/>
          <w:p>
            <w:pPr>
              <w:spacing w:after="20"/>
              <w:ind w:left="20"/>
              <w:jc w:val="both"/>
            </w:pPr>
            <w:r>
              <w:rPr>
                <w:rFonts w:ascii="Times New Roman"/>
                <w:b w:val="false"/>
                <w:i w:val="false"/>
                <w:color w:val="000000"/>
                <w:sz w:val="20"/>
              </w:rPr>
              <w:t>
*.4.5. Номер документа</w:t>
            </w:r>
            <w:r>
              <w:br/>
            </w:r>
            <w:r>
              <w:rPr>
                <w:rFonts w:ascii="Times New Roman"/>
                <w:b w:val="false"/>
                <w:i w:val="false"/>
                <w:color w:val="000000"/>
                <w:sz w:val="20"/>
              </w:rPr>
              <w:t>
(csdo:‌Doc‌Id)</w:t>
            </w:r>
          </w:p>
          <w:bookmarkEnd w:id="78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88"/>
          <w:p>
            <w:pPr>
              <w:spacing w:after="20"/>
              <w:ind w:left="20"/>
              <w:jc w:val="both"/>
            </w:pPr>
            <w:r>
              <w:rPr>
                <w:rFonts w:ascii="Times New Roman"/>
                <w:b w:val="false"/>
                <w:i w:val="false"/>
                <w:color w:val="000000"/>
                <w:sz w:val="20"/>
              </w:rPr>
              <w:t>
*.4.6. Дата документа</w:t>
            </w:r>
            <w:r>
              <w:br/>
            </w:r>
            <w:r>
              <w:rPr>
                <w:rFonts w:ascii="Times New Roman"/>
                <w:b w:val="false"/>
                <w:i w:val="false"/>
                <w:color w:val="000000"/>
                <w:sz w:val="20"/>
              </w:rPr>
              <w:t>
(csdo:‌Doc‌Creation‌Date)</w:t>
            </w:r>
          </w:p>
          <w:bookmarkEnd w:id="78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89"/>
          <w:p>
            <w:pPr>
              <w:spacing w:after="20"/>
              <w:ind w:left="20"/>
              <w:jc w:val="both"/>
            </w:pPr>
            <w:r>
              <w:rPr>
                <w:rFonts w:ascii="Times New Roman"/>
                <w:b w:val="false"/>
                <w:i w:val="false"/>
                <w:color w:val="000000"/>
                <w:sz w:val="20"/>
              </w:rPr>
              <w:t>
реквизит "Дата документа</w:t>
            </w:r>
            <w:r>
              <w:br/>
            </w:r>
            <w:r>
              <w:rPr>
                <w:rFonts w:ascii="Times New Roman"/>
                <w:b w:val="false"/>
                <w:i w:val="false"/>
                <w:color w:val="000000"/>
                <w:sz w:val="20"/>
              </w:rPr>
              <w:t>
(csdo:‌Doc‌Creation‌Date)" должен быть заполнен</w:t>
            </w:r>
          </w:p>
          <w:bookmarkEnd w:id="78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документа (csdo:‌Doc‌Creation‌Date)"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90"/>
          <w:p>
            <w:pPr>
              <w:spacing w:after="20"/>
              <w:ind w:left="20"/>
              <w:jc w:val="both"/>
            </w:pPr>
            <w:r>
              <w:rPr>
                <w:rFonts w:ascii="Times New Roman"/>
                <w:b w:val="false"/>
                <w:i w:val="false"/>
                <w:color w:val="000000"/>
                <w:sz w:val="20"/>
              </w:rPr>
              <w:t>
*.4.7. Идентификатор уполномоченного органа государства-члена</w:t>
            </w:r>
            <w:r>
              <w:br/>
            </w:r>
            <w:r>
              <w:rPr>
                <w:rFonts w:ascii="Times New Roman"/>
                <w:b w:val="false"/>
                <w:i w:val="false"/>
                <w:color w:val="000000"/>
                <w:sz w:val="20"/>
              </w:rPr>
              <w:t>
(csdo:‌Authority‌Id)</w:t>
            </w:r>
          </w:p>
          <w:bookmarkEnd w:id="79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791"/>
          <w:p>
            <w:pPr>
              <w:spacing w:after="20"/>
              <w:ind w:left="20"/>
              <w:jc w:val="both"/>
            </w:pPr>
            <w:r>
              <w:rPr>
                <w:rFonts w:ascii="Times New Roman"/>
                <w:b w:val="false"/>
                <w:i w:val="false"/>
                <w:color w:val="000000"/>
                <w:sz w:val="20"/>
              </w:rPr>
              <w:t>
*.4.8. Наименование уполномоченного органа государства-члена</w:t>
            </w:r>
            <w:r>
              <w:br/>
            </w:r>
            <w:r>
              <w:rPr>
                <w:rFonts w:ascii="Times New Roman"/>
                <w:b w:val="false"/>
                <w:i w:val="false"/>
                <w:color w:val="000000"/>
                <w:sz w:val="20"/>
              </w:rPr>
              <w:t>
(csdo:‌Authority‌Name)</w:t>
            </w:r>
          </w:p>
          <w:bookmarkEnd w:id="79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8" w:id="792"/>
          <w:p>
            <w:pPr>
              <w:spacing w:after="20"/>
              <w:ind w:left="20"/>
              <w:jc w:val="both"/>
            </w:pPr>
            <w:r>
              <w:rPr>
                <w:rFonts w:ascii="Times New Roman"/>
                <w:b w:val="false"/>
                <w:i w:val="false"/>
                <w:color w:val="000000"/>
                <w:sz w:val="20"/>
              </w:rPr>
              <w:t>
*.5. Код роли</w:t>
            </w:r>
            <w:r>
              <w:br/>
            </w:r>
            <w:r>
              <w:rPr>
                <w:rFonts w:ascii="Times New Roman"/>
                <w:b w:val="false"/>
                <w:i w:val="false"/>
                <w:color w:val="000000"/>
                <w:sz w:val="20"/>
              </w:rPr>
              <w:t>
(casdo:‌Role‌Code)</w:t>
            </w:r>
          </w:p>
          <w:bookmarkEnd w:id="79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9" w:id="793"/>
          <w:p>
            <w:pPr>
              <w:spacing w:after="20"/>
              <w:ind w:left="20"/>
              <w:jc w:val="both"/>
            </w:pPr>
            <w:r>
              <w:rPr>
                <w:rFonts w:ascii="Times New Roman"/>
                <w:b w:val="false"/>
                <w:i w:val="false"/>
                <w:color w:val="000000"/>
                <w:sz w:val="20"/>
              </w:rPr>
              <w:t>
реквизит "Код роли (casdo:‌Role‌Code)" должен содержать 1 из значений:</w:t>
            </w:r>
            <w:r>
              <w:br/>
            </w:r>
            <w:r>
              <w:rPr>
                <w:rFonts w:ascii="Times New Roman"/>
                <w:b w:val="false"/>
                <w:i w:val="false"/>
                <w:color w:val="000000"/>
                <w:sz w:val="20"/>
              </w:rPr>
              <w:t>
</w:t>
            </w:r>
            <w:r>
              <w:rPr>
                <w:rFonts w:ascii="Times New Roman"/>
                <w:b w:val="false"/>
                <w:i w:val="false"/>
                <w:color w:val="000000"/>
                <w:sz w:val="20"/>
              </w:rPr>
              <w:t>1 – водитель транспортного средства;</w:t>
            </w:r>
            <w:r>
              <w:br/>
            </w:r>
            <w:r>
              <w:rPr>
                <w:rFonts w:ascii="Times New Roman"/>
                <w:b w:val="false"/>
                <w:i w:val="false"/>
                <w:color w:val="000000"/>
                <w:sz w:val="20"/>
              </w:rPr>
              <w:t>
</w:t>
            </w:r>
            <w:r>
              <w:rPr>
                <w:rFonts w:ascii="Times New Roman"/>
                <w:b w:val="false"/>
                <w:i w:val="false"/>
                <w:color w:val="000000"/>
                <w:sz w:val="20"/>
              </w:rPr>
              <w:t>2 – экспедитор;</w:t>
            </w:r>
            <w:r>
              <w:br/>
            </w:r>
            <w:r>
              <w:rPr>
                <w:rFonts w:ascii="Times New Roman"/>
                <w:b w:val="false"/>
                <w:i w:val="false"/>
                <w:color w:val="000000"/>
                <w:sz w:val="20"/>
              </w:rPr>
              <w:t>
3 – иное лицо, являющееся представителем организации-перевозчика</w:t>
            </w:r>
          </w:p>
          <w:bookmarkEnd w:id="793"/>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2" w:id="794"/>
          <w:p>
            <w:pPr>
              <w:spacing w:after="20"/>
              <w:ind w:left="20"/>
              <w:jc w:val="both"/>
            </w:pPr>
            <w:r>
              <w:rPr>
                <w:rFonts w:ascii="Times New Roman"/>
                <w:b w:val="false"/>
                <w:i w:val="false"/>
                <w:color w:val="000000"/>
                <w:sz w:val="20"/>
              </w:rPr>
              <w:t>
14. Перевозчик</w:t>
            </w:r>
            <w:r>
              <w:br/>
            </w:r>
            <w:r>
              <w:rPr>
                <w:rFonts w:ascii="Times New Roman"/>
                <w:b w:val="false"/>
                <w:i w:val="false"/>
                <w:color w:val="000000"/>
                <w:sz w:val="20"/>
              </w:rPr>
              <w:t>
(cacdo:‌PICarrier‌Details)</w:t>
            </w:r>
          </w:p>
          <w:bookmarkEnd w:id="79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95"/>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"01", то реквизит "Перевозчик (cacdo:‌PICarrier‌Details)" должен быть заполнен, иначе реквизит "Перевозчик</w:t>
            </w:r>
            <w:r>
              <w:br/>
            </w:r>
            <w:r>
              <w:rPr>
                <w:rFonts w:ascii="Times New Roman"/>
                <w:b w:val="false"/>
                <w:i w:val="false"/>
                <w:color w:val="000000"/>
                <w:sz w:val="20"/>
              </w:rPr>
              <w:t>
(cacdo:‌PICarrier‌Details)" не должен быть заполнен</w:t>
            </w:r>
          </w:p>
          <w:bookmarkEnd w:id="795"/>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реквизита "Перевозчик (cacdo:‌PIATCarrier‌Details)" должен быть заполнен в точности 1 из реквизитов: "Наименование субъекта (csdo:‌Subject‌Name)", "Краткое наименование субъекта (csdo:‌Subject‌Brief‌Name)"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796"/>
          <w:p>
            <w:pPr>
              <w:spacing w:after="20"/>
              <w:ind w:left="20"/>
              <w:jc w:val="both"/>
            </w:pPr>
            <w:r>
              <w:rPr>
                <w:rFonts w:ascii="Times New Roman"/>
                <w:b w:val="false"/>
                <w:i w:val="false"/>
                <w:color w:val="000000"/>
                <w:sz w:val="20"/>
              </w:rPr>
              <w:t>
14.1. Наименование субъекта</w:t>
            </w:r>
            <w:r>
              <w:br/>
            </w:r>
            <w:r>
              <w:rPr>
                <w:rFonts w:ascii="Times New Roman"/>
                <w:b w:val="false"/>
                <w:i w:val="false"/>
                <w:color w:val="000000"/>
                <w:sz w:val="20"/>
              </w:rPr>
              <w:t>
(csdo:‌Subject‌Name)</w:t>
            </w:r>
          </w:p>
          <w:bookmarkEnd w:id="79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797"/>
          <w:p>
            <w:pPr>
              <w:spacing w:after="20"/>
              <w:ind w:left="20"/>
              <w:jc w:val="both"/>
            </w:pPr>
            <w:r>
              <w:rPr>
                <w:rFonts w:ascii="Times New Roman"/>
                <w:b w:val="false"/>
                <w:i w:val="false"/>
                <w:color w:val="000000"/>
                <w:sz w:val="20"/>
              </w:rPr>
              <w:t>
14.2. Краткое наименование субъекта</w:t>
            </w:r>
            <w:r>
              <w:br/>
            </w:r>
            <w:r>
              <w:rPr>
                <w:rFonts w:ascii="Times New Roman"/>
                <w:b w:val="false"/>
                <w:i w:val="false"/>
                <w:color w:val="000000"/>
                <w:sz w:val="20"/>
              </w:rPr>
              <w:t>
(csdo:‌Subject‌Brief‌Name)</w:t>
            </w:r>
          </w:p>
          <w:bookmarkEnd w:id="79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798"/>
          <w:p>
            <w:pPr>
              <w:spacing w:after="20"/>
              <w:ind w:left="20"/>
              <w:jc w:val="both"/>
            </w:pPr>
            <w:r>
              <w:rPr>
                <w:rFonts w:ascii="Times New Roman"/>
                <w:b w:val="false"/>
                <w:i w:val="false"/>
                <w:color w:val="000000"/>
                <w:sz w:val="20"/>
              </w:rPr>
              <w:t>
14.3. Уникальный идентификационный таможенный номер</w:t>
            </w:r>
            <w:r>
              <w:br/>
            </w:r>
            <w:r>
              <w:rPr>
                <w:rFonts w:ascii="Times New Roman"/>
                <w:b w:val="false"/>
                <w:i w:val="false"/>
                <w:color w:val="000000"/>
                <w:sz w:val="20"/>
              </w:rPr>
              <w:t>
(casdo:‌CAUnique‌Customs‌Number‌Id)</w:t>
            </w:r>
          </w:p>
          <w:bookmarkEnd w:id="79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799"/>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KG</w:t>
            </w:r>
            <w:r>
              <w:br/>
            </w:r>
            <w:r>
              <w:rPr>
                <w:rFonts w:ascii="Times New Roman"/>
                <w:b w:val="false"/>
                <w:i w:val="false"/>
                <w:color w:val="000000"/>
                <w:sz w:val="20"/>
              </w:rPr>
              <w:t>
RU</w:t>
            </w:r>
          </w:p>
          <w:bookmarkEnd w:id="799"/>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00"/>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не должен быть заполнен</w:t>
            </w:r>
          </w:p>
          <w:bookmarkEnd w:id="80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01"/>
          <w:p>
            <w:pPr>
              <w:spacing w:after="20"/>
              <w:ind w:left="20"/>
              <w:jc w:val="both"/>
            </w:pPr>
            <w:r>
              <w:rPr>
                <w:rFonts w:ascii="Times New Roman"/>
                <w:b w:val="false"/>
                <w:i w:val="false"/>
                <w:color w:val="000000"/>
                <w:sz w:val="20"/>
              </w:rPr>
              <w:t>
реквизит "Уникальный идентификационный таможенный номер</w:t>
            </w:r>
            <w:r>
              <w:br/>
            </w:r>
            <w:r>
              <w:rPr>
                <w:rFonts w:ascii="Times New Roman"/>
                <w:b w:val="false"/>
                <w:i w:val="false"/>
                <w:color w:val="000000"/>
                <w:sz w:val="20"/>
              </w:rPr>
              <w:t>
(casdo:‌CAUnique‌Customs‌Number‌Id)" может быть заполнен</w:t>
            </w:r>
          </w:p>
          <w:bookmarkEnd w:id="801"/>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02"/>
          <w:p>
            <w:pPr>
              <w:spacing w:after="20"/>
              <w:ind w:left="20"/>
              <w:jc w:val="both"/>
            </w:pPr>
            <w:r>
              <w:rPr>
                <w:rFonts w:ascii="Times New Roman"/>
                <w:b w:val="false"/>
                <w:i w:val="false"/>
                <w:color w:val="000000"/>
                <w:sz w:val="20"/>
              </w:rPr>
              <w:t>
а) код страны</w:t>
            </w:r>
            <w:r>
              <w:br/>
            </w:r>
            <w:r>
              <w:rPr>
                <w:rFonts w:ascii="Times New Roman"/>
                <w:b w:val="false"/>
                <w:i w:val="false"/>
                <w:color w:val="000000"/>
                <w:sz w:val="20"/>
              </w:rPr>
              <w:t>
(атрибут country‌Code)</w:t>
            </w:r>
          </w:p>
          <w:bookmarkEnd w:id="80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"код страны (атрибут country‌Code)" реквизита "Уникальный идентификационный таможенный номер (casdo:‌CAUnique‌Customs‌Number‌Id)" должен содержать значение "KZ"</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0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country‌Code‌List‌Id)</w:t>
            </w:r>
          </w:p>
          <w:bookmarkEnd w:id="80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country‌Code‌List‌Id)" реквизита "Уникальный идентификационный таможенный номер (casdo:‌CAUnique‌Customs‌Number‌Id)" 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04"/>
          <w:p>
            <w:pPr>
              <w:spacing w:after="20"/>
              <w:ind w:left="20"/>
              <w:jc w:val="both"/>
            </w:pPr>
            <w:r>
              <w:rPr>
                <w:rFonts w:ascii="Times New Roman"/>
                <w:b w:val="false"/>
                <w:i w:val="false"/>
                <w:color w:val="000000"/>
                <w:sz w:val="20"/>
              </w:rPr>
              <w:t>
14.4. Идентификатор налогоплательщика</w:t>
            </w:r>
            <w:r>
              <w:br/>
            </w:r>
            <w:r>
              <w:rPr>
                <w:rFonts w:ascii="Times New Roman"/>
                <w:b w:val="false"/>
                <w:i w:val="false"/>
                <w:color w:val="000000"/>
                <w:sz w:val="20"/>
              </w:rPr>
              <w:t>
(csdo:‌Taxpayer‌Id)</w:t>
            </w:r>
          </w:p>
          <w:bookmarkEnd w:id="804"/>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налогоплательщика (УНН)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учетный номер плательщика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бизнес-идентификационный номер (БИН)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налоговый номер (ИНН)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налогоплательщика (csdo:TaxpayerId)" заполнен, то должен содержать идентификационный номер налогоплательщика (ИНН)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05"/>
          <w:p>
            <w:pPr>
              <w:spacing w:after="20"/>
              <w:ind w:left="20"/>
              <w:jc w:val="both"/>
            </w:pPr>
            <w:r>
              <w:rPr>
                <w:rFonts w:ascii="Times New Roman"/>
                <w:b w:val="false"/>
                <w:i w:val="false"/>
                <w:color w:val="000000"/>
                <w:sz w:val="20"/>
              </w:rPr>
              <w:t>
14.5. Код причины постановки на учет</w:t>
            </w:r>
            <w:r>
              <w:br/>
            </w:r>
            <w:r>
              <w:rPr>
                <w:rFonts w:ascii="Times New Roman"/>
                <w:b w:val="false"/>
                <w:i w:val="false"/>
                <w:color w:val="000000"/>
                <w:sz w:val="20"/>
              </w:rPr>
              <w:t>
(csdo:‌Tax‌Registration‌Reason‌Code)</w:t>
            </w:r>
          </w:p>
          <w:bookmarkEnd w:id="80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06"/>
          <w:p>
            <w:pPr>
              <w:spacing w:after="20"/>
              <w:ind w:left="20"/>
              <w:jc w:val="both"/>
            </w:pPr>
            <w:r>
              <w:rPr>
                <w:rFonts w:ascii="Times New Roman"/>
                <w:b w:val="false"/>
                <w:i w:val="false"/>
                <w:color w:val="000000"/>
                <w:sz w:val="20"/>
              </w:rPr>
              <w:t>
если реквизит "Идентификатор налогоплательщика</w:t>
            </w:r>
            <w:r>
              <w:br/>
            </w:r>
            <w:r>
              <w:rPr>
                <w:rFonts w:ascii="Times New Roman"/>
                <w:b w:val="false"/>
                <w:i w:val="false"/>
                <w:color w:val="000000"/>
                <w:sz w:val="20"/>
              </w:rPr>
              <w:t>
(csdo:‌Taxpayer‌Id)" заполнен и перевозчик является юридическим лицом, то реквизит "Код причины постановки на учет (csdo:‌Tax‌Registration‌Reason‌Code)" должен быть заполнен, иначе реквизит "Код причины постановки на учет (csdo:‌Tax‌Registration‌Reason‌Code)" не должен быть заполнен</w:t>
            </w:r>
          </w:p>
          <w:bookmarkEnd w:id="806"/>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07"/>
          <w:p>
            <w:pPr>
              <w:spacing w:after="20"/>
              <w:ind w:left="20"/>
              <w:jc w:val="both"/>
            </w:pPr>
            <w:r>
              <w:rPr>
                <w:rFonts w:ascii="Times New Roman"/>
                <w:b w:val="false"/>
                <w:i w:val="false"/>
                <w:color w:val="000000"/>
                <w:sz w:val="20"/>
              </w:rPr>
              <w:t>
14.6. Идентификатор физического лица</w:t>
            </w:r>
            <w:r>
              <w:br/>
            </w:r>
            <w:r>
              <w:rPr>
                <w:rFonts w:ascii="Times New Roman"/>
                <w:b w:val="false"/>
                <w:i w:val="false"/>
                <w:color w:val="000000"/>
                <w:sz w:val="20"/>
              </w:rPr>
              <w:t>
(casdo:‌Person‌Id)</w:t>
            </w:r>
          </w:p>
          <w:bookmarkEnd w:id="807"/>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номерной знак общественных услуг (НЗОУ) или номер справки об отсутствии НЗОУ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BY</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идентификационный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B.040.00529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индивидуальный идентификационный номер (ИИН)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"Идентификатор физического лица (casdo:‌Person‌Id)" заполнен, то должен содержать персональный идентификационный номер (ПИН)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"Идентификатор физического лица (casdo:PersonId)" не должен быть заполнен</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08"/>
          <w:p>
            <w:pPr>
              <w:spacing w:after="20"/>
              <w:ind w:left="20"/>
              <w:jc w:val="both"/>
            </w:pPr>
            <w:r>
              <w:rPr>
                <w:rFonts w:ascii="Times New Roman"/>
                <w:b w:val="false"/>
                <w:i w:val="false"/>
                <w:color w:val="000000"/>
                <w:sz w:val="20"/>
              </w:rPr>
              <w:t>
14.7. Адрес</w:t>
            </w:r>
            <w:r>
              <w:br/>
            </w:r>
            <w:r>
              <w:rPr>
                <w:rFonts w:ascii="Times New Roman"/>
                <w:b w:val="false"/>
                <w:i w:val="false"/>
                <w:color w:val="000000"/>
                <w:sz w:val="20"/>
              </w:rPr>
              <w:t>
(ccdo:‌Subject‌Address‌Details)</w:t>
            </w:r>
          </w:p>
          <w:bookmarkEnd w:id="808"/>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"Адрес (ccdo:‌Subject‌Address‌Details)"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B.040.00733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09"/>
          <w:p>
            <w:pPr>
              <w:spacing w:after="20"/>
              <w:ind w:left="20"/>
              <w:jc w:val="both"/>
            </w:pPr>
            <w:r>
              <w:rPr>
                <w:rFonts w:ascii="Times New Roman"/>
                <w:b w:val="false"/>
                <w:i w:val="false"/>
                <w:color w:val="000000"/>
                <w:sz w:val="20"/>
              </w:rPr>
              <w:t>
для реквизита "Адрес (ccdo:‌Subject‌Address‌Details)" должно быть заполнено не менее 1 из следующих реквизитов: "Город (csdo:‌City‌Name)",</w:t>
            </w:r>
            <w:r>
              <w:br/>
            </w:r>
            <w:r>
              <w:rPr>
                <w:rFonts w:ascii="Times New Roman"/>
                <w:b w:val="false"/>
                <w:i w:val="false"/>
                <w:color w:val="000000"/>
                <w:sz w:val="20"/>
              </w:rPr>
              <w:t>
"Населенный пункт (csdo:‌Settlement‌Name)"</w:t>
            </w:r>
          </w:p>
          <w:bookmarkEnd w:id="80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810"/>
          <w:p>
            <w:pPr>
              <w:spacing w:after="20"/>
              <w:ind w:left="20"/>
              <w:jc w:val="both"/>
            </w:pPr>
            <w:r>
              <w:rPr>
                <w:rFonts w:ascii="Times New Roman"/>
                <w:b w:val="false"/>
                <w:i w:val="false"/>
                <w:color w:val="000000"/>
                <w:sz w:val="20"/>
              </w:rPr>
              <w:t>
14.7.1. Код вида адреса</w:t>
            </w:r>
            <w:r>
              <w:br/>
            </w:r>
            <w:r>
              <w:rPr>
                <w:rFonts w:ascii="Times New Roman"/>
                <w:b w:val="false"/>
                <w:i w:val="false"/>
                <w:color w:val="000000"/>
                <w:sz w:val="20"/>
              </w:rPr>
              <w:t>
(csdo:‌Address‌Kind‌Code)</w:t>
            </w:r>
          </w:p>
          <w:bookmarkEnd w:id="81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вида адреса (csdo:‌Address‌Kind‌Code)" должен содержать значение "1" – адрес регистрации</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811"/>
          <w:p>
            <w:pPr>
              <w:spacing w:after="20"/>
              <w:ind w:left="20"/>
              <w:jc w:val="both"/>
            </w:pPr>
            <w:r>
              <w:rPr>
                <w:rFonts w:ascii="Times New Roman"/>
                <w:b w:val="false"/>
                <w:i w:val="false"/>
                <w:color w:val="000000"/>
                <w:sz w:val="20"/>
              </w:rPr>
              <w:t>
14.7.2. Код страны</w:t>
            </w:r>
            <w:r>
              <w:br/>
            </w:r>
            <w:r>
              <w:rPr>
                <w:rFonts w:ascii="Times New Roman"/>
                <w:b w:val="false"/>
                <w:i w:val="false"/>
                <w:color w:val="000000"/>
                <w:sz w:val="20"/>
              </w:rPr>
              <w:t>
(csdo:‌Unified‌Country‌Code)</w:t>
            </w:r>
          </w:p>
          <w:bookmarkEnd w:id="81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страны (csdo:‌Unified‌Country‌Code)" должен содержать двухбуквенное значение кода страны регистрации перевозчика в соответствии с классификатором стран мира</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812"/>
          <w:p>
            <w:pPr>
              <w:spacing w:after="20"/>
              <w:ind w:left="20"/>
              <w:jc w:val="both"/>
            </w:pPr>
            <w:r>
              <w:rPr>
                <w:rFonts w:ascii="Times New Roman"/>
                <w:b w:val="false"/>
                <w:i w:val="false"/>
                <w:color w:val="000000"/>
                <w:sz w:val="20"/>
              </w:rPr>
              <w:t>
а) идентификатор справочника (классификатора)</w:t>
            </w:r>
            <w:r>
              <w:br/>
            </w:r>
            <w:r>
              <w:rPr>
                <w:rFonts w:ascii="Times New Roman"/>
                <w:b w:val="false"/>
                <w:i w:val="false"/>
                <w:color w:val="000000"/>
                <w:sz w:val="20"/>
              </w:rPr>
              <w:t>
(атрибут code‌List‌Id)</w:t>
            </w:r>
          </w:p>
          <w:bookmarkEnd w:id="81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code‌List‌Id)" реквизита "Код страны (csdo:‌Unified‌Country‌Code)"должен содержать значение "2021"</w:t>
            </w:r>
          </w:p>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813"/>
          <w:p>
            <w:pPr>
              <w:spacing w:after="20"/>
              <w:ind w:left="20"/>
              <w:jc w:val="both"/>
            </w:pPr>
            <w:r>
              <w:rPr>
                <w:rFonts w:ascii="Times New Roman"/>
                <w:b w:val="false"/>
                <w:i w:val="false"/>
                <w:color w:val="000000"/>
                <w:sz w:val="20"/>
              </w:rPr>
              <w:t>
14.7.3. Код территории</w:t>
            </w:r>
            <w:r>
              <w:br/>
            </w:r>
            <w:r>
              <w:rPr>
                <w:rFonts w:ascii="Times New Roman"/>
                <w:b w:val="false"/>
                <w:i w:val="false"/>
                <w:color w:val="000000"/>
                <w:sz w:val="20"/>
              </w:rPr>
              <w:t>
(csdo:‌Territory‌Code)</w:t>
            </w:r>
          </w:p>
          <w:bookmarkEnd w:id="81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814"/>
          <w:p>
            <w:pPr>
              <w:spacing w:after="20"/>
              <w:ind w:left="20"/>
              <w:jc w:val="both"/>
            </w:pPr>
            <w:r>
              <w:rPr>
                <w:rFonts w:ascii="Times New Roman"/>
                <w:b w:val="false"/>
                <w:i w:val="false"/>
                <w:color w:val="000000"/>
                <w:sz w:val="20"/>
              </w:rPr>
              <w:t>
AM</w:t>
            </w:r>
            <w:r>
              <w:br/>
            </w:r>
            <w:r>
              <w:rPr>
                <w:rFonts w:ascii="Times New Roman"/>
                <w:b w:val="false"/>
                <w:i w:val="false"/>
                <w:color w:val="000000"/>
                <w:sz w:val="20"/>
              </w:rPr>
              <w:t>
</w:t>
            </w:r>
            <w:r>
              <w:rPr>
                <w:rFonts w:ascii="Times New Roman"/>
                <w:b w:val="false"/>
                <w:i w:val="false"/>
                <w:color w:val="000000"/>
                <w:sz w:val="20"/>
              </w:rPr>
              <w:t>BY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RU</w:t>
            </w:r>
          </w:p>
          <w:bookmarkEnd w:id="814"/>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"Код территории (csdo:‌Territory‌Code)" может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KG</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"Код территории (csdo:‌Territory‌Code)" заполнен, то должен содержать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7" w:id="815"/>
          <w:p>
            <w:pPr>
              <w:spacing w:after="20"/>
              <w:ind w:left="20"/>
              <w:jc w:val="both"/>
            </w:pPr>
            <w:r>
              <w:rPr>
                <w:rFonts w:ascii="Times New Roman"/>
                <w:b w:val="false"/>
                <w:i w:val="false"/>
                <w:color w:val="000000"/>
                <w:sz w:val="20"/>
              </w:rPr>
              <w:t>
14.7.4. Регион</w:t>
            </w:r>
            <w:r>
              <w:br/>
            </w:r>
            <w:r>
              <w:rPr>
                <w:rFonts w:ascii="Times New Roman"/>
                <w:b w:val="false"/>
                <w:i w:val="false"/>
                <w:color w:val="000000"/>
                <w:sz w:val="20"/>
              </w:rPr>
              <w:t>
(csdo:‌Region‌Name)</w:t>
            </w:r>
          </w:p>
          <w:bookmarkEnd w:id="81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816"/>
          <w:p>
            <w:pPr>
              <w:spacing w:after="20"/>
              <w:ind w:left="20"/>
              <w:jc w:val="both"/>
            </w:pPr>
            <w:r>
              <w:rPr>
                <w:rFonts w:ascii="Times New Roman"/>
                <w:b w:val="false"/>
                <w:i w:val="false"/>
                <w:color w:val="000000"/>
                <w:sz w:val="20"/>
              </w:rPr>
              <w:t>
14.7.5. Район</w:t>
            </w:r>
            <w:r>
              <w:br/>
            </w:r>
            <w:r>
              <w:rPr>
                <w:rFonts w:ascii="Times New Roman"/>
                <w:b w:val="false"/>
                <w:i w:val="false"/>
                <w:color w:val="000000"/>
                <w:sz w:val="20"/>
              </w:rPr>
              <w:t>
(csdo:‌District‌Name)</w:t>
            </w:r>
          </w:p>
          <w:bookmarkEnd w:id="81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817"/>
          <w:p>
            <w:pPr>
              <w:spacing w:after="20"/>
              <w:ind w:left="20"/>
              <w:jc w:val="both"/>
            </w:pPr>
            <w:r>
              <w:rPr>
                <w:rFonts w:ascii="Times New Roman"/>
                <w:b w:val="false"/>
                <w:i w:val="false"/>
                <w:color w:val="000000"/>
                <w:sz w:val="20"/>
              </w:rPr>
              <w:t>
14.7.6. Город</w:t>
            </w:r>
            <w:r>
              <w:br/>
            </w:r>
            <w:r>
              <w:rPr>
                <w:rFonts w:ascii="Times New Roman"/>
                <w:b w:val="false"/>
                <w:i w:val="false"/>
                <w:color w:val="000000"/>
                <w:sz w:val="20"/>
              </w:rPr>
              <w:t>
(csdo:‌City‌Name)</w:t>
            </w:r>
          </w:p>
          <w:bookmarkEnd w:id="81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818"/>
          <w:p>
            <w:pPr>
              <w:spacing w:after="20"/>
              <w:ind w:left="20"/>
              <w:jc w:val="both"/>
            </w:pPr>
            <w:r>
              <w:rPr>
                <w:rFonts w:ascii="Times New Roman"/>
                <w:b w:val="false"/>
                <w:i w:val="false"/>
                <w:color w:val="000000"/>
                <w:sz w:val="20"/>
              </w:rPr>
              <w:t>
14.7.7. Населенный пункт</w:t>
            </w:r>
            <w:r>
              <w:br/>
            </w:r>
            <w:r>
              <w:rPr>
                <w:rFonts w:ascii="Times New Roman"/>
                <w:b w:val="false"/>
                <w:i w:val="false"/>
                <w:color w:val="000000"/>
                <w:sz w:val="20"/>
              </w:rPr>
              <w:t>
(csdo:‌Settlement‌Name)</w:t>
            </w:r>
          </w:p>
          <w:bookmarkEnd w:id="81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B.040.00539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"Населенный пункт (csdo:‌Settlement‌Name)" заполнен, то реквизит "Населенный пункт (csdo:‌Settlement‌Name)" должен содержать наименование населенного пункта, отличного от значения реквизита "Город (csdo:‌City‌Name)"</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1" w:id="819"/>
          <w:p>
            <w:pPr>
              <w:spacing w:after="20"/>
              <w:ind w:left="20"/>
              <w:jc w:val="both"/>
            </w:pPr>
            <w:r>
              <w:rPr>
                <w:rFonts w:ascii="Times New Roman"/>
                <w:b w:val="false"/>
                <w:i w:val="false"/>
                <w:color w:val="000000"/>
                <w:sz w:val="20"/>
              </w:rPr>
              <w:t>
14.7.8. Улица</w:t>
            </w:r>
            <w:r>
              <w:br/>
            </w:r>
            <w:r>
              <w:rPr>
                <w:rFonts w:ascii="Times New Roman"/>
                <w:b w:val="false"/>
                <w:i w:val="false"/>
                <w:color w:val="000000"/>
                <w:sz w:val="20"/>
              </w:rPr>
              <w:t>
(csdo:‌Street‌Name)</w:t>
            </w:r>
          </w:p>
          <w:bookmarkEnd w:id="81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820"/>
          <w:p>
            <w:pPr>
              <w:spacing w:after="20"/>
              <w:ind w:left="20"/>
              <w:jc w:val="both"/>
            </w:pPr>
            <w:r>
              <w:rPr>
                <w:rFonts w:ascii="Times New Roman"/>
                <w:b w:val="false"/>
                <w:i w:val="false"/>
                <w:color w:val="000000"/>
                <w:sz w:val="20"/>
              </w:rPr>
              <w:t>
14.7.9. Номер дома</w:t>
            </w:r>
            <w:r>
              <w:br/>
            </w:r>
            <w:r>
              <w:rPr>
                <w:rFonts w:ascii="Times New Roman"/>
                <w:b w:val="false"/>
                <w:i w:val="false"/>
                <w:color w:val="000000"/>
                <w:sz w:val="20"/>
              </w:rPr>
              <w:t>
(csdo:‌Building‌Number‌Id)</w:t>
            </w:r>
          </w:p>
          <w:bookmarkEnd w:id="82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821"/>
          <w:p>
            <w:pPr>
              <w:spacing w:after="20"/>
              <w:ind w:left="20"/>
              <w:jc w:val="both"/>
            </w:pPr>
            <w:r>
              <w:rPr>
                <w:rFonts w:ascii="Times New Roman"/>
                <w:b w:val="false"/>
                <w:i w:val="false"/>
                <w:color w:val="000000"/>
                <w:sz w:val="20"/>
              </w:rPr>
              <w:t>
14.7.10. Номер помещения</w:t>
            </w:r>
            <w:r>
              <w:br/>
            </w:r>
            <w:r>
              <w:rPr>
                <w:rFonts w:ascii="Times New Roman"/>
                <w:b w:val="false"/>
                <w:i w:val="false"/>
                <w:color w:val="000000"/>
                <w:sz w:val="20"/>
              </w:rPr>
              <w:t>
(csdo:‌Room‌Number‌Id)</w:t>
            </w:r>
          </w:p>
          <w:bookmarkEnd w:id="82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4" w:id="822"/>
          <w:p>
            <w:pPr>
              <w:spacing w:after="20"/>
              <w:ind w:left="20"/>
              <w:jc w:val="both"/>
            </w:pPr>
            <w:r>
              <w:rPr>
                <w:rFonts w:ascii="Times New Roman"/>
                <w:b w:val="false"/>
                <w:i w:val="false"/>
                <w:color w:val="000000"/>
                <w:sz w:val="20"/>
              </w:rPr>
              <w:t>
14.7.11. Почтовый индекс</w:t>
            </w:r>
            <w:r>
              <w:br/>
            </w:r>
            <w:r>
              <w:rPr>
                <w:rFonts w:ascii="Times New Roman"/>
                <w:b w:val="false"/>
                <w:i w:val="false"/>
                <w:color w:val="000000"/>
                <w:sz w:val="20"/>
              </w:rPr>
              <w:t>
(csdo:‌Post‌Code)</w:t>
            </w:r>
          </w:p>
          <w:bookmarkEnd w:id="82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"Почтовый индекс (csdo:‌Post‌Code)"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823"/>
          <w:p>
            <w:pPr>
              <w:spacing w:after="20"/>
              <w:ind w:left="20"/>
              <w:jc w:val="both"/>
            </w:pPr>
            <w:r>
              <w:rPr>
                <w:rFonts w:ascii="Times New Roman"/>
                <w:b w:val="false"/>
                <w:i w:val="false"/>
                <w:color w:val="000000"/>
                <w:sz w:val="20"/>
              </w:rPr>
              <w:t>
14.7.12. Номер абонентского ящика</w:t>
            </w:r>
            <w:r>
              <w:br/>
            </w:r>
            <w:r>
              <w:rPr>
                <w:rFonts w:ascii="Times New Roman"/>
                <w:b w:val="false"/>
                <w:i w:val="false"/>
                <w:color w:val="000000"/>
                <w:sz w:val="20"/>
              </w:rPr>
              <w:t>
(csdo:‌Post‌Office‌Box‌Id)</w:t>
            </w:r>
          </w:p>
          <w:bookmarkEnd w:id="82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"Номер абонентского ящика (csdo:‌Post‌Office‌Box‌Id)" не должен быть заполнен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824"/>
          <w:p>
            <w:pPr>
              <w:spacing w:after="20"/>
              <w:ind w:left="20"/>
              <w:jc w:val="both"/>
            </w:pPr>
            <w:r>
              <w:rPr>
                <w:rFonts w:ascii="Times New Roman"/>
                <w:b w:val="false"/>
                <w:i w:val="false"/>
                <w:color w:val="000000"/>
                <w:sz w:val="20"/>
              </w:rPr>
              <w:t>
15. Припасы</w:t>
            </w:r>
            <w:r>
              <w:br/>
            </w:r>
            <w:r>
              <w:rPr>
                <w:rFonts w:ascii="Times New Roman"/>
                <w:b w:val="false"/>
                <w:i w:val="false"/>
                <w:color w:val="000000"/>
                <w:sz w:val="20"/>
              </w:rPr>
              <w:t>
(cacdo:‌Store‌Details)</w:t>
            </w:r>
          </w:p>
          <w:bookmarkEnd w:id="82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w:t>
            </w:r>
            <w:r>
              <w:br/>
            </w:r>
            <w:r>
              <w:rPr>
                <w:rFonts w:ascii="Times New Roman"/>
                <w:b w:val="false"/>
                <w:i w:val="false"/>
                <w:color w:val="000000"/>
                <w:sz w:val="20"/>
              </w:rPr>
              <w:t>6 б)</w:t>
            </w:r>
            <w:r>
              <w:br/>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1 из значений: "03", "14", "15", "16", "17", "18", то реквизит "Припасы (cacdo:‌Store‌Details)" должен быть заполнен, иначе реквизит "Припасы (cacdo:‌Store‌Details)"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825"/>
          <w:p>
            <w:pPr>
              <w:spacing w:after="20"/>
              <w:ind w:left="20"/>
              <w:jc w:val="both"/>
            </w:pPr>
            <w:r>
              <w:rPr>
                <w:rFonts w:ascii="Times New Roman"/>
                <w:b w:val="false"/>
                <w:i w:val="false"/>
                <w:color w:val="000000"/>
                <w:sz w:val="20"/>
              </w:rPr>
              <w:t>
15.1. Признак наличия припасов</w:t>
            </w:r>
            <w:r>
              <w:br/>
            </w:r>
            <w:r>
              <w:rPr>
                <w:rFonts w:ascii="Times New Roman"/>
                <w:b w:val="false"/>
                <w:i w:val="false"/>
                <w:color w:val="000000"/>
                <w:sz w:val="20"/>
              </w:rPr>
              <w:t>
(casdo:‌Store‌Indicator)</w:t>
            </w:r>
          </w:p>
          <w:bookmarkEnd w:id="82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826"/>
          <w:p>
            <w:pPr>
              <w:spacing w:after="20"/>
              <w:ind w:left="20"/>
              <w:jc w:val="both"/>
            </w:pPr>
            <w:r>
              <w:rPr>
                <w:rFonts w:ascii="Times New Roman"/>
                <w:b w:val="false"/>
                <w:i w:val="false"/>
                <w:color w:val="000000"/>
                <w:sz w:val="20"/>
              </w:rPr>
              <w:t xml:space="preserve">
реквизит "Признак наличия припасов (casdo:‌Store‌Indicator)" должен содержать 1 из значений: </w:t>
            </w:r>
            <w:r>
              <w:br/>
            </w:r>
            <w:r>
              <w:rPr>
                <w:rFonts w:ascii="Times New Roman"/>
                <w:b w:val="false"/>
                <w:i w:val="false"/>
                <w:color w:val="000000"/>
                <w:sz w:val="20"/>
              </w:rPr>
              <w:t>
</w:t>
            </w:r>
            <w:r>
              <w:rPr>
                <w:rFonts w:ascii="Times New Roman"/>
                <w:b w:val="false"/>
                <w:i w:val="false"/>
                <w:color w:val="000000"/>
                <w:sz w:val="20"/>
              </w:rPr>
              <w:t>1 – на борту транспортного средства имеются припасы;</w:t>
            </w:r>
            <w:r>
              <w:br/>
            </w:r>
            <w:r>
              <w:rPr>
                <w:rFonts w:ascii="Times New Roman"/>
                <w:b w:val="false"/>
                <w:i w:val="false"/>
                <w:color w:val="000000"/>
                <w:sz w:val="20"/>
              </w:rPr>
              <w:t>
0 – на борту транспортного средства отсутствуют припасы</w:t>
            </w:r>
          </w:p>
          <w:bookmarkEnd w:id="82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827"/>
          <w:p>
            <w:pPr>
              <w:spacing w:after="20"/>
              <w:ind w:left="20"/>
              <w:jc w:val="both"/>
            </w:pPr>
            <w:r>
              <w:rPr>
                <w:rFonts w:ascii="Times New Roman"/>
                <w:b w:val="false"/>
                <w:i w:val="false"/>
                <w:color w:val="000000"/>
                <w:sz w:val="20"/>
              </w:rPr>
              <w:t>
15.2. Наименование и количество припасов</w:t>
            </w:r>
            <w:r>
              <w:br/>
            </w:r>
            <w:r>
              <w:rPr>
                <w:rFonts w:ascii="Times New Roman"/>
                <w:b w:val="false"/>
                <w:i w:val="false"/>
                <w:color w:val="000000"/>
                <w:sz w:val="20"/>
              </w:rPr>
              <w:t>
(cacdo:‌Store‌Item‌Details)</w:t>
            </w:r>
          </w:p>
          <w:bookmarkEnd w:id="82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828"/>
          <w:p>
            <w:pPr>
              <w:spacing w:after="20"/>
              <w:ind w:left="20"/>
              <w:jc w:val="both"/>
            </w:pPr>
            <w:r>
              <w:rPr>
                <w:rFonts w:ascii="Times New Roman"/>
                <w:b w:val="false"/>
                <w:i w:val="false"/>
                <w:color w:val="000000"/>
                <w:sz w:val="20"/>
              </w:rPr>
              <w:t>
если реквизит "Признак наличия припасов (casdo:‌Store‌Indicator)" содержит значение "1", то реквизит "Наименование и количество припасов (cacdo:‌Store‌Item‌Details)" должен быть заполнен, иначе реквизит "Наименование и количество припасов</w:t>
            </w:r>
            <w:r>
              <w:br/>
            </w:r>
            <w:r>
              <w:rPr>
                <w:rFonts w:ascii="Times New Roman"/>
                <w:b w:val="false"/>
                <w:i w:val="false"/>
                <w:color w:val="000000"/>
                <w:sz w:val="20"/>
              </w:rPr>
              <w:t>
(cacdo:‌Store‌Item‌Details)" не должен быть заполнен</w:t>
            </w:r>
          </w:p>
          <w:bookmarkEnd w:id="828"/>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829"/>
          <w:p>
            <w:pPr>
              <w:spacing w:after="20"/>
              <w:ind w:left="20"/>
              <w:jc w:val="both"/>
            </w:pPr>
            <w:r>
              <w:rPr>
                <w:rFonts w:ascii="Times New Roman"/>
                <w:b w:val="false"/>
                <w:i w:val="false"/>
                <w:color w:val="000000"/>
                <w:sz w:val="20"/>
              </w:rPr>
              <w:t>
15.2.1. Наименование товара</w:t>
            </w:r>
            <w:r>
              <w:br/>
            </w:r>
            <w:r>
              <w:rPr>
                <w:rFonts w:ascii="Times New Roman"/>
                <w:b w:val="false"/>
                <w:i w:val="false"/>
                <w:color w:val="000000"/>
                <w:sz w:val="20"/>
              </w:rPr>
              <w:t>
(casdo:‌Goods‌Description‌Text)</w:t>
            </w:r>
          </w:p>
          <w:bookmarkEnd w:id="82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830"/>
          <w:p>
            <w:pPr>
              <w:spacing w:after="20"/>
              <w:ind w:left="20"/>
              <w:jc w:val="both"/>
            </w:pPr>
            <w:r>
              <w:rPr>
                <w:rFonts w:ascii="Times New Roman"/>
                <w:b w:val="false"/>
                <w:i w:val="false"/>
                <w:color w:val="000000"/>
                <w:sz w:val="20"/>
              </w:rPr>
              <w:t>
15.2.2. Количество товара</w:t>
            </w:r>
            <w:r>
              <w:br/>
            </w:r>
            <w:r>
              <w:rPr>
                <w:rFonts w:ascii="Times New Roman"/>
                <w:b w:val="false"/>
                <w:i w:val="false"/>
                <w:color w:val="000000"/>
                <w:sz w:val="20"/>
              </w:rPr>
              <w:t>
(cacdo:‌Goods‌Measure‌Details)</w:t>
            </w:r>
          </w:p>
          <w:bookmarkEnd w:id="83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831"/>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83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832"/>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83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B.040.00719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833"/>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83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834"/>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83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835"/>
          <w:p>
            <w:pPr>
              <w:spacing w:after="20"/>
              <w:ind w:left="20"/>
              <w:jc w:val="both"/>
            </w:pPr>
            <w:r>
              <w:rPr>
                <w:rFonts w:ascii="Times New Roman"/>
                <w:b w:val="false"/>
                <w:i w:val="false"/>
                <w:color w:val="000000"/>
                <w:sz w:val="20"/>
              </w:rPr>
              <w:t>
16. Признак наличия лекарственных средств</w:t>
            </w:r>
            <w:r>
              <w:br/>
            </w:r>
            <w:r>
              <w:rPr>
                <w:rFonts w:ascii="Times New Roman"/>
                <w:b w:val="false"/>
                <w:i w:val="false"/>
                <w:color w:val="000000"/>
                <w:sz w:val="20"/>
              </w:rPr>
              <w:t>
(casdo:‌Drugs‌Indicator)</w:t>
            </w:r>
          </w:p>
          <w:bookmarkEnd w:id="83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то реквизит "Признак наличия лекарственных средств (casdo:‌Drugs‌Indicator)" должен содержать 1 из значений: </w:t>
            </w:r>
            <w:r>
              <w:br/>
            </w:r>
            <w:r>
              <w:rPr>
                <w:rFonts w:ascii="Times New Roman"/>
                <w:b w:val="false"/>
                <w:i w:val="false"/>
                <w:color w:val="000000"/>
                <w:sz w:val="20"/>
              </w:rPr>
              <w:t>1 – на борту транспортного средства имеются лекарственные средства, в составе которых содержатся наркотические, сильнодействующие средства, психотропные и ядовитые вещества;</w:t>
            </w:r>
            <w:r>
              <w:br/>
            </w:r>
            <w:r>
              <w:rPr>
                <w:rFonts w:ascii="Times New Roman"/>
                <w:b w:val="false"/>
                <w:i w:val="false"/>
                <w:color w:val="000000"/>
                <w:sz w:val="20"/>
              </w:rPr>
              <w:t>0 – на борту транспортного средства отсутствуют лекарственные средства, в составе которых содержатся наркотические, сильнодействующие средства, психотропные и ядовитые вещества, иначе реквизит "Признак наличия лекарственных средств (casdo:‌Drugs‌Indicator)" не должен быть заполнен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9" w:id="836"/>
          <w:p>
            <w:pPr>
              <w:spacing w:after="20"/>
              <w:ind w:left="20"/>
              <w:jc w:val="both"/>
            </w:pPr>
            <w:r>
              <w:rPr>
                <w:rFonts w:ascii="Times New Roman"/>
                <w:b w:val="false"/>
                <w:i w:val="false"/>
                <w:color w:val="000000"/>
                <w:sz w:val="20"/>
              </w:rPr>
              <w:t>
17. Признак наличия опасных грузов</w:t>
            </w:r>
            <w:r>
              <w:br/>
            </w:r>
            <w:r>
              <w:rPr>
                <w:rFonts w:ascii="Times New Roman"/>
                <w:b w:val="false"/>
                <w:i w:val="false"/>
                <w:color w:val="000000"/>
                <w:sz w:val="20"/>
              </w:rPr>
              <w:t>
(casdo:‌Dangerous‌Goods‌Indicator)</w:t>
            </w:r>
          </w:p>
          <w:bookmarkEnd w:id="83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837"/>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то реквизит "Признак наличия опасных грузов (casdo:‌Dangerous‌Goods‌Indicator)" должен содержать 1 из значений: </w:t>
            </w:r>
            <w:r>
              <w:br/>
            </w:r>
            <w:r>
              <w:rPr>
                <w:rFonts w:ascii="Times New Roman"/>
                <w:b w:val="false"/>
                <w:i w:val="false"/>
                <w:color w:val="000000"/>
                <w:sz w:val="20"/>
              </w:rPr>
              <w:t>1 – на борту транспортного средства имеются опасные грузы;</w:t>
            </w:r>
            <w:r>
              <w:br/>
            </w:r>
            <w:r>
              <w:rPr>
                <w:rFonts w:ascii="Times New Roman"/>
                <w:b w:val="false"/>
                <w:i w:val="false"/>
                <w:color w:val="000000"/>
                <w:sz w:val="20"/>
              </w:rPr>
              <w:t>
0 – на борту транспортного средства отсутствуют опасные грузы, иначе реквизит "Признак наличия опасных грузов (casdo:‌Dangerous‌Goods‌Indicator)" не должен быть заполнен</w:t>
            </w:r>
          </w:p>
          <w:bookmarkEnd w:id="837"/>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838"/>
          <w:p>
            <w:pPr>
              <w:spacing w:after="20"/>
              <w:ind w:left="20"/>
              <w:jc w:val="both"/>
            </w:pPr>
            <w:r>
              <w:rPr>
                <w:rFonts w:ascii="Times New Roman"/>
                <w:b w:val="false"/>
                <w:i w:val="false"/>
                <w:color w:val="000000"/>
                <w:sz w:val="20"/>
              </w:rPr>
              <w:t>
18. Признак наличия оружия и (или) боеприпасов</w:t>
            </w:r>
            <w:r>
              <w:br/>
            </w:r>
            <w:r>
              <w:rPr>
                <w:rFonts w:ascii="Times New Roman"/>
                <w:b w:val="false"/>
                <w:i w:val="false"/>
                <w:color w:val="000000"/>
                <w:sz w:val="20"/>
              </w:rPr>
              <w:t>
(casdo:‌Weapon‌Indicator)</w:t>
            </w:r>
          </w:p>
          <w:bookmarkEnd w:id="83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839"/>
          <w:p>
            <w:pPr>
              <w:spacing w:after="20"/>
              <w:ind w:left="20"/>
              <w:jc w:val="both"/>
            </w:pPr>
            <w:r>
              <w:rPr>
                <w:rFonts w:ascii="Times New Roman"/>
                <w:b w:val="false"/>
                <w:i w:val="false"/>
                <w:color w:val="000000"/>
                <w:sz w:val="20"/>
              </w:rPr>
              <w:t xml:space="preserve">
если реквизит "Цель представления предварительной информации (casdo:‌Preliminary‌Information‌Usage‌Code)" на корневом уровне содержит значение "01", то реквизит "Признак наличия оружия и (или) боеприпасов (casdo:‌Weapon‌Indicator)" должен содержать 1 из значений: </w:t>
            </w:r>
            <w:r>
              <w:br/>
            </w:r>
            <w:r>
              <w:rPr>
                <w:rFonts w:ascii="Times New Roman"/>
                <w:b w:val="false"/>
                <w:i w:val="false"/>
                <w:color w:val="000000"/>
                <w:sz w:val="20"/>
              </w:rPr>
              <w:t>1 – на борту транспортного средства имеются оружие и (или) боеприпасы;</w:t>
            </w:r>
            <w:r>
              <w:br/>
            </w:r>
            <w:r>
              <w:rPr>
                <w:rFonts w:ascii="Times New Roman"/>
                <w:b w:val="false"/>
                <w:i w:val="false"/>
                <w:color w:val="000000"/>
                <w:sz w:val="20"/>
              </w:rPr>
              <w:t>
0 – на борту транспортного средства отсутствуют оружие и (или) боеприпасы; иначе реквизит "Признак наличия оружия и (или) боеприпасов (casdo:‌Weapon‌Indicator)" не должен быть заполнен</w:t>
            </w:r>
          </w:p>
          <w:bookmarkEnd w:id="839"/>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3" w:id="840"/>
          <w:p>
            <w:pPr>
              <w:spacing w:after="20"/>
              <w:ind w:left="20"/>
              <w:jc w:val="both"/>
            </w:pPr>
            <w:r>
              <w:rPr>
                <w:rFonts w:ascii="Times New Roman"/>
                <w:b w:val="false"/>
                <w:i w:val="false"/>
                <w:color w:val="000000"/>
                <w:sz w:val="20"/>
              </w:rPr>
              <w:t>
19. Запасные части и оборудование</w:t>
            </w:r>
            <w:r>
              <w:br/>
            </w:r>
            <w:r>
              <w:rPr>
                <w:rFonts w:ascii="Times New Roman"/>
                <w:b w:val="false"/>
                <w:i w:val="false"/>
                <w:color w:val="000000"/>
                <w:sz w:val="20"/>
              </w:rPr>
              <w:t>
(cacdo:‌Spare‌Parts‌Details)</w:t>
            </w:r>
          </w:p>
          <w:bookmarkEnd w:id="84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B.040.00548</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"03", то реквизит "Запасные части и оборудование (cacdo:‌Spare‌Parts‌Details)" должен быть заполнен, иначе реквизит "Запасные части и обору дование (cacdo:‌Spare‌Parts‌Details)"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841"/>
          <w:p>
            <w:pPr>
              <w:spacing w:after="20"/>
              <w:ind w:left="20"/>
              <w:jc w:val="both"/>
            </w:pPr>
            <w:r>
              <w:rPr>
                <w:rFonts w:ascii="Times New Roman"/>
                <w:b w:val="false"/>
                <w:i w:val="false"/>
                <w:color w:val="000000"/>
                <w:sz w:val="20"/>
              </w:rPr>
              <w:t>
19.1. Признак наличия запасных частей и оборудования</w:t>
            </w:r>
            <w:r>
              <w:br/>
            </w:r>
            <w:r>
              <w:rPr>
                <w:rFonts w:ascii="Times New Roman"/>
                <w:b w:val="false"/>
                <w:i w:val="false"/>
                <w:color w:val="000000"/>
                <w:sz w:val="20"/>
              </w:rPr>
              <w:t>
(casdo:‌Spare‌Parts‌Indicator)</w:t>
            </w:r>
          </w:p>
          <w:bookmarkEnd w:id="84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B.040.00549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842"/>
          <w:p>
            <w:pPr>
              <w:spacing w:after="20"/>
              <w:ind w:left="20"/>
              <w:jc w:val="both"/>
            </w:pPr>
            <w:r>
              <w:rPr>
                <w:rFonts w:ascii="Times New Roman"/>
                <w:b w:val="false"/>
                <w:i w:val="false"/>
                <w:color w:val="000000"/>
                <w:sz w:val="20"/>
              </w:rPr>
              <w:t xml:space="preserve">
реквизит "Признак наличия запасных частей и оборудования (casdo:‌Spare‌Parts‌Indicator)" должен содержать 1 из значений: </w:t>
            </w:r>
            <w:r>
              <w:br/>
            </w:r>
            <w:r>
              <w:rPr>
                <w:rFonts w:ascii="Times New Roman"/>
                <w:b w:val="false"/>
                <w:i w:val="false"/>
                <w:color w:val="000000"/>
                <w:sz w:val="20"/>
              </w:rPr>
              <w:t>1 – на борту транспортного средства имеются запасные части и (или) оборудование;</w:t>
            </w:r>
            <w:r>
              <w:br/>
            </w:r>
            <w:r>
              <w:rPr>
                <w:rFonts w:ascii="Times New Roman"/>
                <w:b w:val="false"/>
                <w:i w:val="false"/>
                <w:color w:val="000000"/>
                <w:sz w:val="20"/>
              </w:rPr>
              <w:t>
0 – на борту транспортного средства отсутствуют запасные части и (или) оборудование</w:t>
            </w:r>
          </w:p>
          <w:bookmarkEnd w:id="842"/>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6" w:id="843"/>
          <w:p>
            <w:pPr>
              <w:spacing w:after="20"/>
              <w:ind w:left="20"/>
              <w:jc w:val="both"/>
            </w:pPr>
            <w:r>
              <w:rPr>
                <w:rFonts w:ascii="Times New Roman"/>
                <w:b w:val="false"/>
                <w:i w:val="false"/>
                <w:color w:val="000000"/>
                <w:sz w:val="20"/>
              </w:rPr>
              <w:t>
19.2. Запасные части или оборудование</w:t>
            </w:r>
            <w:r>
              <w:br/>
            </w:r>
            <w:r>
              <w:rPr>
                <w:rFonts w:ascii="Times New Roman"/>
                <w:b w:val="false"/>
                <w:i w:val="false"/>
                <w:color w:val="000000"/>
                <w:sz w:val="20"/>
              </w:rPr>
              <w:t>
(cacdo:‌Spare‌Parts‌Item‌Details)</w:t>
            </w:r>
          </w:p>
          <w:bookmarkEnd w:id="84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запасных частей и оборудования (casdo:‌Spare‌Parts‌Indicator)" содержит значение "1", то реквизит "Запасные части или оборудование (cacdo:‌Spare‌Parts‌Item‌Details)" должен быть заполнен, иначе реквизит "Запасные части или оборудование (cacdo:‌Spare‌Parts‌Item‌Details)"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7" w:id="844"/>
          <w:p>
            <w:pPr>
              <w:spacing w:after="20"/>
              <w:ind w:left="20"/>
              <w:jc w:val="both"/>
            </w:pPr>
            <w:r>
              <w:rPr>
                <w:rFonts w:ascii="Times New Roman"/>
                <w:b w:val="false"/>
                <w:i w:val="false"/>
                <w:color w:val="000000"/>
                <w:sz w:val="20"/>
              </w:rPr>
              <w:t>
19.2.1. Наименование товара</w:t>
            </w:r>
            <w:r>
              <w:br/>
            </w:r>
            <w:r>
              <w:rPr>
                <w:rFonts w:ascii="Times New Roman"/>
                <w:b w:val="false"/>
                <w:i w:val="false"/>
                <w:color w:val="000000"/>
                <w:sz w:val="20"/>
              </w:rPr>
              <w:t>
(casdo:‌Goods‌Description‌Text)</w:t>
            </w:r>
          </w:p>
          <w:bookmarkEnd w:id="84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845"/>
          <w:p>
            <w:pPr>
              <w:spacing w:after="20"/>
              <w:ind w:left="20"/>
              <w:jc w:val="both"/>
            </w:pPr>
            <w:r>
              <w:rPr>
                <w:rFonts w:ascii="Times New Roman"/>
                <w:b w:val="false"/>
                <w:i w:val="false"/>
                <w:color w:val="000000"/>
                <w:sz w:val="20"/>
              </w:rPr>
              <w:t>
19.2.2. Количество товара</w:t>
            </w:r>
            <w:r>
              <w:br/>
            </w:r>
            <w:r>
              <w:rPr>
                <w:rFonts w:ascii="Times New Roman"/>
                <w:b w:val="false"/>
                <w:i w:val="false"/>
                <w:color w:val="000000"/>
                <w:sz w:val="20"/>
              </w:rPr>
              <w:t>
(cacdo:‌Goods‌Measure‌Details)</w:t>
            </w:r>
          </w:p>
          <w:bookmarkEnd w:id="84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846"/>
          <w:p>
            <w:pPr>
              <w:spacing w:after="20"/>
              <w:ind w:left="20"/>
              <w:jc w:val="both"/>
            </w:pPr>
            <w:r>
              <w:rPr>
                <w:rFonts w:ascii="Times New Roman"/>
                <w:b w:val="false"/>
                <w:i w:val="false"/>
                <w:color w:val="000000"/>
                <w:sz w:val="20"/>
              </w:rPr>
              <w:t>
*.1. Количество товара с указанием единицы измерения</w:t>
            </w:r>
            <w:r>
              <w:br/>
            </w:r>
            <w:r>
              <w:rPr>
                <w:rFonts w:ascii="Times New Roman"/>
                <w:b w:val="false"/>
                <w:i w:val="false"/>
                <w:color w:val="000000"/>
                <w:sz w:val="20"/>
              </w:rPr>
              <w:t>
(casdo:‌Goods‌Measure)</w:t>
            </w:r>
          </w:p>
          <w:bookmarkEnd w:id="84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847"/>
          <w:p>
            <w:pPr>
              <w:spacing w:after="20"/>
              <w:ind w:left="20"/>
              <w:jc w:val="both"/>
            </w:pPr>
            <w:r>
              <w:rPr>
                <w:rFonts w:ascii="Times New Roman"/>
                <w:b w:val="false"/>
                <w:i w:val="false"/>
                <w:color w:val="000000"/>
                <w:sz w:val="20"/>
              </w:rPr>
              <w:t>
а) единица измерения</w:t>
            </w:r>
            <w:r>
              <w:br/>
            </w:r>
            <w:r>
              <w:rPr>
                <w:rFonts w:ascii="Times New Roman"/>
                <w:b w:val="false"/>
                <w:i w:val="false"/>
                <w:color w:val="000000"/>
                <w:sz w:val="20"/>
              </w:rPr>
              <w:t>
(атрибут measurement‌Unit‌Code)</w:t>
            </w:r>
          </w:p>
          <w:bookmarkEnd w:id="84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"единица измерения (атрибут measurement‌Unit‌Code)" реквизита "Количество товара с указанием единицы измерения (casdo:‌Goods‌Measure)" должен содержать значение кода единицы измерения в соответствии с классификатором единиц измерения</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1" w:id="848"/>
          <w:p>
            <w:pPr>
              <w:spacing w:after="20"/>
              <w:ind w:left="20"/>
              <w:jc w:val="both"/>
            </w:pPr>
            <w:r>
              <w:rPr>
                <w:rFonts w:ascii="Times New Roman"/>
                <w:b w:val="false"/>
                <w:i w:val="false"/>
                <w:color w:val="000000"/>
                <w:sz w:val="20"/>
              </w:rPr>
              <w:t>
б) идентификатор справочника (классификатора)</w:t>
            </w:r>
            <w:r>
              <w:br/>
            </w:r>
            <w:r>
              <w:rPr>
                <w:rFonts w:ascii="Times New Roman"/>
                <w:b w:val="false"/>
                <w:i w:val="false"/>
                <w:color w:val="000000"/>
                <w:sz w:val="20"/>
              </w:rPr>
              <w:t>
(атрибут measurement‌Unit‌Code‌List‌Id)</w:t>
            </w:r>
          </w:p>
          <w:bookmarkEnd w:id="84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атрибут "идентификатор справочника (классификатора) (атрибут measurement‌Unit‌Code‌List‌Id)" реквизита "Количество товара с указанием единицы измерения (casdo:‌Goods‌Measure)" должен содержать значение "2016"</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849"/>
          <w:p>
            <w:pPr>
              <w:spacing w:after="20"/>
              <w:ind w:left="20"/>
              <w:jc w:val="both"/>
            </w:pPr>
            <w:r>
              <w:rPr>
                <w:rFonts w:ascii="Times New Roman"/>
                <w:b w:val="false"/>
                <w:i w:val="false"/>
                <w:color w:val="000000"/>
                <w:sz w:val="20"/>
              </w:rPr>
              <w:t>
*.2. Условное обозначение единицы измерения</w:t>
            </w:r>
            <w:r>
              <w:br/>
            </w:r>
            <w:r>
              <w:rPr>
                <w:rFonts w:ascii="Times New Roman"/>
                <w:b w:val="false"/>
                <w:i w:val="false"/>
                <w:color w:val="000000"/>
                <w:sz w:val="20"/>
              </w:rPr>
              <w:t>
(casdo:‌Measure‌Unit‌Abbreviation‌Code)</w:t>
            </w:r>
          </w:p>
          <w:bookmarkEnd w:id="849"/>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"Условное обозначение единицы измерения (casdo:‌Measure‌Unit‌Abbreviation‌Code)" должен содержать условное обозначение единицы измерения в соответствии с классификатором единиц измерения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3" w:id="850"/>
          <w:p>
            <w:pPr>
              <w:spacing w:after="20"/>
              <w:ind w:left="20"/>
              <w:jc w:val="both"/>
            </w:pPr>
            <w:r>
              <w:rPr>
                <w:rFonts w:ascii="Times New Roman"/>
                <w:b w:val="false"/>
                <w:i w:val="false"/>
                <w:color w:val="000000"/>
                <w:sz w:val="20"/>
              </w:rPr>
              <w:t>
20. Сведения, представляемые в целях санитарно-эпидемиологического надзора</w:t>
            </w:r>
            <w:r>
              <w:br/>
            </w:r>
            <w:r>
              <w:rPr>
                <w:rFonts w:ascii="Times New Roman"/>
                <w:b w:val="false"/>
                <w:i w:val="false"/>
                <w:color w:val="000000"/>
                <w:sz w:val="20"/>
              </w:rPr>
              <w:t>
(cacdo:‌PIAREpidemic‌Control‌Details)</w:t>
            </w:r>
          </w:p>
          <w:bookmarkEnd w:id="85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в)</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"Цель представления предварительной информации (casdo:‌Preliminary‌Information‌Usage‌Code)" на корневом уровне содержит значение "04", то реквизит "Сведения, представляемые в целях санитарно-эпидемиологического надзора (cacdo:‌PIAREpidemic‌Control‌Details)" должен быть заполнен, иначе реквизит "Сведения, представляемые в целях санитарно-эпидемиологического надзора (cacdo:‌PIAREpidemic‌Control‌Details)"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4" w:id="851"/>
          <w:p>
            <w:pPr>
              <w:spacing w:after="20"/>
              <w:ind w:left="20"/>
              <w:jc w:val="both"/>
            </w:pPr>
            <w:r>
              <w:rPr>
                <w:rFonts w:ascii="Times New Roman"/>
                <w:b w:val="false"/>
                <w:i w:val="false"/>
                <w:color w:val="000000"/>
                <w:sz w:val="20"/>
              </w:rPr>
              <w:t>
20.1. Признак наличия больного лица</w:t>
            </w:r>
            <w:r>
              <w:br/>
            </w:r>
            <w:r>
              <w:rPr>
                <w:rFonts w:ascii="Times New Roman"/>
                <w:b w:val="false"/>
                <w:i w:val="false"/>
                <w:color w:val="000000"/>
                <w:sz w:val="20"/>
              </w:rPr>
              <w:t>
(casdo:‌On‌Board‌Disease‌Person‌Indicator)</w:t>
            </w:r>
          </w:p>
          <w:bookmarkEnd w:id="85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5" w:id="852"/>
          <w:p>
            <w:pPr>
              <w:spacing w:after="20"/>
              <w:ind w:left="20"/>
              <w:jc w:val="both"/>
            </w:pPr>
            <w:r>
              <w:rPr>
                <w:rFonts w:ascii="Times New Roman"/>
                <w:b w:val="false"/>
                <w:i w:val="false"/>
                <w:color w:val="000000"/>
                <w:sz w:val="20"/>
              </w:rPr>
              <w:t xml:space="preserve">
реквизит "Признак наличия больного лица (casdo:‌On‌Board‌Disease‌Person‌Indicator)" должен содержать 1 из значений: </w:t>
            </w:r>
            <w:r>
              <w:br/>
            </w:r>
            <w:r>
              <w:rPr>
                <w:rFonts w:ascii="Times New Roman"/>
                <w:b w:val="false"/>
                <w:i w:val="false"/>
                <w:color w:val="000000"/>
                <w:sz w:val="20"/>
              </w:rPr>
              <w:t>1 – на борту судна находится больное лицо;</w:t>
            </w:r>
            <w:r>
              <w:br/>
            </w:r>
            <w:r>
              <w:rPr>
                <w:rFonts w:ascii="Times New Roman"/>
                <w:b w:val="false"/>
                <w:i w:val="false"/>
                <w:color w:val="000000"/>
                <w:sz w:val="20"/>
              </w:rPr>
              <w:t>
0 – на борту судна отсутствует больное лицо</w:t>
            </w:r>
          </w:p>
          <w:bookmarkEnd w:id="852"/>
        </w:tc>
      </w:tr>
      <w:tr>
        <w:trPr>
          <w:trHeight w:val="30" w:hRule="atLeast"/>
        </w:trPr>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853"/>
          <w:p>
            <w:pPr>
              <w:spacing w:after="20"/>
              <w:ind w:left="20"/>
              <w:jc w:val="both"/>
            </w:pPr>
            <w:r>
              <w:rPr>
                <w:rFonts w:ascii="Times New Roman"/>
                <w:b w:val="false"/>
                <w:i w:val="false"/>
                <w:color w:val="000000"/>
                <w:sz w:val="20"/>
              </w:rPr>
              <w:t>
20.2. Число заболевших</w:t>
            </w:r>
            <w:r>
              <w:br/>
            </w:r>
            <w:r>
              <w:rPr>
                <w:rFonts w:ascii="Times New Roman"/>
                <w:b w:val="false"/>
                <w:i w:val="false"/>
                <w:color w:val="000000"/>
                <w:sz w:val="20"/>
              </w:rPr>
              <w:t>
(casdo:‌Disease‌Person‌Quantity)</w:t>
            </w:r>
          </w:p>
          <w:bookmarkEnd w:id="853"/>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реквизит "Число заболевших (casdo:‌Disease‌Person‌Quantity)" должен быть заполнен, иначе реквизит "Число заболевших (casdo:‌Disease‌Person‌Quantity)" не должен быть заполнен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B.040.00721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значение реквизита "Число заболевших (casdo:‌Disease‌Person‌Quantity)" должно быть равно количеству экземпляров реквизита "Заболевшее лицо (cacdo:‌PIARDiseased‌Person‌Details)"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7" w:id="854"/>
          <w:p>
            <w:pPr>
              <w:spacing w:after="20"/>
              <w:ind w:left="20"/>
              <w:jc w:val="both"/>
            </w:pPr>
            <w:r>
              <w:rPr>
                <w:rFonts w:ascii="Times New Roman"/>
                <w:b w:val="false"/>
                <w:i w:val="false"/>
                <w:color w:val="000000"/>
                <w:sz w:val="20"/>
              </w:rPr>
              <w:t>
20.3. Сведения о проведении дезинсекции</w:t>
            </w:r>
            <w:r>
              <w:br/>
            </w:r>
            <w:r>
              <w:rPr>
                <w:rFonts w:ascii="Times New Roman"/>
                <w:b w:val="false"/>
                <w:i w:val="false"/>
                <w:color w:val="000000"/>
                <w:sz w:val="20"/>
              </w:rPr>
              <w:t>
(cacdo:‌PIARPest‌Control‌Details)</w:t>
            </w:r>
          </w:p>
          <w:bookmarkEnd w:id="85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8" w:id="855"/>
          <w:p>
            <w:pPr>
              <w:spacing w:after="20"/>
              <w:ind w:left="20"/>
              <w:jc w:val="both"/>
            </w:pPr>
            <w:r>
              <w:rPr>
                <w:rFonts w:ascii="Times New Roman"/>
                <w:b w:val="false"/>
                <w:i w:val="false"/>
                <w:color w:val="000000"/>
                <w:sz w:val="20"/>
              </w:rPr>
              <w:t>
20.3.1. Признак проведения дезинсекции</w:t>
            </w:r>
            <w:r>
              <w:br/>
            </w:r>
            <w:r>
              <w:rPr>
                <w:rFonts w:ascii="Times New Roman"/>
                <w:b w:val="false"/>
                <w:i w:val="false"/>
                <w:color w:val="000000"/>
                <w:sz w:val="20"/>
              </w:rPr>
              <w:t>
(casdo:‌Disinfestation‌Indicator)</w:t>
            </w:r>
          </w:p>
          <w:bookmarkEnd w:id="85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B.040.00559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856"/>
          <w:p>
            <w:pPr>
              <w:spacing w:after="20"/>
              <w:ind w:left="20"/>
              <w:jc w:val="both"/>
            </w:pPr>
            <w:r>
              <w:rPr>
                <w:rFonts w:ascii="Times New Roman"/>
                <w:b w:val="false"/>
                <w:i w:val="false"/>
                <w:color w:val="000000"/>
                <w:sz w:val="20"/>
              </w:rPr>
              <w:t xml:space="preserve">
реквизит "Признак проведения дезинсекции (casdo:‌Disinfestation‌Indicator)" должен содержать 1 из значений: </w:t>
            </w:r>
            <w:r>
              <w:br/>
            </w:r>
            <w:r>
              <w:rPr>
                <w:rFonts w:ascii="Times New Roman"/>
                <w:b w:val="false"/>
                <w:i w:val="false"/>
                <w:color w:val="000000"/>
                <w:sz w:val="20"/>
              </w:rPr>
              <w:t>1 – дезинсекция судна проводилась;</w:t>
            </w:r>
            <w:r>
              <w:br/>
            </w:r>
            <w:r>
              <w:rPr>
                <w:rFonts w:ascii="Times New Roman"/>
                <w:b w:val="false"/>
                <w:i w:val="false"/>
                <w:color w:val="000000"/>
                <w:sz w:val="20"/>
              </w:rPr>
              <w:t>
0 – дезинсекция судна не проводилась</w:t>
            </w:r>
          </w:p>
          <w:bookmarkEnd w:id="856"/>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857"/>
          <w:p>
            <w:pPr>
              <w:spacing w:after="20"/>
              <w:ind w:left="20"/>
              <w:jc w:val="both"/>
            </w:pPr>
            <w:r>
              <w:rPr>
                <w:rFonts w:ascii="Times New Roman"/>
                <w:b w:val="false"/>
                <w:i w:val="false"/>
                <w:color w:val="000000"/>
                <w:sz w:val="20"/>
              </w:rPr>
              <w:t>
20.3.2. Сведения о дезинсекции</w:t>
            </w:r>
            <w:r>
              <w:br/>
            </w:r>
            <w:r>
              <w:rPr>
                <w:rFonts w:ascii="Times New Roman"/>
                <w:b w:val="false"/>
                <w:i w:val="false"/>
                <w:color w:val="000000"/>
                <w:sz w:val="20"/>
              </w:rPr>
              <w:t>
(cacdo:‌PIARDisinfestation‌Details)</w:t>
            </w:r>
          </w:p>
          <w:bookmarkEnd w:id="85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проведения дезинсекции (casdo:‌Disinfestation‌Indicator)" содержит значение "1", то реквизит "Сведения о дезинсекции (cacdo:‌PIARDisinfestation‌Details)" должен быть заполнен, иначе реквизит "Сведения о дезинсекции (cacdo:‌PIARDisinfestation‌Details)"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858"/>
          <w:p>
            <w:pPr>
              <w:spacing w:after="20"/>
              <w:ind w:left="20"/>
              <w:jc w:val="both"/>
            </w:pPr>
            <w:r>
              <w:rPr>
                <w:rFonts w:ascii="Times New Roman"/>
                <w:b w:val="false"/>
                <w:i w:val="false"/>
                <w:color w:val="000000"/>
                <w:sz w:val="20"/>
              </w:rPr>
              <w:t>
*.1. Код вида проведенной дезинсекции</w:t>
            </w:r>
            <w:r>
              <w:br/>
            </w:r>
            <w:r>
              <w:rPr>
                <w:rFonts w:ascii="Times New Roman"/>
                <w:b w:val="false"/>
                <w:i w:val="false"/>
                <w:color w:val="000000"/>
                <w:sz w:val="20"/>
              </w:rPr>
              <w:t>
(casdo:‌Disinfestation‌Kind‌Code)</w:t>
            </w:r>
          </w:p>
          <w:bookmarkEnd w:id="85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859"/>
          <w:p>
            <w:pPr>
              <w:spacing w:after="20"/>
              <w:ind w:left="20"/>
              <w:jc w:val="both"/>
            </w:pPr>
            <w:r>
              <w:rPr>
                <w:rFonts w:ascii="Times New Roman"/>
                <w:b w:val="false"/>
                <w:i w:val="false"/>
                <w:color w:val="000000"/>
                <w:sz w:val="20"/>
              </w:rPr>
              <w:t xml:space="preserve">
реквизит "Код вида проведенной дезинсекции (casdo:‌Disinfestation‌Kind‌Code)" должен содержать 1 из значений: </w:t>
            </w:r>
            <w:r>
              <w:br/>
            </w:r>
            <w:r>
              <w:rPr>
                <w:rFonts w:ascii="Times New Roman"/>
                <w:b w:val="false"/>
                <w:i w:val="false"/>
                <w:color w:val="000000"/>
                <w:sz w:val="20"/>
              </w:rPr>
              <w:t>1 – плановая дезинсекция;</w:t>
            </w:r>
            <w:r>
              <w:br/>
            </w:r>
            <w:r>
              <w:rPr>
                <w:rFonts w:ascii="Times New Roman"/>
                <w:b w:val="false"/>
                <w:i w:val="false"/>
                <w:color w:val="000000"/>
                <w:sz w:val="20"/>
              </w:rPr>
              <w:t>
2 – дезинсекция по эпидемиологическим показателям</w:t>
            </w:r>
          </w:p>
          <w:bookmarkEnd w:id="85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3" w:id="860"/>
          <w:p>
            <w:pPr>
              <w:spacing w:after="20"/>
              <w:ind w:left="20"/>
              <w:jc w:val="both"/>
            </w:pPr>
            <w:r>
              <w:rPr>
                <w:rFonts w:ascii="Times New Roman"/>
                <w:b w:val="false"/>
                <w:i w:val="false"/>
                <w:color w:val="000000"/>
                <w:sz w:val="20"/>
              </w:rPr>
              <w:t>
*.2. Описание метода дезинсекции</w:t>
            </w:r>
            <w:r>
              <w:br/>
            </w:r>
            <w:r>
              <w:rPr>
                <w:rFonts w:ascii="Times New Roman"/>
                <w:b w:val="false"/>
                <w:i w:val="false"/>
                <w:color w:val="000000"/>
                <w:sz w:val="20"/>
              </w:rPr>
              <w:t>
(casdo:‌Disinfestation‌Method‌Text)</w:t>
            </w:r>
          </w:p>
          <w:bookmarkEnd w:id="86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61"/>
          <w:p>
            <w:pPr>
              <w:spacing w:after="20"/>
              <w:ind w:left="20"/>
              <w:jc w:val="both"/>
            </w:pPr>
            <w:r>
              <w:rPr>
                <w:rFonts w:ascii="Times New Roman"/>
                <w:b w:val="false"/>
                <w:i w:val="false"/>
                <w:color w:val="000000"/>
                <w:sz w:val="20"/>
              </w:rPr>
              <w:t>
*.3. Дата</w:t>
            </w:r>
            <w:r>
              <w:br/>
            </w:r>
            <w:r>
              <w:rPr>
                <w:rFonts w:ascii="Times New Roman"/>
                <w:b w:val="false"/>
                <w:i w:val="false"/>
                <w:color w:val="000000"/>
                <w:sz w:val="20"/>
              </w:rPr>
              <w:t>
(csdo:‌Event‌Date)</w:t>
            </w:r>
          </w:p>
          <w:bookmarkEnd w:id="861"/>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реквизита "Дата (csdo:‌Event‌Date)" должно соответствовать шаблону: YYYY-MM-DD</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62"/>
          <w:p>
            <w:pPr>
              <w:spacing w:after="20"/>
              <w:ind w:left="20"/>
              <w:jc w:val="both"/>
            </w:pPr>
            <w:r>
              <w:rPr>
                <w:rFonts w:ascii="Times New Roman"/>
                <w:b w:val="false"/>
                <w:i w:val="false"/>
                <w:color w:val="000000"/>
                <w:sz w:val="20"/>
              </w:rPr>
              <w:t>
*.4. Наименование химического вещества (субстанции)</w:t>
            </w:r>
            <w:r>
              <w:br/>
            </w:r>
            <w:r>
              <w:rPr>
                <w:rFonts w:ascii="Times New Roman"/>
                <w:b w:val="false"/>
                <w:i w:val="false"/>
                <w:color w:val="000000"/>
                <w:sz w:val="20"/>
              </w:rPr>
              <w:t>
(casdo:‌Chemical‌Name)</w:t>
            </w:r>
          </w:p>
          <w:bookmarkEnd w:id="862"/>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63"/>
          <w:p>
            <w:pPr>
              <w:spacing w:after="20"/>
              <w:ind w:left="20"/>
              <w:jc w:val="both"/>
            </w:pPr>
            <w:r>
              <w:rPr>
                <w:rFonts w:ascii="Times New Roman"/>
                <w:b w:val="false"/>
                <w:i w:val="false"/>
                <w:color w:val="000000"/>
                <w:sz w:val="20"/>
              </w:rPr>
              <w:t>
21. Заболевшее лицо</w:t>
            </w:r>
            <w:r>
              <w:br/>
            </w:r>
            <w:r>
              <w:rPr>
                <w:rFonts w:ascii="Times New Roman"/>
                <w:b w:val="false"/>
                <w:i w:val="false"/>
                <w:color w:val="000000"/>
                <w:sz w:val="20"/>
              </w:rPr>
              <w:t>
(cacdo:‌PIARDiseased‌Person‌Details)</w:t>
            </w:r>
          </w:p>
          <w:bookmarkEnd w:id="863"/>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реквизит "Признак наличия больного лица (casdo:‌On‌Board‌Disease‌Person‌Indicator)" содержит значение "1", то реквизит "Заболевшее лицо (cacdo:‌PIARDiseased‌Person‌Details)" должен быть заполнен, иначе реквизит "Заболевшее лицо (cacdo:‌PIARDiseased‌Person‌Details)" не должен быть заполнен</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7" w:id="864"/>
          <w:p>
            <w:pPr>
              <w:spacing w:after="20"/>
              <w:ind w:left="20"/>
              <w:jc w:val="both"/>
            </w:pPr>
            <w:r>
              <w:rPr>
                <w:rFonts w:ascii="Times New Roman"/>
                <w:b w:val="false"/>
                <w:i w:val="false"/>
                <w:color w:val="000000"/>
                <w:sz w:val="20"/>
              </w:rPr>
              <w:t>
21.1. ФИО</w:t>
            </w:r>
            <w:r>
              <w:br/>
            </w:r>
            <w:r>
              <w:rPr>
                <w:rFonts w:ascii="Times New Roman"/>
                <w:b w:val="false"/>
                <w:i w:val="false"/>
                <w:color w:val="000000"/>
                <w:sz w:val="20"/>
              </w:rPr>
              <w:t>
(ccdo:‌Full‌Name‌Details)</w:t>
            </w:r>
          </w:p>
          <w:bookmarkEnd w:id="864"/>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 "ФИО (ccdo:FullNameDetails)" должен быть заполнен в соответствии с документом, удостоверяющим личность</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8" w:id="865"/>
          <w:p>
            <w:pPr>
              <w:spacing w:after="20"/>
              <w:ind w:left="20"/>
              <w:jc w:val="both"/>
            </w:pPr>
            <w:r>
              <w:rPr>
                <w:rFonts w:ascii="Times New Roman"/>
                <w:b w:val="false"/>
                <w:i w:val="false"/>
                <w:color w:val="000000"/>
                <w:sz w:val="20"/>
              </w:rPr>
              <w:t>
21.1.1. Имя</w:t>
            </w:r>
            <w:r>
              <w:br/>
            </w:r>
            <w:r>
              <w:rPr>
                <w:rFonts w:ascii="Times New Roman"/>
                <w:b w:val="false"/>
                <w:i w:val="false"/>
                <w:color w:val="000000"/>
                <w:sz w:val="20"/>
              </w:rPr>
              <w:t>
(csdo:‌First‌Name)</w:t>
            </w:r>
          </w:p>
          <w:bookmarkEnd w:id="865"/>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866"/>
          <w:p>
            <w:pPr>
              <w:spacing w:after="20"/>
              <w:ind w:left="20"/>
              <w:jc w:val="both"/>
            </w:pPr>
            <w:r>
              <w:rPr>
                <w:rFonts w:ascii="Times New Roman"/>
                <w:b w:val="false"/>
                <w:i w:val="false"/>
                <w:color w:val="000000"/>
                <w:sz w:val="20"/>
              </w:rPr>
              <w:t>
21.1.2. Отчество</w:t>
            </w:r>
            <w:r>
              <w:br/>
            </w:r>
            <w:r>
              <w:rPr>
                <w:rFonts w:ascii="Times New Roman"/>
                <w:b w:val="false"/>
                <w:i w:val="false"/>
                <w:color w:val="000000"/>
                <w:sz w:val="20"/>
              </w:rPr>
              <w:t>
(csdo:‌Middle‌Name)</w:t>
            </w:r>
          </w:p>
          <w:bookmarkEnd w:id="866"/>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0" w:id="867"/>
          <w:p>
            <w:pPr>
              <w:spacing w:after="20"/>
              <w:ind w:left="20"/>
              <w:jc w:val="both"/>
            </w:pPr>
            <w:r>
              <w:rPr>
                <w:rFonts w:ascii="Times New Roman"/>
                <w:b w:val="false"/>
                <w:i w:val="false"/>
                <w:color w:val="000000"/>
                <w:sz w:val="20"/>
              </w:rPr>
              <w:t>
21.1.3. Фамилия</w:t>
            </w:r>
            <w:r>
              <w:br/>
            </w:r>
            <w:r>
              <w:rPr>
                <w:rFonts w:ascii="Times New Roman"/>
                <w:b w:val="false"/>
                <w:i w:val="false"/>
                <w:color w:val="000000"/>
                <w:sz w:val="20"/>
              </w:rPr>
              <w:t>
(csdo:‌Last‌Name)</w:t>
            </w:r>
          </w:p>
          <w:bookmarkEnd w:id="867"/>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1" w:id="868"/>
          <w:p>
            <w:pPr>
              <w:spacing w:after="20"/>
              <w:ind w:left="20"/>
              <w:jc w:val="both"/>
            </w:pPr>
            <w:r>
              <w:rPr>
                <w:rFonts w:ascii="Times New Roman"/>
                <w:b w:val="false"/>
                <w:i w:val="false"/>
                <w:color w:val="000000"/>
                <w:sz w:val="20"/>
              </w:rPr>
              <w:t>
21.2. Код роли</w:t>
            </w:r>
            <w:r>
              <w:br/>
            </w:r>
            <w:r>
              <w:rPr>
                <w:rFonts w:ascii="Times New Roman"/>
                <w:b w:val="false"/>
                <w:i w:val="false"/>
                <w:color w:val="000000"/>
                <w:sz w:val="20"/>
              </w:rPr>
              <w:t>
(casdo:‌Role‌Code)</w:t>
            </w:r>
          </w:p>
          <w:bookmarkEnd w:id="868"/>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B.040.00569</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2" w:id="869"/>
          <w:p>
            <w:pPr>
              <w:spacing w:after="20"/>
              <w:ind w:left="20"/>
              <w:jc w:val="both"/>
            </w:pPr>
            <w:r>
              <w:rPr>
                <w:rFonts w:ascii="Times New Roman"/>
                <w:b w:val="false"/>
                <w:i w:val="false"/>
                <w:color w:val="000000"/>
                <w:sz w:val="20"/>
              </w:rPr>
              <w:t xml:space="preserve">
реквизит "Код роли (casdo:‌Role‌Code)" должен содержать 1 из значений: </w:t>
            </w:r>
            <w:r>
              <w:br/>
            </w:r>
            <w:r>
              <w:rPr>
                <w:rFonts w:ascii="Times New Roman"/>
                <w:b w:val="false"/>
                <w:i w:val="false"/>
                <w:color w:val="000000"/>
                <w:sz w:val="20"/>
              </w:rPr>
              <w:t>1 – член экипажа;</w:t>
            </w:r>
            <w:r>
              <w:br/>
            </w:r>
            <w:r>
              <w:rPr>
                <w:rFonts w:ascii="Times New Roman"/>
                <w:b w:val="false"/>
                <w:i w:val="false"/>
                <w:color w:val="000000"/>
                <w:sz w:val="20"/>
              </w:rPr>
              <w:t>
2 – пассажир</w:t>
            </w:r>
          </w:p>
          <w:bookmarkEnd w:id="869"/>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870"/>
          <w:p>
            <w:pPr>
              <w:spacing w:after="20"/>
              <w:ind w:left="20"/>
              <w:jc w:val="both"/>
            </w:pPr>
            <w:r>
              <w:rPr>
                <w:rFonts w:ascii="Times New Roman"/>
                <w:b w:val="false"/>
                <w:i w:val="false"/>
                <w:color w:val="000000"/>
                <w:sz w:val="20"/>
              </w:rPr>
              <w:t>
21.3. Характер болезни</w:t>
            </w:r>
            <w:r>
              <w:br/>
            </w:r>
            <w:r>
              <w:rPr>
                <w:rFonts w:ascii="Times New Roman"/>
                <w:b w:val="false"/>
                <w:i w:val="false"/>
                <w:color w:val="000000"/>
                <w:sz w:val="20"/>
              </w:rPr>
              <w:t>
(casdo:‌Disease‌Description‌Text)</w:t>
            </w:r>
          </w:p>
          <w:bookmarkEnd w:id="870"/>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4" w:id="871"/>
    <w:p>
      <w:pPr>
        <w:spacing w:after="0"/>
        <w:ind w:left="0"/>
        <w:jc w:val="both"/>
      </w:pPr>
      <w:r>
        <w:rPr>
          <w:rFonts w:ascii="Times New Roman"/>
          <w:b w:val="false"/>
          <w:i w:val="false"/>
          <w:color w:val="000000"/>
          <w:sz w:val="28"/>
        </w:rPr>
        <w:t>
      ________________</w:t>
      </w:r>
    </w:p>
    <w:bookmarkEnd w:id="871"/>
    <w:bookmarkStart w:name="z1025" w:id="872"/>
    <w:p>
      <w:pPr>
        <w:spacing w:after="0"/>
        <w:ind w:left="0"/>
        <w:jc w:val="both"/>
      </w:pPr>
      <w:r>
        <w:rPr>
          <w:rFonts w:ascii="Times New Roman"/>
          <w:b w:val="false"/>
          <w:i w:val="false"/>
          <w:color w:val="000000"/>
          <w:sz w:val="28"/>
        </w:rPr>
        <w:t>
      *Для вложенных реквизитов, входящих в сложный реквизит, применяется в случае заполнения этого сложного реквизита. Для атрибутов простого реквизита применяется в случае заполнения этого простого реквизита.</w:t>
      </w:r>
    </w:p>
    <w:bookmarkEnd w:id="872"/>
    <w:bookmarkStart w:name="z1026" w:id="873"/>
    <w:p>
      <w:pPr>
        <w:spacing w:after="0"/>
        <w:ind w:left="0"/>
        <w:jc w:val="both"/>
      </w:pPr>
      <w:r>
        <w:rPr>
          <w:rFonts w:ascii="Times New Roman"/>
          <w:b w:val="false"/>
          <w:i w:val="false"/>
          <w:color w:val="000000"/>
          <w:sz w:val="28"/>
        </w:rPr>
        <w:t xml:space="preserve">
      **Значение идентификатора указывается в соответствии со следующим шаблоном: 1ZZZ – для справочника, 2ZZZ – для классификатора, где ZZZ – код справочника (классификатора) по реестру НСИ Союза, сформированному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17 ноября 2015 г. № 155.".</w:t>
      </w:r>
    </w:p>
    <w:bookmarkEnd w:id="873"/>
    <w:bookmarkStart w:name="z1027" w:id="874"/>
    <w:p>
      <w:pPr>
        <w:spacing w:after="0"/>
        <w:ind w:left="0"/>
        <w:jc w:val="both"/>
      </w:pPr>
      <w:r>
        <w:rPr>
          <w:rFonts w:ascii="Times New Roman"/>
          <w:b w:val="false"/>
          <w:i w:val="false"/>
          <w:color w:val="000000"/>
          <w:sz w:val="28"/>
        </w:rPr>
        <w:t>
      _____________</w:t>
      </w:r>
    </w:p>
    <w:bookmarkEnd w:id="8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