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d90d" w14:textId="6bdd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состава, структуры и формата, а также периодичности и порядка предоставления сведений о перемещении товаров и транспортных средств через таможенную границу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февраля 2019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353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состав, структуру и формат, а также периодичность и порядок предоставления сведений о перемещении товаров и транспортных средств через таможенную границу Евразийского экономического союза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осуществлять: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работ уполномоченных органов государств – членов Евразийского экономического союза (далее – Союз) по сбору и обработке сведений, предоставляемых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и размещение ежегодно, не позднее 1 апреля, на официальном сайте Союза информации о состоянии, динамике и тенденциях развития таможенной инфраструктуры в местах перемещения товаров через таможенную границу Союза за отчетный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Силуанов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2019 г. № 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Состав, структура и формат, а также периодичность и порядок предоставления сведений о перемещении товаров и транспортных средств через таможенную границу Евразийского экономического союза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 сведений, формируемый уполномоченными органами государств – членов Евразийского экономического союза далее – государства-члены), включает в себя: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 о количестве расположенных на территории государства-члена пунктов пропуска через его таможенную границу по видам международного сообщения;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 о количестве транспортных средств, перемещенных через пункты пропуска государства-члена за отчетный год;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сведения о весе товаров (в тоннах брутто), перемещенных через пункты пропуска государства-члена за отчетный год.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документа, предоставляются в Евразийскую экономическую комиссию уполномоченными органами государств-членов по состоянию на 1 января года, следующего за отчетным периодом, по следующей форме: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сведений о перемещении товаров и транспортных средств через таможенную границу Евразийского экономического союза, предоставляемых________________________ по состоянию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(наименование государства-члена)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1 января 20___ г.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4"/>
        <w:gridCol w:w="1632"/>
        <w:gridCol w:w="1759"/>
        <w:gridCol w:w="1764"/>
        <w:gridCol w:w="2468"/>
        <w:gridCol w:w="2473"/>
      </w:tblGrid>
      <w:tr>
        <w:trPr>
          <w:trHeight w:val="30" w:hRule="atLeast"/>
        </w:trPr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таможенную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по видам международного сообщения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(функцио-нирующие/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нефункцио-нирующие)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средств, перемещенных через пункты пропуска за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товаров, перемещенных через пункты пропуска за отчетный год (тонн брутто)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(автодорожные) </w:t>
            </w:r>
          </w:p>
          <w:bookmarkEnd w:id="17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(железнодорожный подвижный состав) </w:t>
            </w:r>
          </w:p>
          <w:bookmarkEnd w:id="18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Воздушные </w:t>
            </w:r>
          </w:p>
          <w:bookmarkEnd w:id="19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 </w:t>
            </w:r>
          </w:p>
          <w:bookmarkEnd w:id="25"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Уполномоченные органы государств-членов обеспечивают ежегодно, не позднее 1 марта, предоставление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документа, в Евразийскую экономическую комиссию в электронном виде в формате *.xls на адрес электронной почты: cis@eecommission.org. 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