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4c24" w14:textId="12a4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перечень товаров, подлежащих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22 февраля 2019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подлежащих ветеринарному контролю (надзору), утвержденный Решением Комиссии Таможенного союза от 18 июня 2010 г. № 317,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наименование графы первой изложить в следующей редакции: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"Код в соответствии с ТН ВЭД ЕАЭС";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после позиции с кодом 1605 ТН ВЭД ЕАЭС дополнить позициями следующего содержания: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0"/>
        <w:gridCol w:w="9732"/>
        <w:gridCol w:w="78"/>
      </w:tblGrid>
      <w:tr>
        <w:trPr>
          <w:trHeight w:val="30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1901 90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910 0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"/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Готовые пищевые продукты из сырья товарных позиций 0401 – 0404 ТН ВЭД ЕАЭС, не содержащие молочного жира или содержащие менее 1,5 мас.% молочного жира, кроме пищевых продуктов в виде порошка из сырья товарных позиций 0401 – 0404 ТН ВЭД ЕАЭС*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1901 90 990 0 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Готовые пищевые продукты из сырья товарных позиций 0401 – 0404 ТН ВЭД ЕАЭС, содержащие 1,5 мас.% молочного жира или более, кроме пищевых продуктов в виде порошка из сырья товарных позиций 0401 – 0404 ТН ВЭД ЕАЭС, в других позициях ТН ВЭД ЕАЭС не поименованные или не включенные в них* 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позицию с кодом "из 2106" заменить позициями следующего содержания: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7"/>
        <w:gridCol w:w="7179"/>
        <w:gridCol w:w="154"/>
      </w:tblGrid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2106 90 920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Готовые пищевые продукты, содержащие растительные жиры или масла, с содержанием менее 1,5 мас.% молочного жира*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2106 90 980 4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Пригодные для употребления в пищу смеси или готовые продукты из животных или растительных жиров либо масел или их фракций, содержащие более 15 мас.% молочного жира* 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2106 90 980 5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Сырное фондю* 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2106 90 980 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Готовые пищевые продукты с содержанием компонентов молока, в других позициях ТН ВЭД ЕАЭС не поименованные или не включенные в них* 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