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28bda" w14:textId="ad28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шнуров огнепроводных, шнуров детонирующих, капсюлей ударных, капсюлей детонирующих, запалов и электродетонаторов, а также в некоторые решения Высшего Евразийского экономического совета 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февраля 2020 года № 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1. 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пункте 27 </w:t>
      </w:r>
      <w:r>
        <w:rPr>
          <w:rFonts w:ascii="Times New Roman"/>
          <w:b w:val="false"/>
          <w:i w:val="false"/>
          <w:color w:val="000000"/>
          <w:sz w:val="28"/>
        </w:rPr>
        <w:t>раздела 2.22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 30), слова "из 3603 00 900 9" заменить словами "из 3603 00 900 2".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16, позиции с кодами 3603 00 100 1, 3603 00 100 9, 3603 00 900 1, 3603 00 900 9 ТН ВЭД ЕАЭС заменить позициями следующего содержания: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"3603 00 100 2– – шнуры огнепроводные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3603 00 100 3– – – трубки пластмассовые (волноводы),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поверхность которых покрыта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взрывчатым веществом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3603 00 100 8– – – прочие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3603 00 900 2– – капсюли ударные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3603 00 900 3– – – неэлектрические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3603 00 900 4– – – прочие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3603 00 900 5– – запалы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3603 00 900 6– – электродетонаторы".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 даты вступления в силу Решения Совета Евразийской экономической комиссии о внесении изменений в раздел II перечня товаров, происходящих из развивающихся стран или из наименее развитых стран, в отношении которых при ввозе на таможенную территорию Евразийского экономического союза предоставляются тарифные преференции, в отношении шнуров огнепроводных, шнуров детонирующих, капсюлей ударных, капсюлей детонирующих, запалов и электродетонаторов.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2020 г. № 28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2020 г. № 28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Решением Коллегии Евразийской экономической комиссии от 17.08.2021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