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774b" w14:textId="32c7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апреля 2020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опубликования, за исключением абзацев третьего и четвертого подпункта "а" пункта 3, абзаца третьего пункта 4 изменений (приложение к настоящему Решению).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"а" пункта 3 и абзац третий пункта 4 изменений (приложение к настоящему Решению) вступают в силу по истечении 30 календарных дней с даты официального опубликования настоящего Решения, но не ранее даты вступления в силу Соглашения о свободной торговле между Евразийским экономическим союзом и его государствами-членами, с одной стороны, и Республикой Сингапур, с другой стороны, от 1 октября 2019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"а" пункта 3 изменений (приложение к настоящему Решению) вступает в силу по истечении 30 календарных дней с даты официального опубликования настоящего Решения, но не ранее даты вступления в силу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2020 г. № 50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 378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классификаторе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099 после слов "FIFA 2017 года" дополнить словами ", чемпионата Европы по футболу UEFA 2020 года";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позициях с кодами 172 и 173 после слов "исследовательской деятельности" дополнить словами "и коммерциализации ее результатов";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позициями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10"/>
        <w:gridCol w:w="8390"/>
      </w:tblGrid>
      <w:tr>
        <w:trPr>
          <w:trHeight w:val="30" w:hRule="atLeast"/>
        </w:trPr>
        <w:tc>
          <w:tcPr>
            <w:tcW w:w="3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"18Х*</w:t>
            </w:r>
          </w:p>
        </w:tc>
        <w:tc>
          <w:tcPr>
            <w:tcW w:w="8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особенности перемещения товаров, введенные в Республике Армения в одностороннем порядке</w:t>
            </w:r>
          </w:p>
        </w:tc>
      </w:tr>
      <w:tr>
        <w:trPr>
          <w:trHeight w:val="30" w:hRule="atLeast"/>
        </w:trPr>
        <w:tc>
          <w:tcPr>
            <w:tcW w:w="39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перемещаемые по договору финансовой аренды (лизинга) (для Республики Армения)".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классификаторе особенностей таможенного декларирования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НТД дополнить позицией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"/>
        <w:gridCol w:w="11516"/>
      </w:tblGrid>
      <w:tr>
        <w:trPr>
          <w:trHeight w:val="30" w:hRule="atLeast"/>
        </w:trPr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"ННС</w:t>
            </w:r>
          </w:p>
        </w:tc>
        <w:tc>
          <w:tcPr>
            <w:tcW w:w="11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недостающих сведений, заявленных при неполном таможенном декларировании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115 Таможенного кодекса Евразийского экономического союза (корректировка декларации на товары) (для Республики Беларусь)";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ПДТ дополнить позицией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3"/>
        <w:gridCol w:w="11627"/>
      </w:tblGrid>
      <w:tr>
        <w:trPr>
          <w:trHeight w:val="30" w:hRule="atLeast"/>
        </w:trPr>
        <w:tc>
          <w:tcPr>
            <w:tcW w:w="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"ФПС</w:t>
            </w:r>
          </w:p>
        </w:tc>
        <w:tc>
          <w:tcPr>
            <w:tcW w:w="116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недостающих сведений, а также сведений о фактическом количестве товаров, заявленных при периодическом таможенном декларировании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Таможенного кодекса Евразийского экономического союза (корректировка декларации на товары) (для Республики Беларусь)".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классификаторе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подразделе 1.1: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ИР дополнить позициями следующего содержания: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58"/>
        <w:gridCol w:w="742"/>
      </w:tblGrid>
      <w:tr>
        <w:trPr>
          <w:trHeight w:val="30" w:hRule="atLeast"/>
        </w:trPr>
        <w:tc>
          <w:tcPr>
            <w:tcW w:w="1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"Тарифная преференция в отношении товаров, происходящих из Республики Сингапур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Республикой Сингапур, с другой стороны, от 1 октября 2019 года</w:t>
            </w:r>
          </w:p>
        </w:tc>
        <w:tc>
          <w:tcPr>
            <w:tcW w:w="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</w:t>
            </w:r>
          </w:p>
        </w:tc>
      </w:tr>
      <w:tr>
        <w:trPr>
          <w:trHeight w:val="30" w:hRule="atLeast"/>
        </w:trPr>
        <w:tc>
          <w:tcPr>
            <w:tcW w:w="1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Тарифная преференция в отношении товаров, происходящих из Республики Сербии и ввозимых на таможенную территорию Евразийского экономического союза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</w:t>
            </w:r>
          </w:p>
        </w:tc>
        <w:tc>
          <w:tcPr>
            <w:tcW w:w="7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СБ";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УН дополнить позицией следующего содержания: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25"/>
        <w:gridCol w:w="375"/>
      </w:tblGrid>
      <w:tr>
        <w:trPr>
          <w:trHeight w:val="30" w:hRule="atLeast"/>
        </w:trPr>
        <w:tc>
          <w:tcPr>
            <w:tcW w:w="11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ввозной таможенной пошлины в отношении самолетов военно-транспортных, оснащенных грузовой рампой, с массой пустого снаряженного аппарата более 12 000 кг, но не более 13 000 кг, классифицируемых кодом 8802 30 000 3 ТН ВЭД ЕАЭС, ввозимых на территорию Республики Казахстан с 1 января 2020 г. по 31 декабря 2023 г. включительно, в количестве 5 штук </w:t>
            </w:r>
          </w:p>
        </w:tc>
        <w:tc>
          <w:tcPr>
            <w:tcW w:w="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РГ";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пункт 4.4.1 подраздела 4.4 позициями следующего содержания: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30"/>
        <w:gridCol w:w="670"/>
      </w:tblGrid>
      <w:tr>
        <w:trPr>
          <w:trHeight w:val="30" w:hRule="atLeast"/>
        </w:trPr>
        <w:tc>
          <w:tcPr>
            <w:tcW w:w="11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НДС в отношении гражданских воздушных судов, зарегистрированных (подлежащих регистрации) в Государственном реестре гражданских воздушных судов Российской Федерации 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</w:tr>
      <w:tr>
        <w:trPr>
          <w:trHeight w:val="30" w:hRule="atLeast"/>
        </w:trPr>
        <w:tc>
          <w:tcPr>
            <w:tcW w:w="11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Освобождение от уплаты НДС в отношении гражданских воздушных судов, зарегистрированных в государственном реестре гражданских воздушных судов иностранного государства 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</w:t>
            </w:r>
          </w:p>
        </w:tc>
      </w:tr>
      <w:tr>
        <w:trPr>
          <w:trHeight w:val="30" w:hRule="atLeast"/>
        </w:trPr>
        <w:tc>
          <w:tcPr>
            <w:tcW w:w="11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от уплаты НДС в отношении авиационных двигателей, запасных частей и комплектующих изделий, предназначенных для строительства, ремонта и (или) модернизации на территории Российской Федерации гражданских воздушных судов, а также печатных изданий, опытных образцов и (или) их составных частей, необходимых для разработки, создания и (или) испытания гражданских воздушных судов и (или) авиационных двигателей</w:t>
            </w:r>
          </w:p>
        </w:tc>
        <w:tc>
          <w:tcPr>
            <w:tcW w:w="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АЗ".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Раздел 6 классификатора видов документов и сведений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 после позиции с кодом 06018 дополнить позициями следующего содержания: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08"/>
        <w:gridCol w:w="6892"/>
      </w:tblGrid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"06019</w:t>
            </w:r>
          </w:p>
        </w:tc>
        <w:tc>
          <w:tcPr>
            <w:tcW w:w="6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происхождении товара формы СТ-3</w:t>
            </w:r>
          </w:p>
        </w:tc>
      </w:tr>
      <w:tr>
        <w:trPr>
          <w:trHeight w:val="30" w:hRule="atLeast"/>
        </w:trPr>
        <w:tc>
          <w:tcPr>
            <w:tcW w:w="5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06020</w:t>
            </w:r>
          </w:p>
        </w:tc>
        <w:tc>
          <w:tcPr>
            <w:tcW w:w="6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о происхождении товара формы EAS".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классификаторе видов налогов, сборов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раздел 2.7 дополнить позицией следующего содержания: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5"/>
        <w:gridCol w:w="3745"/>
      </w:tblGrid>
      <w:tr>
        <w:trPr>
          <w:trHeight w:val="30" w:hRule="atLeast"/>
        </w:trPr>
        <w:tc>
          <w:tcPr>
            <w:tcW w:w="85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"Сбор за стоимость бланка паспорта транспортного средства (паспорта шасси транспортного средства), реализуемого юридическим лицам, осуществляющим ввоз транспортных средств в Российскую Федерацию 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9180";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разделе 5.4: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9310 слова "сбор за импорт" заменить словами "налог за ввоз";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9320 и 9330 изложить в следующей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9"/>
        <w:gridCol w:w="5461"/>
      </w:tblGrid>
      <w:tr>
        <w:trPr>
          <w:trHeight w:val="30" w:hRule="atLeast"/>
        </w:trPr>
        <w:tc>
          <w:tcPr>
            <w:tcW w:w="6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"Природоохранный налог на выбросы вредных веществ в атмосферный воздух из передвижных источников выброса 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6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Дорожный налог</w:t>
            </w:r>
          </w:p>
        </w:tc>
        <w:tc>
          <w:tcPr>
            <w:tcW w:w="54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9330".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