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5a9a6" w14:textId="065a9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Комиссии Таможенного союза от 28 мая 2010 г. № 299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08 сентября 2020 года № 106.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В связи с вступлением в силу технических регламентов Таможенного союза "</w:t>
      </w:r>
      <w:r>
        <w:rPr>
          <w:rFonts w:ascii="Times New Roman"/>
          <w:b w:val="false"/>
          <w:i w:val="false"/>
          <w:color w:val="000000"/>
          <w:sz w:val="28"/>
        </w:rPr>
        <w:t>О безопасности низковольтного оборудования</w:t>
      </w:r>
      <w:r>
        <w:rPr>
          <w:rFonts w:ascii="Times New Roman"/>
          <w:b w:val="false"/>
          <w:i w:val="false"/>
          <w:color w:val="000000"/>
          <w:sz w:val="28"/>
        </w:rPr>
        <w:t>" (ТР ТС 004/2011), "</w:t>
      </w:r>
      <w:r>
        <w:rPr>
          <w:rFonts w:ascii="Times New Roman"/>
          <w:b w:val="false"/>
          <w:i w:val="false"/>
          <w:color w:val="000000"/>
          <w:sz w:val="28"/>
        </w:rPr>
        <w:t>О безопасности машин и оборудования</w:t>
      </w:r>
      <w:r>
        <w:rPr>
          <w:rFonts w:ascii="Times New Roman"/>
          <w:b w:val="false"/>
          <w:i w:val="false"/>
          <w:color w:val="000000"/>
          <w:sz w:val="28"/>
        </w:rPr>
        <w:t>" (ТР ТС 010/2011) и "</w:t>
      </w:r>
      <w:r>
        <w:rPr>
          <w:rFonts w:ascii="Times New Roman"/>
          <w:b w:val="false"/>
          <w:i w:val="false"/>
          <w:color w:val="000000"/>
          <w:sz w:val="28"/>
        </w:rPr>
        <w:t>Электромагнитная совместимость технических средств</w:t>
      </w:r>
      <w:r>
        <w:rPr>
          <w:rFonts w:ascii="Times New Roman"/>
          <w:b w:val="false"/>
          <w:i w:val="false"/>
          <w:color w:val="000000"/>
          <w:sz w:val="28"/>
        </w:rPr>
        <w:t xml:space="preserve">" (ТР ТС 020/2011)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а: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Пункт 2-1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Комиссии Таможенного союза от 28 мая 2010 г. № 299 "О применении санитарных мер в Таможенном союзе" после абзаца шестнадцатого дополнить абзацем следующего содержания: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"– до 15 октября 2020 года – по абзацам второму, третьему, пятому, двенадцатому, тринадцатому подраздела 3 и абзацам первому – десятому, восемнадцатому подраздела 5 раздела 7. "Требования к продукции машиностроения, приборостроения и электротехники" в части требований к продукции, являющейся объектом технического регулирования технических регламентов Таможенного союза "</w:t>
      </w:r>
      <w:r>
        <w:rPr>
          <w:rFonts w:ascii="Times New Roman"/>
          <w:b w:val="false"/>
          <w:i w:val="false"/>
          <w:color w:val="000000"/>
          <w:sz w:val="28"/>
        </w:rPr>
        <w:t>О безопасности низковольтного оборудования</w:t>
      </w:r>
      <w:r>
        <w:rPr>
          <w:rFonts w:ascii="Times New Roman"/>
          <w:b w:val="false"/>
          <w:i w:val="false"/>
          <w:color w:val="000000"/>
          <w:sz w:val="28"/>
        </w:rPr>
        <w:t>" (ТР ТС 004/2011), "</w:t>
      </w:r>
      <w:r>
        <w:rPr>
          <w:rFonts w:ascii="Times New Roman"/>
          <w:b w:val="false"/>
          <w:i w:val="false"/>
          <w:color w:val="000000"/>
          <w:sz w:val="28"/>
        </w:rPr>
        <w:t>О безопасности машин и оборудования</w:t>
      </w:r>
      <w:r>
        <w:rPr>
          <w:rFonts w:ascii="Times New Roman"/>
          <w:b w:val="false"/>
          <w:i w:val="false"/>
          <w:color w:val="000000"/>
          <w:sz w:val="28"/>
        </w:rPr>
        <w:t>" (ТР ТС 010/2011) и "</w:t>
      </w:r>
      <w:r>
        <w:rPr>
          <w:rFonts w:ascii="Times New Roman"/>
          <w:b w:val="false"/>
          <w:i w:val="false"/>
          <w:color w:val="000000"/>
          <w:sz w:val="28"/>
        </w:rPr>
        <w:t>Электромагнитная совместимость технических средств</w:t>
      </w:r>
      <w:r>
        <w:rPr>
          <w:rFonts w:ascii="Times New Roman"/>
          <w:b w:val="false"/>
          <w:i w:val="false"/>
          <w:color w:val="000000"/>
          <w:sz w:val="28"/>
        </w:rPr>
        <w:t>" (ТР ТС 020/2011), в связи с вступлением в силу указанных технических регламентов.".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30 календарных дней с даты его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