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790" w14:textId="64ac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ноября 2020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г. № 154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 378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особенностей таможенного декларирования товаров (Приложение 6) после позиции с кодом ЗПЗ дополнить позицией следующего содержания: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9"/>
        <w:gridCol w:w="11461"/>
      </w:tblGrid>
      <w:tr>
        <w:trPr>
          <w:trHeight w:val="30" w:hRule="atLeast"/>
        </w:trPr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"ПДЗ</w:t>
            </w:r>
          </w:p>
        </w:tc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периодическое таможенное декларирование (полная декларация на товары, поданная при завершении поставок по одной временной декларации на товары и означающая окончание поставок в рамках такой временной декларации на товары) (для Российской Федерации)".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подразделе 1.1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 по уплате таможенных платежей (Приложение 7):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СБ дополнить словами "(за исключением тарифной преференции, определенной кодом СВ)";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СБ дополнить позицией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16"/>
        <w:gridCol w:w="584"/>
      </w:tblGrid>
      <w:tr>
        <w:trPr>
          <w:trHeight w:val="30" w:hRule="atLeast"/>
        </w:trPr>
        <w:tc>
          <w:tcPr>
            <w:tcW w:w="11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"Тарифная преференция в виде освобождения от уплаты ввозных таможенных пошлин в отношении товаров, происходящих из Республики Сербии и ввозимых на таможенную территорию Евразийского экономического союза в объемах тарифных квот, установленных приложением № 2 к Соглашению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позиции с кодом ГЯ дополнить позицией следующего содержания: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18"/>
        <w:gridCol w:w="882"/>
      </w:tblGrid>
      <w:tr>
        <w:trPr>
          <w:trHeight w:val="30" w:hRule="atLeast"/>
        </w:trPr>
        <w:tc>
          <w:tcPr>
            <w:tcW w:w="11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 </w:t>
            </w:r>
          </w:p>
        </w:tc>
        <w:tc>
          <w:tcPr>
            <w:tcW w:w="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КИ".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и сведений (Приложение 8):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раздел 1 после позиции с кодом 01341 дополнить позицией следующего содержания: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9"/>
        <w:gridCol w:w="9001"/>
      </w:tblGrid>
      <w:tr>
        <w:trPr>
          <w:trHeight w:val="30" w:hRule="atLeast"/>
        </w:trPr>
        <w:tc>
          <w:tcPr>
            <w:tcW w:w="3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"01351</w:t>
            </w:r>
          </w:p>
        </w:tc>
        <w:tc>
          <w:tcPr>
            <w:tcW w:w="9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(решение) уполномоченного органа (организации) государства – члена Евразийского экономического союза при вывозе средств индивидуальной защиты, защитных и дезинфицирующих средств, продукции медицинского назначения";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раздел 10 после позиции с кодом 10060 дополнить позициями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85"/>
        <w:gridCol w:w="9015"/>
      </w:tblGrid>
      <w:tr>
        <w:trPr>
          <w:trHeight w:val="30" w:hRule="atLeast"/>
        </w:trPr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"10061</w:t>
            </w:r>
          </w:p>
        </w:tc>
        <w:tc>
          <w:tcPr>
            <w:tcW w:w="9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срока, установленного таможенным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205 Таможенного кодекса Евразийского экономического союза (для Республики Беларусь)</w:t>
            </w:r>
          </w:p>
        </w:tc>
      </w:tr>
      <w:tr>
        <w:trPr>
          <w:trHeight w:val="30" w:hRule="atLeast"/>
        </w:trPr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  <w:tc>
          <w:tcPr>
            <w:tcW w:w="9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срока, установленного таможенным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213 Таможенного кодекса Евразийского экономического союза (для Республики Беларусь)".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Подраздел 4.3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налогов, сборов и иных платежей, взимание которых возложено на таможенные органы (Приложение 9), после позиции с кодом 4490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84"/>
        <w:gridCol w:w="4916"/>
      </w:tblGrid>
      <w:tr>
        <w:trPr>
          <w:trHeight w:val="30" w:hRule="atLeast"/>
        </w:trPr>
        <w:tc>
          <w:tcPr>
            <w:tcW w:w="7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"Акциз на никотиносодержащую жидкость в картриджах, резервуарах и других контейнерах для использования в электронных сигаретах 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4500".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условий поставки (Приложение 13) дополнить позицией следующего содержания: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12"/>
        <w:gridCol w:w="2527"/>
        <w:gridCol w:w="3461"/>
      </w:tblGrid>
      <w:tr>
        <w:trPr>
          <w:trHeight w:val="30" w:hRule="atLeast"/>
        </w:trPr>
        <w:tc>
          <w:tcPr>
            <w:tcW w:w="6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"DPU</w:t>
            </w:r>
          </w:p>
        </w:tc>
        <w:tc>
          <w:tcPr>
            <w:tcW w:w="2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МЕСТА РАЗГРУЗКИ</w:t>
            </w:r>
          </w:p>
        </w:tc>
        <w:tc>
          <w:tcPr>
            <w:tcW w:w="3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Указанное место разгрузки".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