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ad30" w14:textId="d4ba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26 января 2016 г.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декабря 2020 года № 164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января 2016 г. № 9 "О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табачную продукцию" (ТР ТС 035/2014) и осуществления оценки соответствия объектов технического регулирования" изменения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2020 г. № 164 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Коллегии Евразийской экономической комиссии от 26 января 2016 г. № 9      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Наименование изложить в следующей редакции: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табачную продукцию" (ТР ТС 035/2014) и осуществления оценки соответствия объектов технического регулирования".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Утвердить прилагаемый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табачную продукцию" (ТР ТС 035/2014) и осуществления оценки соответствия объектов технического регулирования".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табачную продукцию" (ТР ТС 035/2014) и осуществления оценки соответствия объектов технического регулирования, утвержденный указанным Решением, изложить в следующей редакции: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г.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2020 г. № 164) 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табачную продукцию" (ТР ТС 035/2014) и осуществления оценки соответствия объектов технического регулирования 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843"/>
        <w:gridCol w:w="5926"/>
        <w:gridCol w:w="4818"/>
        <w:gridCol w:w="308"/>
      </w:tblGrid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стандарта, методики исследований (испытаний) и измерений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12863-2013 (IDT)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"Сигареты. Стандартный метод испытания для оценки воспламеняющей способности"</w:t>
            </w:r>
          </w:p>
          <w:bookmarkEnd w:id="10"/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33789-2016 (ISO 20193:2012)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"Табак и табачные изделия. Определение ширины волокна резаного табака" (кроме пункта 6.2 в части отбора проб резаного табака)</w:t>
            </w:r>
          </w:p>
          <w:bookmarkEnd w:id="11"/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33794-2016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"Сигары и сигариллы. Определение толщины" (кроме пункта 5 в части отбора проб сигар и сигарилл)</w:t>
            </w:r>
          </w:p>
          <w:bookmarkEnd w:id="12"/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МВИ 01-2009 "Методика выполнения измерения ширины волокна табака курительного тонкорезаного и трубочного" (в части отбора проб табака курительного тонкорезаного и трубочного) (свидетельство об аттестации от 6 июля 2009 г. № 01/2009)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внесения соответствующих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ГОСТ 33789-2016 (ISO 20193:2012) "Табак и табачные изделия. Определение ширины волокна резаного табака"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 МВИ 02-2009 "Методика выполнения измерения толщины сигар и сигарилл" (в части отбора проб сигар и сигарилл)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(свидетельство об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июля 2009 г. № 02/2009)</w:t>
            </w:r>
          </w:p>
          <w:bookmarkEnd w:id="13"/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внесения соответствующих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ГОСТ 33794-2016 "Сигары и сигариллы. Определение толщины"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</w:t>
            </w:r>
          </w:p>
        </w:tc>
        <w:tc>
          <w:tcPr>
            <w:tcW w:w="5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31632-2016 (ISO 8243:2013)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"Сигареты. Отбор проб"</w:t>
            </w:r>
          </w:p>
          <w:bookmarkEnd w:id="15"/>
        </w:tc>
        <w:tc>
          <w:tcPr>
            <w:tcW w:w="4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3402-2003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"Табак и табачные изделия. Атмосфера для кондиционирования и испытаний"</w:t>
            </w:r>
          </w:p>
          <w:bookmarkEnd w:id="16"/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3308-2015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"Машина обычная лабораторная для прокуривания сигарет (курительная машина). Определения и стандартные условия"</w:t>
            </w:r>
          </w:p>
          <w:bookmarkEnd w:id="17"/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30571-2003 (ИСО 4387:2000)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"Сигареты. Определение содержания влажного и не содержащего никотин сухого конденсата (смолы) в дыме сигарет с помощью лабораторной курительной машины"</w:t>
            </w:r>
          </w:p>
          <w:bookmarkEnd w:id="18"/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30622.1-2003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(ИСО 10362-1:1999)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"Сигареты. Определение содержания воды в конденсате дыма. Метод газовой хроматографии"</w:t>
            </w:r>
          </w:p>
          <w:bookmarkEnd w:id="19"/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30570-2015 (ISO 10315:2013)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"Сигареты. Определение содержания никотина в конденсате дыма. Метод газовой хроматографии"</w:t>
            </w:r>
          </w:p>
          <w:bookmarkEnd w:id="20"/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31630-2012 (ISO 8454:2007)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"Сигареты. Определение содержания монооксида углерода в газовой фазе сигаретного дыма с помощью недисперсного инфракрасного (NDIR) анализатора"</w:t>
            </w:r>
          </w:p>
          <w:bookmarkEnd w:id="21"/>
        </w:tc>
        <w:tc>
          <w:tcPr>
            <w:tcW w:w="4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31629-2017 (ISO 16055:2012)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"Табак и табачные изделия. Контрольный образец. Требования и применение"</w:t>
            </w:r>
          </w:p>
          <w:bookmarkEnd w:id="22"/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