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affc" w14:textId="774a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научно-исследовательских работ Евразийской экономической комиссии на 2020 –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июня 2020 года № 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 г. № 98: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план научно-исследовательских работ Евразийской экономической комиссии на 2020 – 2021 годы и информировать об этом Совет Евразийской экономической комиссии.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целях повышения ответственности за выполнение научно-исследовательских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размещении заказов и заключении договоров на поставку товаров, выполнение работ и оказание услуг для нужд Евразийской экономической комиссии, утвержденного Решением Совета Евразийской экономической комиссии от 25 января 2012 г. № 5, предусмотреть: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договоров на выполнение научно-исследовательских работ, стоимость которых не превышает 10 млн рублей, директорами департаментов Евразийской экономической комиссии (далее – Комиссия) по согласованию с членами Коллегии Комиссии, курирующими деятельность соответствующих департаментов;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договоров на выполнение научно-исследовательских работ, стоимость которых превышает 10 млн рублей, членами Коллегии Комиссии.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Членам Коллегии Комиссии обеспечить представление в органы государственной власти государств – членов Евразийского экономического союза, уполномоченные на взаимодействие с Комиссией, информации о практическом применении результатов выполненных научно-исследовательских работ.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2020 г. № 87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научно-исследовательских работ Евразийской экономической комиссии на 2020 – 2021 годы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распоряжением Коллегии Евразийской экономической комиссии от 15.12.2020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4"/>
        <w:gridCol w:w="2176"/>
      </w:tblGrid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НИР, шифр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Переходящие научно-исследовательские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интеграции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"Разработка методологии анализа достижений показателей Целей устойчивого развития в рамках интеграционного объединения и ее практическая апробация на примере региона Евразийского экономического союза. Оценка влияния интеграционных процессов в Союзе на достижение данных показателей"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развития интеграции – 1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"Разработка методологии расчета показателя структурного бюджетного баланса и его оценка для государств – членов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макроэкономической политики – 1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"Исследование путей повышения эффективности промышленного и инновационного сотрудничества государств – членов Евразийского экономического союза в сфере создания и использования космических и геоинформационных технологий, продвижения космических продуктов и услуг на мировой рынок"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промышленной политики – 1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"Проведение оценки научно-технического уровня технических регламентов Евразийского экономического союза, устанавливающих обязательные требования к отдельным видам продукции массового потребления, на основе анализа международных и европейских стандартов (правил, директив, рекомендаций и иных документов, устанавливающих требования к продукции), а также международной и европейской практики регулирования отдельных видов продукции массового потребления"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НИР "Исследование международного опыта выполнения измерений в области определения массовой концентрации бутадиена в водных и воздушной средах и разработка на этой основе методики определения уровня миграции, выраженного в единицах массовой концентрации, в водные и воздушную среды бутадиена, содержащегося в изделиях из полистирола и сополимеров стирола, в целях применения и исполнения требований технических регламентов Евразийского экономического союза и осуществления оценки соответствия объектов технического регулирования требованиям, установленным к данному показателю в технических регламентах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НИР "Исследование международного опыта выполнения измерений в области определения массовой концентрации хлорбензола в водных и воздушной средах и разработка на этой основе методики определения уровня миграции, выраженного в единицах массовой концентрации, в водные и воздушную среды хлорбензола, содержащегося в изделиях из поликарбоната, в целях применения и исполнения требований технических регламентов Евразийского экономического союза и осуществления оценки соответствия объектов технического регулирования требованиям, установленным к данному показателю в технических регламентах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НИР "Проведение информационно-аналитических исследований и подготовка предложений по совершенствованию нормативно-технической базы, в том числе по актуализации перечней стандартов и разработке межгосударственных стандартов, обеспечивающих реализацию технических регламентов Таможенного союза (Евразийского экономического союза)"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технического регулирования и аккредитации – 4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 "Вопросы гармонизации регулирования сфер естественных монополий"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транспорта и инфраструктуры – 1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 "Анализ отношений в сфере цифровой экономики, выявление ограничительных практик в поведении участников рынков"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антимонопольного регулирования – 1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"Исследование международного опыта и практики в сфере защиты прав потребителей, разработка концептуальных и методических основ внедрения и реализации национальной (региональной) программы по защите прав потребителей, создания механизмов внесудебного урегулирования потребительских споров, в том числе трансграничных, правовой поддержки потребителей"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НИР "Разработка концепции и методического обеспечения повышения эффективности согласованной политики в сфере защиты прав потребителей в Евразийском экономическом союзе на основе внедрения межгосударственной стандартизации и процедур независимой экспертизы качества продукции и услуг"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санитарных, фитосанитарных и ветеринарных мер – 2 НИР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"Анализ рисков и перспектив развития Евразийского экономического союза в условиях торговых войн, финансовых санкций и роста протекционизма на глобальном рынке"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протокола и организационного обеспечения – 1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переходящим работам – 12 научно-исследовательских работ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Вновь начинаемые научно-исследовательские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1. Исключен распоряжением Коллегии Евразийской экономической комиссии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НИР "Оценка макроэкономического потенциала выпуска продукции в Евразийском экономическом союзе и анализ перспективных направлений формирования цепочек добавленной стоимости в целях повышения потенциала выпуска и обеспечения условий для научно-технологического прорыва Союза"*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НИР "Формирование научно-методических основ долгосрочного прогнозирования экономического развития Евразийского экономического союза до 2035 года"*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НИР "Методологические и организационные вопросы создания и ведения Евразийского регистра SDMX"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НИР "Исследование системы макроэкономических показателей, определяющих устойчивость экономического развития государств – членов Евразийского экономического союза, и количественная оценка их пороговых значений"*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части, касающейся члена Коллегии (Министра) по интеграции и макроэкономике, – 4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"Разработка методологии расчета совместных прогнозных балансов спроса и предложения государств – членов Евразийского экономического союза по основным видам промышленной продукции и проведение ее апробации"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2. Исключен распоряжением Коллегии Евразийской экономической комиссии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промышленной политики – 1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НИР "Исследование международного опыта, а также законодательства и практики государств – членов Евразийского экономического союза в сфере запрета выпуска в обращение и обращения, а также изъятия и отзыва с рынка продукции, не соответствующей обязательным требованиям, и подготовка проекта рекомендации об унификации принципов и подходов к запрету выпуска в обращение и обращения, а также изъятию, отзыву с рынка Евразийского экономического союза продукции, не соответствующей требованиям технических регламентов Таможенного союза (Евразийского экономического союза)"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2. Исключен распоряжением Коллегии Евразийской экономической комиссии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НИР "Исследование международного опыта выполнения измерений в области определения наличия бензапирена в водных и воздушной средах и разработка на этой основе методики определения уровня миграции в водные и воздушную среды бензапирена, содержащегося в изделиях из парафинов и восков, а также в изделиях из резино-латексных композиций, в целях применения и исполнения требований технических регламентов Евразийского экономического союза и осуществления оценки соответствия объектов технического регулирования требованиям, установленным к данному показателю в технических регламентах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НИР "Исследование международного опыта выполнения измерений в области определения массовой концентрации е-капролактама в водных и воздушной средах и разработка на этой основе методики определения уровня миграции, выраженного в единицах массовой концентрации, в водные и воздушную среды е-капролактама, содержащегося в изделиях из полиамидов, в целях применения и исполнения требований технических регламентов Евразийского экономического союза и осуществления оценки соответствия объектов технического регулирования требованиям, установленным к данному показателю в технических регламентах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НИР "Исследование международного опыта выполнения измерений в области определения массовой концентрации ацетофенона в водных и воздушной средах и разработка на этой основе методики определения уровня миграции, выраженного в единицах массовой концентрации,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водные и воздушную среды ацетофенона, содержащегося в изделиях из резино-латексных композиций, а также полистирола и сополимеров полистирола, в целях применения и исполнения требований технических регламентов Евразийского экономического союза и осуществления оценки соответствия объектов технического регулирования требованиям, установленным к данному показателю в технических регламентах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6. Исключен распоряжением Коллегии Евразийской экономической комиссии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НИР "Проведение оценки научно-технического уровня требований, установленных техническими регламентами Евразийского экономического союза в сфере промышленной безопасности и лифтов, и подготовка предложений по совершенствованию нормативно-технической базы, в том числе по актуализации перечней стандартов и разработке (пересмотру) межгосударственных стандартов, обеспечивающих реализацию технических регламентов Союза в сфере промышленной безопасности и лифтов"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НИР "Проведение оценки научно-технического уровня требований, установленных техническими регламентами Евразийского экономического союза в сфере электротехники и газового оборудования, и подготовка предложений по совершенствованию нормативно-технической базы, в том числе по актуализации перечней стандартов и разработке (пересмотру) межгосударственных стандартов, обеспечивающих реализацию технических регламентов Союза в сфере электротехники и газового оборудования"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технического регулирования и аккредитации – 6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Подраздел исключен распоряжением Коллегии Евразийской экономической комиссии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антимонопольного регулирования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1. Исключен распоряжением Коллегии Евразийской экономической комиссии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НИР "Разработка механизма введения и продления временного государственного ценового регулирования (национальный уровень) и критериев оценки влияния временного государственного ценового регулирования на состояние конкуренции на товарных рынках государств – членов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НИР "Проблемы конкуренции на рынках продовольствия Евразийского экономического союза. Изучение риска возникновения "рыночной власти" в отдельных секторах агропромышленного комплекса в результате цифровизации и выхода крупнейших корпораций на рынки товаров для сельского хозяйства в Евразийском экономическом союзе"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Департаменту антимонопольного регулирования – 2 НИР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Подраздел исключен распоряжением Коллегии Евразийской экономической комиссии от 15.12.2020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опубликования на официальном сайте Евразийского экономического союза).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торговой политики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"Проведение сравнительного анализа и определение норм, содержащихся в действующих международных договорах государств – членов Евразийского экономического союза, требующих принятия решений по их унификации в соответствии со статьей 102 Договора о Евразийском экономическом союзе от 29 мая 2014 года; подготовка предложений по порядку проведения унификации торговых международных договоров государств – членов Евразийского экономического союза и обоснований экономических эффектов такой унификации, в том числе для условий функционирования единого рынка Евразийского экономического союза"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Департаменту торговой политики – 1 НИР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энергетики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НИР "Доработка проектов правил функционирования общего электроэнергетического рынка Союза и разработка предложений, содействующих выполнению иных мероприятий, направленных на его формирование"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Департаменту энергетики – 1 НИР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вновь начинаемым работам – 15 научно-исследовательских работ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Евразийской экономической комиссии – 27 научно-исследовательских работ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Проведение научно-исследовательской работы будет осуществлено после устранения замечаний государств – членов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**Проведение научно-исследовательской работы будет осуществлено при условии получения положительного заключения на заседании профильного консультативного комитета.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