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23e0" w14:textId="b7f2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осуществления карантинного фитосанитарного контроля (надзора)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июля 2020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карантинного фитосанитарного контроля (надзора) на таможенной территории Евразийского экономического союза, утвержденное Решением Комиссии Таможенного союза от 18 июня 2010 г. № 318,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2.1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абзацем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– юридическое лицо, гражданин, в том числе индивидуальный предприниматель, представивший в уполномоченный орган государства места отправления заявление и иные документы для получения фитосанитарного сертификата в соответствии с законодательством государства места отправления;";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семнадцатого дополнить абзацем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"получатель подкарантинной продукции" – юридическое лицо, гражданин, в том числе индивидуальный предприниматель, заявленный в фитосанитарном сертификате и (или) товаросопроводительной документации получателем подкарантинной продукции, или иное лицо, уполномоченное на осуществление действий от имени получателя подкарантинной продукции, в связи с ее прибытием в место назначения;";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"собственнику продукции" заменить словом "заявителю";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"сертификата" дополнить словами "в адрес получателя подкарантинной продукции, не уведомившего уполномоченный орган государства места назначения о прибытии подкарантинной продукции";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установления уполномоченным органом государства места назначения факта непоступления подкарантинной продукции в адрес получателя.";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"Собственник продукции" заменить словами "Получатель подкарантинной продукции в месте назначения";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"собственник продукции" заменить словами "получатель подкарантинной продукции".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