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3d53" w14:textId="e783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союза, а также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в отношении отдельных видов органических химических соединений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30 октября 2020 года № 100.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утвержденном Решением Высшего Евразийского экономического совета от 8 мая 2015 г. № 16: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2921 42 000 0 ТН ВЭД ЕАЭС заменить позициями следующего содержания: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"2921 42 000 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N-метиланилин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2921 42 000 9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прочие";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позицию с кодом 2921 51 900 0 ТН ВЭД ЕАЭС заменить позициями следующего содержания: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"2921 51 900 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N-фенил-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-фенилендиамин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2921 51 900 9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прочие".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Новиков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г. № 100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ПОЗИЦИИ,</w:t>
      </w:r>
      <w:r>
        <w:br/>
      </w:r>
      <w:r>
        <w:rPr>
          <w:rFonts w:ascii="Times New Roman"/>
          <w:b/>
          <w:i w:val="false"/>
          <w:color w:val="000000"/>
        </w:rPr>
        <w:t>исключаемые из единой Товарной номенклатуры внешнеэкономической деятельности Евразийского экономического союза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г. № 100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 внешнеэкономической деятельности Евразийского экономического союза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г. № 100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 Евразийского экономического союза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