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3a6df" w14:textId="ac3a6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Единые карантинные фитосанитарные требования,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23 декабря 2020 года № 125.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59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55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Единые карантинные фитосанитарные требования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союза, утвержденные Решением Совета Евразийской экономической комиссии от 30 ноября 2016 г. № 157,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2, 3, 5 и 6 </w:t>
      </w:r>
      <w:r>
        <w:rPr>
          <w:rFonts w:ascii="Times New Roman"/>
          <w:b w:val="false"/>
          <w:i w:val="false"/>
          <w:color w:val="000000"/>
          <w:sz w:val="28"/>
        </w:rPr>
        <w:t>таблицы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графе второй слова "из 4404 10 000 0" заменить словами "из 4404 10 000".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Совета Евразийской экономической комиссии: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 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 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Смаилов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Новиков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Оверчук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