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cd5f4" w14:textId="e4cd5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аппаратов, работающих на газообразном топливе" (TP ТС 016/2011), и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аппаратов, работающих на газообразном топливе" (TP ТС 016/2011) и осуществления оценки соответствия объектов технического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25 мая 2021 года № 58.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принципов, предусмотренных подпунктами 11 и 12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Договора о Евразийском экономическом союзе от 29 мая 2014 года,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аппаратов, работающих на газообразном топливе" (TP ТС 016/2011), и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аппаратов, работающих на газообразном топливе" (TP ТС 016/2011) и осуществления оценки соответствия объектов технического регулирования.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24 апреля 2013 г. № 89 "О программе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аппаратов, работающих на газообразном топливе" (TP ТС 016/2011),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аппаратов, работающих на газообразном топливе" (TP ТС 016/2011) и осуществления оценки (подтверждения) соответствия продукции".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2021 г. № 58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</w:t>
      </w:r>
      <w:r>
        <w:br/>
      </w:r>
      <w:r>
        <w:rPr>
          <w:rFonts w:ascii="Times New Roman"/>
          <w:b/>
          <w:i w:val="false"/>
          <w:color w:val="000000"/>
        </w:rPr>
        <w:t>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аппаратов, работающих на газообразном топливе" (ТР ТС 016/2011), и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аппаратов, работающих на газообразном топливе" (ТР ТС 016/2011) и осуществления оценки соответствия объектов технического регулирования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1648"/>
        <w:gridCol w:w="6243"/>
        <w:gridCol w:w="620"/>
        <w:gridCol w:w="993"/>
        <w:gridCol w:w="993"/>
        <w:gridCol w:w="1279"/>
      </w:tblGrid>
      <w:tr>
        <w:trPr>
          <w:trHeight w:val="30" w:hRule="atLeast"/>
        </w:trPr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МКС</w:t>
            </w:r>
          </w:p>
        </w:tc>
        <w:tc>
          <w:tcPr>
            <w:tcW w:w="6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 межгосударственного стандарта.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технического регламента Евразийского экономического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разработки</w:t>
            </w:r>
          </w:p>
        </w:tc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– член Евразийского экономического союза – ответственный разработчик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27.060.20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требования к приборам, работающим на сжиженном углеводородном газе. Приборы газовые переносные, работающие на сжиженном углеводородном газе.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EN 521:2019+АС:2019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23.040.70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Рукава резиновые и пластмассовые, гибкие трубы и трубные соединения для использования с пропаном, бутаном и их смесями в паровой фазе. Часть 1. Рукава и гибкие трубы.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ГОСТ на основе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EN 16436-1:2014+A3:2020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23.040.70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Рукава резиновые и пластмассовые, гибкие трубы и трубные соединения для использования с пропаном, бутаном и их смесями в паровой фазе. Часть 2. Трубные соединения. Разработка ГОСТ на основе EN 16436-2:2018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27.060.20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защиты и управления газовых горелок и аппаратов. Общие требования.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ГОСТ ISO 23550-2015 на основе ISO 23550-2018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Казахстан 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27.060.20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Предохранители и регуляторы для газовых горелок и газосжигательного оборудования. Частные требования. Часть 2. Редукционные клапаны.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ISO 23551-2-2015 на основе ISO 23551-2:2018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Казахстан 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27.060.20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Предохранители и регуляторы для газовых горелок и газосжигательного оборудования. Частные требования. Часть 4. Системы для автоматического отключения клапанов.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ГОСТ ISO 23551-4-2015 на основе ISO 23551-4:2018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Казахстан 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27.060.20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Устройства защиты и управления газовых горелок и аппаратов. Частные требования. Часть 5. Газовые клапаны с ручным управлением.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ГОСТ на основе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ISO 23551-5:2014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Казахстан 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27.060.20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Устройства защиты и управления газовых горелок и аппаратов. Частные требования. Часть 6. Термоэлектрические средства контроля пламени.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ISO 23551-6:2014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Казахстан 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27.060.20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Устройства защиты и управления газовых горелок и аппаратов. Частные требования. Часть 8. Многофункциональные управляющие устройства.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ISO 23551-8:2016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Казахстан 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27.060.20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защиты и управления газовых горелок и аппаратов. Частные требования. Часть 9. Механические газовые термостаты. Разработка ГОСТ на основе ISO 23551-9:2015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Казахстан 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27.060.20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защиты и управления газовых горелок и аппаратов. Частные требования. Часть 10. Выпускные клапаны.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ISO 23551-10:2016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Казахстан 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97.100.20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Нагреватели трубчатые радиационные газовые потолочные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одной горелкой,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предназначенные для бытового применения. Часть 2. Рациональное использование энергии.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ЕN 416:2019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Казахстан 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97.100.20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Нагреватели ленточные радиационные потолочные газовые и системы трубчатых радиационных нагревателей непрерывного действия с несколькими горелками. Безопасность и энергетическая эффективность.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EN 17175:2019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Казахстан 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27.080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91.140.30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Газовые сорбционные приборы для отопления и/или охлаждения с чистой тепловой мощностью не более 70 кВт. Часть 1. Термины и определения.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ГОСТ на основе СТ РК EN 12309-1-2020 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Казахстан 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27.080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91.140.30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Газовые сорбционные приборы для отопления и/или охлаждения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чистой тепловой мощностью не более 70 кВт. Часть 2. Безопасность.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СТ РК EN 12309-2-2020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Казахстан 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27.080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91.140.30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газовые сорбционные для обогрева и/или охлаждения с номинальной тепловой мощностью до 70 кВт. Часть 3. Условия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EN 12309-3:2014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Казахстан 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27.080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91.140.30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Приборы газовые сорбционные для обогрева и/или охлаждения с номинальной тепловой мощностью до 70 кВт. Часть 4. Методы испытаний.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EN 12309-4:2014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Казахстан 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27.080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91.140.30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газовые сорбционные для обогрева и/или охлаждения с номинальной тепловой мощностью до 70 кВт. Часть 5. Требования. Разработка ГОСТ на основе EN 12309-5:2014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Казахстан 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27.080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91.140.30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газовые сорбционные для обогрева и/или охлаждения с номинальной тепловой мощностью до 70 кВт. Часть 6. Расчет сезонных эксплуатационных показателей. Разработка ГОСТ на основе EN 12309-6:2014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Казахстан 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27.080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91.140.30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газовые сорбционные для обогрева и/или охлаждения с номинальной тепловой мощностью до 70 кВт. Часть 7. Особые требования к гибридным приборам. Разработка ГОСТ на основе EN 12309-7:2014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Казахстан 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23.060.40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Регуляторы давления и связанные с ними предохранительные устройства для газовых приборов. Часть 1. Регуляторы давления с давлением на входе до 500 кПа включительно.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88-1:2011+А1:2016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Казахстан 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23.060.40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Регуляторы давления и связанные с ними предохранительные устройства для газовых приборов. Часть 2. Регуляторы давления с давлением на входе от 50 кПа до 0,5 мПа включительно.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СТ РК EN 88-2-2014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Казахстан 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97.100.20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Бытовые и небытовые газовые принудительно конвективные воздухонагреватели для обогрева помещений мощностью не более 300 кВт.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EN 17082:2019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Казахстан 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91.140.10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Газовые мгновенные водонагреватели для производства бытовой горячей воды.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EN 26:2015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Казахстан 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97.040.20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требования к приборам, работающим на сжиженном углеводородном газе. Автономные плиты со встроенным грилем для использования вне помещений.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EN 484:2019/AC:2020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97.040.20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требования к приборам, работающим на сжиженном углеводородном газе. Горелки многоцелевые для использования вне помещений.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EN 497:1997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97.040.20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требования к приборам, работающим на сжиженном углеводородном газе. Барбекю для использования вне помещений, включая контактные грили.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EN 498:2012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83.140.50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резиновые для уплотнителей и мембран газовых приборов и оборудования. Технические условия.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EN 549:2019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