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0c53" w14:textId="7660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июня 2021 года № 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2021 г. № 62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20 сентября 2010 г. № 378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особенностей перемещения товаров (Приложение 2) после позиции с кодом 176 дополнить позициями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53"/>
        <w:gridCol w:w="10747"/>
      </w:tblGrid>
      <w:tr>
        <w:trPr>
          <w:trHeight w:val="30" w:hRule="atLeast"/>
        </w:trPr>
        <w:tc>
          <w:tcPr>
            <w:tcW w:w="1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"177</w:t>
            </w:r>
          </w:p>
        </w:tc>
        <w:tc>
          <w:tcPr>
            <w:tcW w:w="10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(за исключением подакцизных товаров), ввозимые для целей их использования при строительстве, оборудовании и техническом оснащении объектов недвижимости на территориях инновационных научно-технологических центров или необходимые для осуществления научно-технологической деятельности участниками проекта, в отношении которых предоставляются субсидии на возмещение затрат по уплате таможенных пошлин и налога на добавленную стоимость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1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ввозимые для целей их использования при строительстве, оборудовании и техническом оснащении объектов недвижимости на территориях инновационных научно-технологических центров или необходимые для осуществления научно-технологической деятельности участниками проекта, за исключением товаров, указанных под кодом 177 (для Российской Федерации)".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 и сведений (Приложение 8):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разделе 3 позицию с кодом 03031 изложить в следующей редакции: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77"/>
        <w:gridCol w:w="9223"/>
      </w:tblGrid>
      <w:tr>
        <w:trPr>
          <w:trHeight w:val="30" w:hRule="atLeast"/>
        </w:trPr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"03031</w:t>
            </w:r>
          </w:p>
        </w:tc>
        <w:tc>
          <w:tcPr>
            <w:tcW w:w="9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соблюдение требований в области валютного контроля: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сделки/регистрационный номер валютного договора (для Республики Беларусь);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контракта (регистрационный номер, предназначенный для обеспечения учета и отчетности по валютным операциям, присваиваемый уполномоченным банком валютному договору, предусматривающему экспорт/импорт) либо номер паспорта сделки (для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контракта (номер, присваиваемый уполномоченным банком при постановке контракта на учет) либо номер паспорта сделки (для Российской Федерации)";</w:t>
            </w:r>
          </w:p>
          <w:bookmarkEnd w:id="7"/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разделе 9 позицию с кодом 09990 исключить;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разделе 10 после позиции с кодом 10062 дополнить позициями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95"/>
        <w:gridCol w:w="10205"/>
      </w:tblGrid>
      <w:tr>
        <w:trPr>
          <w:trHeight w:val="30" w:hRule="atLeast"/>
        </w:trPr>
        <w:tc>
          <w:tcPr>
            <w:tcW w:w="2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"10063</w:t>
            </w:r>
          </w:p>
        </w:tc>
        <w:tc>
          <w:tcPr>
            <w:tcW w:w="10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Соглашение, заключаемое между Федеральной таможенной службой и управляющей компанией инновационного научно-технологического центра, о предоставлении из федерального бюджета субсидии в порядке, установленном постановлением Правительства Российской Федерации от 15 сентября 2020 г. № 1443 (для Российской Федерации) </w:t>
            </w:r>
          </w:p>
        </w:tc>
      </w:tr>
      <w:tr>
        <w:trPr>
          <w:trHeight w:val="30" w:hRule="atLeast"/>
        </w:trPr>
        <w:tc>
          <w:tcPr>
            <w:tcW w:w="2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</w:t>
            </w:r>
          </w:p>
        </w:tc>
        <w:tc>
          <w:tcPr>
            <w:tcW w:w="10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утилизационного сбора (для Республики Беларусь и Российской Федерации)";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дополнить разделом 12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71"/>
        <w:gridCol w:w="9629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"12. Таможенные документы о результатах проведения таможенного контроля и таможенной экспертизы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Объяснение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таможенного досмотра (таможенного осмотра), за исключением документов, поименованных в позициях с кодами 12003 и 12006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таможенного досмотра (таможенного осмотра) товаров, перемещаемых через таможенную границу Евразийского экономического союза физическими лицами для личного пользования в сопровождаемом багаже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личного таможенного досмотра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таможенного осмотра помещений 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таможенного досмотра (таможенного осмотра) товаров, пересылаемых в международных почтовых отправлениях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или иной документ, составленные по результатам проведения камеральной таможенной проверки и оформленные в соответствии с законодательством государств – членов Евразийского экономического союза о таможенном регулировании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или иной документ, составленные по результатам проведения выездной таможенной проверки и оформленные в соответствии с законодательством государств – членов Евразийского экономического союза о таможенном регулировании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таможенного эксперта (эксперта)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или иной документ, составленные по результатам проверки таможенных, иных документов и (или) сведений и оформленные в соответствии с законодательством государств – членов Евразийского экономического союза о таможенном регулировании</w:t>
            </w:r>
          </w:p>
        </w:tc>
      </w:tr>
      <w:tr>
        <w:trPr>
          <w:trHeight w:val="30" w:hRule="atLeast"/>
        </w:trPr>
        <w:tc>
          <w:tcPr>
            <w:tcW w:w="2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9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 о результатах проведения таможенного контроля и таможенной экспертизы".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