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1748" w14:textId="0681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2.25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июня 2021 года № 71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раздел 2.25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г. № 134,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с наименованием товара "Тростниковый сахар-сырец без вкусо-ароматических или красящих добавок" исключить;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сноску со знаком "*"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 календарных дней с даты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Назаренко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