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344f5" w14:textId="dd344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"О требованиях к магистральным трубопроводам для транспортирования жидких и газообразных углеводородов" (ТР ЕАЭС 049/2020), и перечне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требованиях к магистральным трубопроводам для транспортирования жидких и газообразных углеводородов" (ТР ЕАЭС 049/2020)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ноября 2021 года № 162.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"О требованиях к магистральным трубопроводам для транспортирования жидких и газообразных углеводородов" (ТР ЕАЭС 049/2020);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требованиях к магистральным трубопроводам для транспортирования жидких и газообразных углеводородов" (ТР ЕАЭС 049/2020) и осуществления оценки соответствия объектов технического регулирования.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2021 г. № 162 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"О требованиях к магистральным трубопроводам для транспортирования жидких и газообразных углеводородов" (ТР ЕАЭС 049/2020)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 элемент или объект технического регулирования технического регламента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стандарта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59066-2020 "Магистральный трубопроводный транспорт нефти и нефтепродуктов. Системы сглаживания волн давления для магистральных нефтепроводов и нефтепродуктопроводов.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"а" пункта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16037-80 "Соединения сварные стальных трубопроводов. Основные типы, конструктивные элементы и размеры"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23055-78 "Контроль неразрушающий. Сварка металлов плавлением. Классификация сварных соединений по результатам радиографического контроля"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23118-2019 "Конструкции стальные строительные.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31385-2016 "Резервуары вертикальные цилиндрические стальные для нефти и нефтепродуктов.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32569-2013 "Трубопроводы технологические стальные. Требования к устройству и эксплуатации на взрывопожароопасных и химически опасных производствах"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32867-2014 "Дороги автомобильные общего пользования. Организация строительства.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34059-2017 "Инженерные сети зданий и сооружений внутренние. Устройство систем отопления, горячего и холодного водоснабжения. Общие технические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34182-2017 "Магистральный трубопроводный транспорт нефти и нефтепродуктов. Эксплуатация и техническое обслуживание.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34563-2019 "Магистральный трубопроводный транспорт нефти и нефтепродуктов. Правила технологического проектирования"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34737-2021 "Магистральный трубопроводный транспорт нефти и нефтепродуктов. Перекачивающие станции. Проектирование"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9.602-2016 "Единая система защиты от коррозии и старения. Сооружения подземные.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5264-80 "Ручная дуговая сварка. Соединения сварные. Основные типы, конструктивные элементы и размеры"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8713-79 "Сварка под флюсом. Соединения сварные. Основные типы, конструктивные элементы и размеры"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13847-2009 "Промышленность нефтяная и газовая. Системы транспортировки по трубопроводам. Сварка трубопроводов"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ИСО 13920-2005 "Сварка. Разряды точности для сварных конструкций. Предельные отклонения линейных и угловых размеров, допуски формы и расположения поверхностей"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CEN/TR 15135-2013 "Сварка. Проектирование и неразрушающий контроль сварных швов"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1713-2005 "Контроль неразрушающий сварных соединений. Ультразвуковой метод. Классификация дефектов сварных швов"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19285-2019 "Контроль неразрушающий сварных соединений. Ультразвуковой контроль фазированными решетками. Уровни приемки"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Р 55989-2014 "Магистральные газопроводы. Нормы проектирования на давление свыше 10 МПа. Основные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58623-2019 "Магистральный трубопроводный транспорт нефти и нефтепродуктов. Резервуары вертикальные цилиндрические стальные. Правила технической эксплуатации"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"б" пункта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9544-2015 "Арматура трубопроводная запорная. Нормы герметичности затворов"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34181-2017 "Магистральный трубопроводный транспорт нефти и нефтепродуктов. Техническое диагностирование.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34182-2017 "Магистральный трубопроводный транспорт нефти и нефтепродуктов. Эксплуатация и техническое обслуживание.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9.602-2016 "Единая система защиты от коррозии и старения. Сооружения подземные.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58623-2019 "Магистральный трубопроводный транспорт нефти и нефтепродуктов. Резервуары вертикальные цилиндрические стальные. Правила технической эксплуатации"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58819-2020 "Арматура трубопроводная для магистральных нефтепроводов и нефтепродуктопроводов. Правила оценки технического состояния и продления назначенных показателей"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"в" пункта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34027-2016 "Система газоснабжения. Магистральная трубопроводная транспортировка газа. Механическая безопасность. Назначение срока безопасной эксплуатации линейной части магистрального газопровода"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34563-2019 "Магистральный трубопроводный транспорт нефти и нефтепродуктов. Правила технологического проектирования"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9.602-2016 "Единая система защиты от коррозии и старения. Сооружения подземные.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55989-2014 "Магистральные газопроводы. Нормы проектирования на давление свыше 10 МПа. Основные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58622-2019 "Магистральный трубопроводный транспорт нефти и нефтепродуктов. Методика оценки прочности, устойчивости и долговечности резервуара вертикального стального"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59126-2020 "Магистральный трубопроводный транспорт нефти и нефтепродуктов. Арматура трубопроводная. Методика расчета требуемых гидравлических и кавитационных характеристик арматуры регулирующей для выбора в системы автоматического регулирования"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"е" пункта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5.3 ГОСТ Р 58362-2019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"Магистральный трубопроводный транспорт нефти и нефтепродуктов. Автоматизация и телемеханизация технологического оборудования. Основные положения, термины и определения"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10      пункт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34737-2021 "Магистральный трубопроводный транспорт нефти и нефтепродуктов. Перекачивающие станции. Проектирование"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1916-2009 "Промышленность нефтяная и газовая. Магистральные газопроводы. Требования к технологическому проектированию"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2893-2016 "Магистральный трубопроводный транспорт газа. Методика оценки энергоэффективности газотранспортных объектов и систем"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"в" пункта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31532-2012 "Энергосбережение. Энергетическая эффективность. Состав показателей. Общие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51749-2001 "Энергосбережение. Энергопотребляющее оборудование общепромышленного применения. Виды. Типы. Группы. Показатели энергетической эффективности. Идентификация"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31385-2016 "Резервуары вертикальные цилиндрические стальные для нефти и нефтепродуктов.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34737-2021 "Магистральный трубопроводный транспорт нефти и нефтепродуктов. Перекачивающие станции. Проектирование"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1916-2009 "Промышленность нефтяная и газовая. Магистральные газопроводы. Требования к технологическому проектированию"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34737-2021 "Магистральный трубопроводный транспорт нефти и нефтепродуктов. Перекачивающие станции. Проектирование"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58362-2019 "Магистральный трубопроводный транспорт нефти и нефтепродуктов. Автоматизация и телемеханизация технологического оборудования. Основные положения, термины и определения"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части систем автоматизации и телемеханики)"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1916-2009 "Промышленность нефтяная и газовая. Магистральные газопроводы. Требования к технологическому проектированию"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25812-83 "Трубопроводы стальные магистральные.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34737-2021 "Магистральный трубопроводный транспорт нефти и нефтепродуктов. Перекачивающие станции. Проектирование"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9.602-2016 "Единая система защиты от коррозии и старения. Сооружения подземные.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9.014-78 "Единая система защиты от коррозии и старения. Временная противокоррозионная защита изделий.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9.032-74 "Единая система защиты от коррозии и старения. Покрытия лакокрасочные. Группы, технические требования и обозначения"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9.104-2018 "Единая система защиты от коррозии и старения. Покрытия лакокрасочные. Группы условий эксплуатации"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9.301-86 "Единая система защиты от коррозии и старения. Покрытия металлические и неметаллические неорганические.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9.402-2004 "Единая система защиты от коррозии и старения. Покрытия лакокрасочные. Подготовка металлических поверхностей к окрашиванию"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ГОСТ Р 51164-2001 "Трубопроводы стальные магистральные.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2888-2016 "Магистральный трубопроводный транспорт газа. Проектирование электрохимической защиты подземных сооружений"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2894-2016 "Магистральный трубопроводный транспорт газа. Критерии защищенности от коррозии для участков газопроводов, проложенных в высокоомных (скальных, песчаных, многолетнемерзлых) грунтах"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2897-2016 "Магистральный трубопроводный транспорт газа. Электрохимическая защита от коррозии. Основные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3077-2017 "Магистральный трубопроводный транспорт газа. Защита от коррозии.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51164-98 "Трубопроводы стальные магистральные.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16 ГОСТ Р 55989-2014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"Магистральные газопроводы. Нормы проектирования на давление свыше 10 МПа. Основные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3.5 СТБ ГОСТ Р 51164-2001 "Трубопроводы стальные магистральные.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51164-2005 "Трубопроводы стальные магистральные.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25812-83 "Трубопроводы стальные магистральные.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51164-98 "Трубопроводы стальные магистральные.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16 ГОСТ Р 55989-2014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"Магистральные газопроводы. Нормы проектирования на давление свыше 10 МПа. Основные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1916-2009 "Промышленность нефтяная и газовая. Магистральные газопроводы. Требования к технологическому проектированию"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1916-2009 "Промышленность нефтяная и газовая. Магистральные газопроводы. Требования к технологическому проектированию"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34181-2017 "Магистральный трубопроводный транспорт нефти и нефтепродуктов. Техническое диагностирование.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12.1.030-81 "Система стандартов безопасности труда. Электробезопасность. Защитное заземление, зануление"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31385-2016 "Резервуары вертикальные цилиндрические стальные для нефти и нефтепродуктов.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34737-2021 "Магистральный трубопроводный транспорт нефти и нефтепродуктов. Перекачивающие станции. Проектирование"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20 ГОСТ 34182-2017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"Магистральный трубопроводный транспорт нефти и нефтепродуктов. Эксплуатация и техническое обслуживание.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34737-2021 "Магистральный трубопроводный транспорт нефти и нефтепродуктов. Перекачивающие станции. Проектирование"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34      пункт 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12.4.026-2015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2.10.1 – 5.2.10.3 ГОСТ 34182-2017 "Магистральный трубопроводный транспорт нефти и нефтепродуктов. Эксплуатация и техническое обслуживание.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58623-2019 "Магистральный трубопроводный транспорт нефти и нефтепродуктов. Резервуары вертикальные цилиндрические стальные. Правила технической эксплуатации"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58362-2019 "Магистральный трубопроводный транспорт нефти и нефтепродуктов. Автоматизация и телемеханизация технологического оборудования. Основные положения, термины и определения"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части систем автоматизации и телемеханики)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"а" пункта 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34181-2017 "Магистральный трубопроводный транспорт нефти и нефтепродуктов. Техническое диагностирование.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"б" пункта 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34181-2017 "Магистральный трубопроводный транспорт нефти и нефтепродуктов. Техническое диагностирование.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"в" пункта 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55999-2014 "Внутритрубное техническое диагностирование газопроводов.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"г" пункта 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34181-2017 "Магистральный трубопроводный транспорт нефти и нефтепродуктов. Техническое диагностирование.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"д" пункта 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25812-83 "Трубопроводы стальные магистральные.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34366-2017 "Магистральный трубопроводный транспорт нефти и нефтепродуктов. Контроль качества строительно- монтажных работ.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9.014-78 "Единая система защиты от коррозии и старения. Временная противокоррозионная защита изделий.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9.032-74 "Единая система защиты от коррозии и старения. Покрытия лакокрасочные. Группы, технические требования и обозначения"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9.104-2018 "Единая система защиты от коррозии и старения. Покрытия лакокрасочные. Группы условий эксплуатации"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9.301-86 "Единая система защиты от коррозии и старения. Покрытия металлические и неметаллические неорганические.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9.402-2004 "Единая система защиты от коррозии и старения. Покрытия лакокрасочные. Подготовка металлических поверхностей к окрашиванию"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ГОСТ Р 51164-2001 "Трубопроводы стальные магистральные.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1915-2009 "Промышленность нефтяная и газовая. Магистральные газопроводы. Требования к проведению изоляционно-укладочных работ и сооружению средств электрохимической защиты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3077-2017 "Магистральный трубопроводный транспорт газа. Защита от коррозии.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2888-2016 "Магистральный трубопроводный транспорт газа. Проектирование электрохимической защиты подземных сооружений"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2894-2016 "Магистральный трубопроводный транспорт газа. Критерии защищенности от коррозии для участков газопроводов, проложенных в высокоомных (скальных, песчаных, многолетнемерзлых) грунтах"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2897-2016 "Магистральный трубопроводный транспорт газа. Электрохимическая защита от коррозии. Основные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51164-98 "Трубопроводы стальные магистральные.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16 ГОСТ Р 55989-2014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"Магистральные газопроводы. Нормы проектирования на давление свыше 10 МПа. Основные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"а" пункта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5.2 и 6 ГОСТ 34182-2017 "Магистральный трубопроводный транспорт нефти и нефтепродуктов. Эксплуатация и техническое обслуживание.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58329-2018 "Правила эксплуатации магистральных конденсатопроводов и продуктопроводов"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58623-2019 "Магистральный трубопроводный транспорт нефти и нефтепродуктов. Резервуары вертикальные цилиндрические стальные. Правила технической эксплуатации"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59066-2020 "Магистральный трубопроводный транспорт нефти и нефтепродуктов. Системы сглаживания волн давления для магистральных нефтепроводов и нефтепродуктопроводов.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"б" пункта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25812-83 "Трубопроводы стальные магистральные.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5.2, 6, 7 и 21 ГОСТ 34182-2017 "Магистральный трубопроводный транспорт нефти и нефтепродуктов. Эксплуатация и техническое обслуживание.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9.602-2016 "Единая система защиты от коррозии и старения. Сооружения подземные.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2885-2016 "Магистральный трубопроводный транспорт газа. Инструкция по электрометрическому обследованию подземных технологических трубопроводов компрессорных станций"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2888-2016 "Магистральный трубопроводный транспорт газа. Проектирование электрохимической защиты подземных сооружений"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2889-2016 "Магистральный трубопроводный транспорт газа. Неразрушающий контроль тройников и тройниковых соединений технологических трубопроводов компрессорных станций. Нормы оценки и методы проведения работ"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2892-2016 "Магистральный трубопроводный транспорт газа. Организация коррозионных обследований объектов газотранспортных организации. Основные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2894-2016 "Магистральный трубопроводный транспорт газа. Критерии защищенности от коррозии для участков газопроводов, проложенных в высокоомных (скальных, песчаных, многолетнемерзлых) грунтах"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2897-2016 "Магистральный трубопроводный транспорт газа. Электрохимическая защита от коррозии. Основные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3077-2017 "Магистральный трубопроводный транспорт газа. Защита от коррозии.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3080-2017 "Магистральный трубопроводный транспорт газа. Техническое диагностирование силовых трансформаторов энергохозяйства"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3081-2017 "Магистральный трубопроводный транспорт газа. Руководство по эксплуатации, диагностике и ремонту волоконно-оптических линий связи"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51164-2005 "Трубопроводы стальные магистральные.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55999-2016 "Внутритрубное техническое диагностирование газопроводов.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51164-98 "Трубопроводы стальные магистральные.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16 ГОСТ Р 55989-2014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"Магистральные газопроводы. Нормы проектирования на давление свыше 10 МПа. Основные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58623-2019 "Магистральный трубопроводный транспорт нефти и нефтепродуктов. Резервуары вертикальные цилиндрические стальные. Правила технической эксплуатации"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58362-2019 "Магистральный трубопроводный транспорт нефти и нефтепродуктов. Автоматизация и телемеханизация технологического оборудования. Основные положения, термины и определения" (в части систем автоматизации и телемеханики)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59066-2020 "Магистральный трубопроводный транспорт нефти и нефтепродуктов. Системы сглаживания волн давления для магистральных нефтепроводов и нефтепродуктопроводов.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"в" пункта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21 ГОСТ 34182-2017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"Магистральный трубопроводный транспорт нефти и нефтепродуктов. Эксплуатация и техническое обслуживание.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58623-2019 "Магистральный трубопроводный транспорт нефти и нефтепродуктов. Резервуары вертикальные цилиндрические стальные. Правила технической эксплуатации"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58362-2019 "Магистральный трубопроводный транспорт нефти и нефтепродуктов. Автоматизация и телемеханизация технологического оборудования. Основные положения, термины и определения"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части систем автоматизации и телемеханики)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59066-2020 "Магистральный трубопроводный транспорт нефти и нефтепродуктов. Системы сглаживания волн давления для магистральных нефтепроводов и нефтепродуктопроводов.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"г" пункта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33936-2016 "Система газоснабжения. Магистральная трубопроводная транспортировка газа. Охрана окружающей среды. Охрана водной среды. Водоподготовка. Контроль"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33937-2016 "Система газоснабжения. Магистральная трубопроводная транспортировка газа. Охрана окружающей среды. Охрана водной среды. Водоподготовка. Технические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6.1.3, 6.2.2.3 и 6.2.2.5 ГОСТ 34182-2017 "Магистральный трубопроводный транспорт нефти и нефтепродуктов. Эксплуатация и техническое обслуживание.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58623-2019 "Магистральный трубопроводный транспорт нефти и нефтепродуктов. Резервуары вертикальные цилиндрические стальные. Правила технической эксплуатации"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56091-2014 "Техническое расследование и учет аварий и инцидентов на объектах Единой и региональных систем газоснабжения"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9.014-78 "Единая система защиты от коррозии и старения. Временная противокоррозионная защита изделий.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9.032-74 "Единая система защиты от коррозии и старения. Покрытия лакокрасочные. Группы, технические требования и обозначения"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9.104-2018 "Единая система защиты от коррозии и старения. Покрытия лакокрасочные. Группы условий эксплуатации"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9.301-86 "Единая система защиты от коррозии и старения. Покрытия металлические и неметаллические неорганические.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9.402-2004 "Единая система защиты от коррозии и старения. Покрытия лакокрасочные. Подготовка металлических поверхностей к окрашиванию"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ГОСТ Р 51164-2001 "Трубопроводы стальные магистральные.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34182-2017 "Магистральный трубопроводный транспорт нефти и нефтепродуктов. Эксплуатация и техническое обслуживание.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34737-2021 "Магистральный трубопроводный транспорт нефти и нефтепродуктов. Перекачивающие станции. Проектирование"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1916-2009 "Промышленность нефтяная и газовая. Магистральные газопроводы. Требования к технологическому проектированию"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58623-2019 "Магистральный трубопроводный транспорт нефти и нефтепродуктов. Резервуары вертикальные цилиндрические стальные. Правила технической эксплуатации"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2888-2016 "Магистральный трубопроводный транспорт газа. Проектирование электрохимической защиты подземных сооружений"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2894-2016 "Магистральный трубопроводный транспорт газа. Критерии защищенности от коррозии для участков газопроводов, проложенных в высокоомных (скальных, песчаных, многолетнемерзлых) грунтах"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2897-2016 "Магистральный трубопроводный транспорт газа. Электрохимическая защита от коррозии. Основные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3077-2017 "Магистральный трубопроводный транспорт газа. Защита от коррозии.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"б" пункта 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34366-2017 "Магистральный трубопроводный транспорт нефти и нефтепродуктов. Контроль качества строительно- монтажных работ.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"в" пункта 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34366-2017 "Магистральный трубопроводный транспорт нефти и нефтепродуктов. Контроль качества строительно- монтажных работ.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27751-2014 " Надежность строительных конструкций и оснований.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2888-2016 "Магистральный трубопроводный транспорт газа. Проектирование электрохимической защиты подземных сооружений"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2894-2016 "Магистральный трубопроводный транспорт газа. Критерии защищенности от коррозии для участков газопроводов, проложенных в высокоомных (скальных, песчаных, многолетнемерзлых) грунтах"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2897-2016 "Магистральный трубопроводный транспорт газа. Электрохимическая защита от коррозии. Основные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3077-2017 "Магистральный трубопроводный транспорт газа. Защита от коррозии.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"г" пункта 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16.4.5 – 16.4.7 и 16.4.10 ГОСТ 34182-2017 "Магистральный трубопроводный транспорт нефти и нефтепродуктов. Эксплуатация и техническое обслуживание.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58623-2019 "Магистральный трубопроводный транспорт нефти и нефтепродуктов. Резервуары вертикальные цилиндрические стальные. Правила технической эксплуатации"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34181-2017 "Магистральный трубопроводный транспорт нефти и нефтепродуктов. Техническое диагностирование.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34366-2017 "Магистральный трубопроводный транспорт нефти и нефтепродуктов. Контроль качества строительно- монтажных работ.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34366-2017 "Магистральный трубопроводный транспорт нефти и нефтепродуктов. Контроль качества строительно- монтажных работ.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16.4.5 – 16.4.7 и 16.4.10 ГОСТ 34182-2017 "Магистральный трубопроводный транспорт нефти и нефтепродуктов. Эксплуатация и техническое обслуживание.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58623-2019 "Магистральный трубопроводный транспорт нефти и нефтепродуктов. Резервуары вертикальные цилиндрические стальные. Правила технической эксплуатации"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2021 г. № 162 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требованиях к магистральным трубопроводам для транспортирования жидких и газообразных углеводородов" (ТР ЕАЭС 049/2020) и осуществления оценки соответствия объектов технического регулирования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 элемент или объект технического регулирования технического регламента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стандарта, методики исследований (испытаний) и измерений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"а" пункта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14782-86 "Контроль неразрушающий. Соединения сварные. Методы ультразвуковые"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18442-80 "Контроль неразрушающий. Капиллярные методы.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20415-82 "Контроль неразрушающий. Методы акустические. Общие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21105-87 "Контроль неразрушающий. Магнитопорошковый метод"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23338-91 "Сварка металлов. Методы определения содержания диффузионного водорода в наплавленном металле и металле шва"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23870-79 "Свариваемость сталей. Метод оценки влияния сварки плавлением на основной металл"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25225-82 "Контроль неразрушающий. Швы сварных соединений трубопроводов. Магнитографический метод"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26388-84 "Соединения сварные. Методы испытаний на сопротивляемость образованию холодных трещин при сварке плавлением"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26389-84 "Соединения сварные. Методы испытаний на сопротивляемость образованию горячих трещин при сварке плавлением"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28277-89 "Контроль неразрушающий. Соединения, сварные. Электрорадиографический метод.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3242-79 "Соединения сварные. Методы контроля качества"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6996-66 "Сварные соединения. Методы определения механических свойств"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7122-81 "Швы сварные и металл наплавленный. Методы отбора проб для определения химического состава"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7512-82 "Контроль неразрушающий. Соединения сварные. Радиографический метод"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23277-2013 "Контроль неразрушающий сварных соединений. Контроль капиллярный сварных швов. Границы допустимости"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23278-2013 "Контроль неразрушающий сварных соединений. Метод контроля сварных швов магнитопорошковый. Границы допустимости"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1435-2004 "Контроль неразрушающий сварных соединений. Радиографический метод контроля сварных соединений, выполненных сваркой плавлением"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1593-2006 "Контроль неразрушающий. Течеискание. Пузырьковый метод"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1711-2006 "Контроль неразрушающий сварных соединений. Контроль вихретоковый посредством анализа сигнала на комплексной плоскости"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1714-2002 "Контроль неразрушающий сварных соединений. Ультразвуковой метод"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583-1-2005 "Контроль неразрушающий. Ультразвуковой метод. Часть 1. Общие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583-6-2013 "Контроль неразрушающий. Ультразвуковой метод. Часть 6. Дифракционно-временной метод обнаружения и измерения несплошностей"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15617-2013 "Контроль неразрушающий сварных соединений. Дифракционно-временной метод (TOFD). Границы допустимости"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1712-2004 "Контроль неразрушающий сварных соединений. Ультразвуковой метод. Границы допустимости"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1779-2004 "Контроль неразрушающий. Течеискание. Критерии выбора метода и способа контроля"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1133-98 "Соединения сварные. Метод контроля внешним осмотром и измерениями.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1172-99 "Контроль неразрушающий. Контроль проникающими веществами (капиллярный). Общие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1428-2003 "Контроль неразрушающий. Соединения сварные трубопроводов и металлоконструкций. Радиографический метод"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16810-2014 "Контроль неразрушающий. Ультразвуковой контроль. Общие принципы"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16827-2016 "Контроль неразрушающий. Ультразвуковой контроль. Определение характеристик и размера несплошностей"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16826-2016 "Контроль неразрушающий. Ультразвуковой контроль. Выявление несплошностей, перпендикулярных к поверхности"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ASTM Е 273-2015 "Стандартная практика ультразвукового исследования зоны сварного соединения трубопроводных и насосно-коммпрессорных сварных труб"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1917-2009 "Промышленность нефтяная и газовая. Сварные соединения магистральных газопроводов. Метод магнитографического контроля"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17637-2014 "Контроль неразрушающий. Визуальный контроль соединений, выполненных сваркой плавлением"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55724-2013 "Контроль неразрушающий. Соединения сварные. Методы ультразвуковые"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56512-2015 "Контроль неразрушающий. Магнитопорошковый метод. Типовые технологические процессы"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"б" пункта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10893-4-2017 "Трубы стальные бесшовные и сварные. Часть 4. Контроль методом проникающих веществ для обнаружения поверхностных дефектов"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17638-2018 "Неразрушающий контроль сварных соединений. Магнитопорошковый контроль"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7512-82 "Контроль неразрушающий. Соединения сварные. Радиографический метод"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14782-86 "Контроль неразрушающий. Соединения сварные. Методы ультразвуковые"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18353-79 "Контроль неразрушающий. Классификация видов и методов"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18442-80 "Контроль неразрушающий. Капиллярные методы.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20415-82 "Контроль неразрушающий. Методы акустические. Общие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21105-87 "Контроль неразрушающий. Магнитопорошковый метод"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23479-79 "Контроль неразрушающий. Методы оптического вида.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25225-82 "Контроль неразрушающий. Швы сварных соединений трубопроводов. Магнитографический метод"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28277-89 "Контроль неразрушающий. Соединения сварные. Электрорадиографический метод.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3242-79 "Соединения сварные. Методы контроля качества"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34181-2017 "Магистральный трубопроводный транспорт нефти и нефтепродуктов. Техническое диагностирование.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23277-2013 "Контроль неразрушающий сварных соединений. Контроль капиллярный сварных швов. Границы допустимости"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23278-2013 "Контроль неразрушающий сварных соединений. Метод контроля сварных швов магнитопорошковый. Границы допустимости"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583-1-2005 "Контроль неразрушающий. Ультразвуковой метод. Часть 1. Общие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583-6-2013 "Контроль неразрушающий. Ультразвуковой метод. Часть 6. Дифракционно-временной метод обнаружения и измерения несплошностей"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1435-2004 "Контроль неразрушающий сварных соединений. Радиографический метод контроля сварных соединений, выполненных сваркой плавлением"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1593-2006 "Контроль неразрушающий. Течеискание. Пузырьковый метод"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15617-2013 "Контроль неразрушающий сварных соединений. Дифракционно-временной метод (TOFD). Границы допустимости"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1711-2006 "Контроль неразрушающий сварных соединений. Контроль вихретоковый посредством анализа сигнала на комплексной плоскости"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1712-2004 "Контроль неразрушающий сварных соединений. Ультразвуковой метод. Границы допустимости"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1714-2002 "Контроль неразрушающий сварных соединений. Ультразвуковой метод"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1779-2004 "Контроль неразрушающий. Течеискание. Критерии выбора метода и способа контроля"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1133-98 "Соединения сварные. Метод контроля внешним осмотром и измерениями.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1172-99 "Контроль неразрушающий. Контроль проникающими веществами (капиллярный). Общие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1428-2003 "Контроль неразрушающий. Соединения сварные трубопроводов и металлоконструкций. Радиографический метод"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17637-2019 "Контроль неразрушающий сварных соединений. Визуальный контроль сварных швов, полученных сваркой плавлением"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377-2015 "Сталь и стальные изделия. Расположение и подготовка проб и образцов для механических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17640-2013 "Контроль неразрушающий сварных соединений. Ультразвуковой контроль. Методы, уровни контроля и оценка"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19285-2019 "Контроль неразрушающий сварных соединений. Ультразвуковой контроль фазированными решетками. Уровни приемки"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1572-1-2006 "Трубопроводы стальные магистральные. Методы контроля защиты покрытий. Часть 1. Методы контроля"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2818-2016 "Контроль неразрушающий. Визуальный контроль основного материала и сварных соединений (наплавок)"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17637-2014 "Контроль неразрушающий. Визуальный контроль соединений, выполненных сваркой плавлением"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55724-2013 "Контроль неразрушающий. Соединения сварные. Методы ультразвуковые"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56512-2015 "Контроль неразрушающий. Магнитопорошковый метод. Типовые технологические процессы"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56542-2019 "Контроль неразрушающий. Классификация видов и методов"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58399-2019 "Контроль неразрушающий. Методы оптические.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58819-2020 "Арматура трубопроводная для магистральных нефтепроводов и нефтепродуктопроводов. Правила оценки технического состояния и продления назначенных показателей"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1916-2009 "Промышленность нефтяная и газовая. Магистральные газопроводы. Требования к технологическому проектированию"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2893-2016 "Магистральный трубопроводный транспорт газа. Методика оценки энергоэффективности газотранспортных объектов и систем"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"а" пункта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34069-2017 "Система газоснабжения. Магистральная трубопроводная транспортировка газа. Мобильная компрессорная станция. Контроль и испытания"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9.602-2016 "Единая система защиты от коррозии и старения. Сооружения подземные.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1916-2009 "Промышленность нефтяная и газовая. Магистральные газопроводы. Требования к технологическому проектированию"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1916-2009 "Промышленность нефтяная и газовая. Магистральные газопроводы. Требования к технологическому проектированию"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18353-79 "Контроль неразрушающий. Классификация видов и методов"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25812-83 "Трубопроводы стальные магистральные.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ГОСТ Р 51164-2001 "Трубопроводы стальные магистральные.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3077-2017 "Магистральный трубопроводный транспорт газа. Защита от коррозии.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2888-2016 "Магистральный трубопроводный транспорт газа. Проектирование электрохимической защиты подземных сооружений"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2894-2016 "Магистральный трубопроводный транспорт газа. Критерии защищенности от коррозии для участков газопроводов, проложенных в высокоомных (скальных, песчаных, многолетнемерзлых) грунтах"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2897-2016 "Магистральный трубопроводный транспорт газа. Электрохимическая защита от коррозии. Основные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51164-2005 "Трубопроводы стальные магистральные.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55999-2016 "Внутритрубное техническое диагностирование газопроводов.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51164-98 "Трубопроводы стальные магистральные.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55999-2014 "Внутритрубное техническое диагностирование газопроводов.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56542-2019 "Контроль неразрушающий. Классификация видов и методов"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1916-2009 "Промышленность нефтяная и газовая. Магистральные газопроводы. Требования к технологическому проектированию"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1916-2009 "Промышленность нефтяная и газовая. Магистральные газопроводы. Требования к технологическому проектированию"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34182-2017 "Магистральный трубопроводный транспорт нефти и нефтепродуктов. Эксплуатация и техническое обслуживание.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12.4.026-2015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19285-2019 "Контроль неразрушающий сварных соединений. Ультразвуковой контроль фазированными решетками. Уровни приемки"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1572-1-2006 "Трубопроводы стальные магистральные. Методы контроля защиты покрытий. Часть 1. Методы контроля"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"д" пункта 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9.602-2016 "Единая система защиты от коррозии и старения. Сооружения подземные.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ГОСТ Р 51164-2001 "Трубопроводы стальные магистральные.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1915-2009 "Промышленность нефтяная и газовая. Магистральные газопроводы. Требования к проведению изоляционно-укладочных работ и сооружению средств электрохимической защиты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2888-2016 "Магистральный трубопроводный транспорт газа. Проектирование электрохимической защиты подземных сооружений"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2894-2016 "Магистральный трубопроводный транспорт газа. Критерии защищенности от коррозии для участков газопроводов, проложенных в высокоомных (скальных, песчаных, многолетнемерзлых) грунтах"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2897-2016 "Магистральный трубопроводный транспорт газа. Электрохимическая защита от коррозии. Основные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3077-2017 "Магистральный трубопроводный транспорт газа. Защита от коррозии.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51164-2005 "Трубопроводы стальные магистральные.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Д ГОСТ Р 51164-98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"Трубопроводы стальные магистральные.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"а" пункта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34181-2017 "Магистральный трубопроводный транспорт нефти и нефтепродуктов. Техническое диагностирование.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34182-2017 "Магистральный трубопроводный транспорт нефти и нефтепродуктов. Эксплуатация и техническое обслуживание.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7512-82 "Контроль неразрушающий. Соединения сварные. Радиографический метод"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14782-86 "Контроль неразрушающий. Соединения сварные. Методы ультразвуковые"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18442-80 "Контроль неразрушающий. Капиллярные методы.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21105-87 "Контроль неразрушающий. Магнитопорошковый метод"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17637-2014 "Контроль неразрушающий. Визуальный контроль соединений, выполненных сваркой плавлением"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55724-2013 "Контроль неразрушающий. Соединения сварные. Методы ультразвуковые"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56512-2015 "Контроль неразрушающий. Магнитопорошковый метод. Типовые технологические процессы"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"б" пункта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7512-82 "Контроль неразрушающий. Соединения сварные. Радиографический метод"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14782-86 "Контроль неразрушающий. Соединения сварные. Методы ультразвуковые"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18353-79 "Контроль неразрушающий. Классификация видов и методов"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18442-80 "Контроль неразрушающий. Капиллярные методы.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21105-87 "Контроль неразрушающий. Магнитопорошковый метод"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25812-83 "Трубопроводы стальные магистральные.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34181-2017 "Магистральный трубопроводный транспорт нефти и нефтепродуктов. Техническое диагностирование.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34182-2017 "Магистральный трубопроводный транспорт нефти и нефтепродуктов. Эксплуатация и техническое обслуживание.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9.602-2016 "Единая система защиты от коррозии и старения. Сооружения подземные.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ГОСТ Р 51164-2001 "Трубопроводы стальные магистральные.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51164-2005 "Трубопроводы стальные магистральные.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55999-2016 "Внутритрубное техническое диагностирование газопроводов.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2509-2014 "Внутритрубная диагностика магистральных газопроводов. Контроль коррозионного состояния магистральных газопроводов на основе внутритрубной диагностики"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2885-2016 "Магистральный трубопроводный транспорт газа. Инструкция по электрометрическому обследованию подземных технологических трубопроводов компрессорных станций"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2888-2016 "Магистральный трубопроводный транспорт газа. Проектирование электрохимической защиты подземных сооружений"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2889-2016 "Магистральный трубопроводный транспорт газа. Неразрушающий контроль тройников и тройниковых соединений технологических трубопроводов компрессорных станций. Нормы оценки и методы проведения работ"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2892-2016 "Магистральный трубопроводный транспорт газа. Организация коррозионных обследований объектов газотранспортных организации. Основные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2894-2016 "Магистральный трубопроводный транспорт газа. Критерии защищенности от коррозии для участков газопроводов, проложенных в высокоомных (скальных, песчаных, многолетнемерзлых) грунтах"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2897-2016 "Магистральный трубопроводный транспорт газа. Электрохимическая защита от коррозии. Основные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3077-2017 "Магистральный трубопроводный транспорт газа. Защита от коррозии.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3080-2017 "Магистральный трубопроводный транспорт газа. Техническое диагностирование силовых трансформаторов энергохозяйства"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3081-2017 "Магистральный трубопроводный транспорт газа. Руководство по эксплуатации, диагностике и ремонту волоконно-оптических линий связи"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17637-2014 "Контроль неразрушающий. Визуальный контроль соединений, выполненных сваркой плавлением"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51164-98 "Трубопроводы стальные магистральные.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55724-2013 "Контроль неразрушающий. Соединения сварные. Методы ультразвуковые"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55999-2014 "Внутритрубное техническое диагностирование газопроводов.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56542-2019 "Контроль неразрушающий. Классификация видов и методов"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56512-2015 "Контроль неразрушающий. Магнитопорошковый метод. Типовые технологические процессы"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"в" пункта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34182-2017 "Магистральный трубопроводный транспорт нефти и нефтепродуктов. Эксплуатация и техническое обслуживание.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34181-2017 "Магистральный трубопроводный транспорт нефти и нефтепродуктов. Техническое диагностирование.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34182-2017 "Магистральный трубопроводный транспорт нефти и нефтепродуктов. Эксплуатация и техническое обслуживание.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8.587-2019 "Государственная система обеспечения единства измерений. Масса нефти и нефтепродуктов. Методики (методы) измерений"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1916-2009 "Промышленность нефтяная и газовая. Магистральные газопроводы. Требования к технологическому проектированию"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10893-4-2017 "Трубы стальные бесшовные и сварные. Часть 4. Контроль методом проникающих веществ для обнаружения поверхностных дефектов"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17638-2018 "Неразрушающий контроль сварных соединений. Магнитопорошковый контроль"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18353-79 "Контроль неразрушающий. Классификация видов и методов"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23479-79 "Контроль неразрушающий. Методы оптического вида.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3242-79 "Соединения сварные. Методы контроля качества"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17637-2019 "Контроль неразрушающий сварных соединений. Визуальный контроль сварных швов, полученных сваркой плавлением"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17640-2013 "Контроль неразрушающий сварных соединений. Ультразвуковой контроль. Методы, уровни контроля и оценка"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19285-2019 "Контроль неразрушающий сварных соединений. Ультразвуковой контроль фазированными решетками. Уровни приемки"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377-2015 "Сталь и стальные изделия. Расположение и подготовка проб и образцов для механических испытаний"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1572-1-2006 "Трубопроводы стальные магистральные. Методы контроля защиты покрытий. Часть 1. Методы контроля"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2818-2016 "Контроль неразрушающий. Визуальный контроль основного материала и сварных соединений (наплавок)"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56542-2019 "Контроль неразрушающий. Классификация видов и методов"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58399-2019 "Контроль неразрушающий. Методы оптические.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"а" пункта 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2888-2016 "Магистральный трубопроводный транспорт газа. Проектирование электрохимической защиты подземных сооружений"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2894-2016 "Магистральный трубопроводный транспорт газа. Критерии защищенности от коррозии для участков газопроводов, проложенных в высокоомных (скальных, песчаных, многолетнемерзлых) грунтах"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2897-2016 "Магистральный трубопроводный транспорт газа. Электрохимическая защита от коррозии. Основные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3077-2017 "Магистральный трубопроводный транспорт газа. Защита от коррозии.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"в" пункта 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2888-2016 "Магистральный трубопроводный транспорт газа. Проектирование электрохимической защиты подземных сооружений"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2894-2016 "Магистральный трубопроводный транспорт газа. Критерии защищенности от коррозии для участков газопроводов, проложенных в высокоомных (скальных, песчаных, многолетнемерзлых) грунтах"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2897-2016 "Магистральный трубопроводный транспорт газа. Электрохимическая защита от коррозии. Основные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3077-2017 "Магистральный трубопроводный транспорт газа. Защита от коррозии. Основные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8.587-2019 "Государственная система обеспечения единства измерений. Масса нефти и нефтепродуктов. Методики (методы) измерений"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25812-83 "Трубопроводы стальные магистральные.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ГОСТ Р 51164-2001 "Трубопроводы стальные магистральные.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51164-2005 "Трубопроводы стальные магистральные.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51164-98 "Трубопроводы стальные магистральные. Общие требования к защите от коррозии"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