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04c19" w14:textId="5504c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перечень товаров, в отношении которых Республикой Казахстан в соответствии с обязательствами, принятыми в качестве условия присоединения к Всемирной торговой организации, применяются ставки ввозных таможенных пошлин, более низкие по сравнению со ставками пошлин Единого таможенного тарифа Евразийского экономического союза, и размеров таких ставок пошлин</w:t>
      </w:r>
    </w:p>
    <w:p>
      <w:pPr>
        <w:spacing w:after="0"/>
        <w:ind w:left="0"/>
        <w:jc w:val="both"/>
      </w:pPr>
      <w:r>
        <w:rPr>
          <w:rFonts w:ascii="Times New Roman"/>
          <w:b w:val="false"/>
          <w:i w:val="false"/>
          <w:color w:val="000000"/>
          <w:sz w:val="28"/>
        </w:rPr>
        <w:t>Решение Совета Евразийской экономической комиссии от 14 сентября 2021 года № 83</w:t>
      </w:r>
    </w:p>
    <w:p>
      <w:pPr>
        <w:spacing w:after="0"/>
        <w:ind w:left="0"/>
        <w:jc w:val="left"/>
      </w:pPr>
    </w:p>
    <w:bookmarkStart w:name="z4" w:id="0"/>
    <w:p>
      <w:pPr>
        <w:spacing w:after="0"/>
        <w:ind w:left="0"/>
        <w:jc w:val="both"/>
      </w:pPr>
      <w:r>
        <w:rPr>
          <w:rFonts w:ascii="Times New Roman"/>
          <w:b w:val="false"/>
          <w:i w:val="false"/>
          <w:color w:val="000000"/>
          <w:sz w:val="28"/>
        </w:rPr>
        <w:t xml:space="preserve">
      В связи с принятием новой редакции единой Товарной номенклатуры внешнеэкономической деятельности Евразийского экономического союза на основе 7-го издания Гармонизированной системы описания и кодирования товаров Всемирной таможенной организации,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Протокола о некоторых вопросах ввоза и обращения товаров на таможенной территории Евразийского экономического союза от 16 октября 2015 года и </w:t>
      </w:r>
      <w:r>
        <w:rPr>
          <w:rFonts w:ascii="Times New Roman"/>
          <w:b w:val="false"/>
          <w:i w:val="false"/>
          <w:color w:val="000000"/>
          <w:sz w:val="28"/>
        </w:rPr>
        <w:t>пунктом 132</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перечень</w:t>
      </w:r>
      <w:r>
        <w:rPr>
          <w:rFonts w:ascii="Times New Roman"/>
          <w:b w:val="false"/>
          <w:i w:val="false"/>
          <w:color w:val="000000"/>
          <w:sz w:val="28"/>
        </w:rPr>
        <w:t xml:space="preserve"> товаров, в отношении которых Республикой Казахстан в соответствии с обязательствами, принятыми в качестве условия присоединения к Всемирной торговой организации, применяются ставки ввозных таможенных пошлин, более низкие по сравнению со ставками пошлин Единого таможенного тарифа Евразийского экономического союза, и размеров таких ставок пошлин, утвержденный Решением Совета Евразийской экономической комиссии от 14 октября 2015 г. № 59,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исключить позиции согласно </w:t>
      </w:r>
      <w:r>
        <w:rPr>
          <w:rFonts w:ascii="Times New Roman"/>
          <w:b w:val="false"/>
          <w:i w:val="false"/>
          <w:color w:val="000000"/>
          <w:sz w:val="28"/>
        </w:rPr>
        <w:t>приложению № 1</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включить позиции согласно </w:t>
      </w:r>
      <w:r>
        <w:rPr>
          <w:rFonts w:ascii="Times New Roman"/>
          <w:b w:val="false"/>
          <w:i w:val="false"/>
          <w:color w:val="000000"/>
          <w:sz w:val="28"/>
        </w:rPr>
        <w:t>приложению № 2</w:t>
      </w:r>
      <w:r>
        <w:rPr>
          <w:rFonts w:ascii="Times New Roman"/>
          <w:b w:val="false"/>
          <w:i w:val="false"/>
          <w:color w:val="000000"/>
          <w:sz w:val="28"/>
        </w:rPr>
        <w:t>.</w:t>
      </w:r>
    </w:p>
    <w:bookmarkStart w:name="z8" w:id="2"/>
    <w:p>
      <w:pPr>
        <w:spacing w:after="0"/>
        <w:ind w:left="0"/>
        <w:jc w:val="both"/>
      </w:pPr>
      <w:r>
        <w:rPr>
          <w:rFonts w:ascii="Times New Roman"/>
          <w:b w:val="false"/>
          <w:i w:val="false"/>
          <w:color w:val="000000"/>
          <w:sz w:val="28"/>
        </w:rPr>
        <w:t>
      2. Настоящее Решение вступает в силу по истечении 10 календарных дней с даты его официального опубликования, но не ранее 1 января 2022 г.</w:t>
      </w:r>
    </w:p>
    <w:bookmarkEnd w:id="2"/>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Совета Евразийской экономической комиссии: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Армения</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Беларусь</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Казахстан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w:t>
            </w:r>
          </w:p>
          <w:p>
            <w:pPr>
              <w:spacing w:after="20"/>
              <w:ind w:left="20"/>
              <w:jc w:val="both"/>
            </w:pPr>
            <w:r>
              <w:rPr>
                <w:rFonts w:ascii="Times New Roman"/>
                <w:b w:val="false"/>
                <w:i w:val="false"/>
                <w:color w:val="000000"/>
                <w:sz w:val="20"/>
              </w:rPr>
              <w:t>Республики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p>
          <w:p>
            <w:pPr>
              <w:spacing w:after="20"/>
              <w:ind w:left="20"/>
              <w:jc w:val="both"/>
            </w:pPr>
            <w:r>
              <w:rPr>
                <w:rFonts w:ascii="Times New Roman"/>
                <w:b w:val="false"/>
                <w:i w:val="false"/>
                <w:color w:val="000000"/>
                <w:sz w:val="20"/>
              </w:rPr>
              <w:t>Федерации</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Смаилов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Жапаров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Решению Совета</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14 сентября 2021 г. № 83</w:t>
            </w:r>
          </w:p>
        </w:tc>
      </w:tr>
    </w:tbl>
    <w:bookmarkStart w:name="z10" w:id="3"/>
    <w:p>
      <w:pPr>
        <w:spacing w:after="0"/>
        <w:ind w:left="0"/>
        <w:jc w:val="left"/>
      </w:pPr>
      <w:r>
        <w:rPr>
          <w:rFonts w:ascii="Times New Roman"/>
          <w:b/>
          <w:i w:val="false"/>
          <w:color w:val="000000"/>
        </w:rPr>
        <w:t xml:space="preserve"> ПОЗИЦИИ,</w:t>
      </w:r>
      <w:r>
        <w:br/>
      </w:r>
      <w:r>
        <w:rPr>
          <w:rFonts w:ascii="Times New Roman"/>
          <w:b/>
          <w:i w:val="false"/>
          <w:color w:val="000000"/>
        </w:rPr>
        <w:t>исключаемые из перечня товаров, в отношении которых Республикой Казахстан в соответствии с обязательствами, принятыми в качестве условия присоединения к Всемирной торговой организации, применяются ставки ввозных таможенных пошлин, более низкие по сравнению со ставками пошлин Единого таможенного тарифа Евразийского экономического союза, и размеров таких ставок пошлин</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ТН ВЭД ЕАЭС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ввозной таможенной пошлины (в процентах от таможенной стоимости либо в евро, либо в долларах США)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0302 99 000 3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камбалообразных семейств </w:t>
            </w:r>
            <w:r>
              <w:rPr>
                <w:rFonts w:ascii="Times New Roman"/>
                <w:b w:val="false"/>
                <w:i/>
                <w:color w:val="000000"/>
                <w:sz w:val="20"/>
              </w:rPr>
              <w:t>Pleuronectidae</w:t>
            </w:r>
            <w:r>
              <w:rPr>
                <w:rFonts w:ascii="Times New Roman"/>
                <w:b w:val="false"/>
                <w:i w:val="false"/>
                <w:color w:val="000000"/>
                <w:sz w:val="20"/>
              </w:rPr>
              <w:t xml:space="preserve">, </w:t>
            </w:r>
            <w:r>
              <w:rPr>
                <w:rFonts w:ascii="Times New Roman"/>
                <w:b w:val="false"/>
                <w:i/>
                <w:color w:val="000000"/>
                <w:sz w:val="20"/>
              </w:rPr>
              <w:t>Bothidae</w:t>
            </w:r>
            <w:r>
              <w:rPr>
                <w:rFonts w:ascii="Times New Roman"/>
                <w:b w:val="false"/>
                <w:i w:val="false"/>
                <w:color w:val="000000"/>
                <w:sz w:val="20"/>
              </w:rPr>
              <w:t xml:space="preserve">, </w:t>
            </w:r>
            <w:r>
              <w:rPr>
                <w:rFonts w:ascii="Times New Roman"/>
                <w:b w:val="false"/>
                <w:i/>
                <w:color w:val="000000"/>
                <w:sz w:val="20"/>
              </w:rPr>
              <w:t>Cynoglossidae</w:t>
            </w:r>
            <w:r>
              <w:rPr>
                <w:rFonts w:ascii="Times New Roman"/>
                <w:b w:val="false"/>
                <w:i w:val="false"/>
                <w:color w:val="000000"/>
                <w:sz w:val="20"/>
              </w:rPr>
              <w:t xml:space="preserve">, </w:t>
            </w:r>
            <w:r>
              <w:rPr>
                <w:rFonts w:ascii="Times New Roman"/>
                <w:b w:val="false"/>
                <w:i/>
                <w:color w:val="000000"/>
                <w:sz w:val="20"/>
              </w:rPr>
              <w:t>Soleidae</w:t>
            </w:r>
            <w:r>
              <w:rPr>
                <w:rFonts w:ascii="Times New Roman"/>
                <w:b w:val="false"/>
                <w:i w:val="false"/>
                <w:color w:val="000000"/>
                <w:sz w:val="20"/>
              </w:rPr>
              <w:t xml:space="preserve">, </w:t>
            </w:r>
            <w:r>
              <w:rPr>
                <w:rFonts w:ascii="Times New Roman"/>
                <w:b w:val="false"/>
                <w:i/>
                <w:color w:val="000000"/>
                <w:sz w:val="20"/>
              </w:rPr>
              <w:t>Scophthalmidae</w:t>
            </w:r>
            <w:r>
              <w:rPr>
                <w:rFonts w:ascii="Times New Roman"/>
                <w:b w:val="false"/>
                <w:i w:val="false"/>
                <w:color w:val="000000"/>
                <w:sz w:val="20"/>
              </w:rPr>
              <w:t xml:space="preserve"> и </w:t>
            </w:r>
            <w:r>
              <w:rPr>
                <w:rFonts w:ascii="Times New Roman"/>
                <w:b w:val="false"/>
                <w:i/>
                <w:color w:val="000000"/>
                <w:sz w:val="20"/>
              </w:rPr>
              <w:t>Citharidae</w:t>
            </w:r>
            <w:r>
              <w:rPr>
                <w:rFonts w:ascii="Times New Roman"/>
                <w:b w:val="false"/>
                <w:i w:val="false"/>
                <w:color w:val="000000"/>
                <w:sz w:val="20"/>
              </w:rPr>
              <w:t xml:space="preserve">, тунца вида </w:t>
            </w:r>
            <w:r>
              <w:rPr>
                <w:rFonts w:ascii="Times New Roman"/>
                <w:b w:val="false"/>
                <w:i/>
                <w:color w:val="000000"/>
                <w:sz w:val="20"/>
              </w:rPr>
              <w:t xml:space="preserve">Euthynnus </w:t>
            </w:r>
            <w:r>
              <w:rPr>
                <w:rFonts w:ascii="Times New Roman"/>
                <w:b w:val="false"/>
                <w:i w:val="false"/>
                <w:color w:val="000000"/>
                <w:sz w:val="20"/>
              </w:rPr>
              <w:t>(</w:t>
            </w:r>
            <w:r>
              <w:rPr>
                <w:rFonts w:ascii="Times New Roman"/>
                <w:b w:val="false"/>
                <w:i/>
                <w:color w:val="000000"/>
                <w:sz w:val="20"/>
              </w:rPr>
              <w:t>Katsuwonus</w:t>
            </w:r>
            <w:r>
              <w:rPr>
                <w:rFonts w:ascii="Times New Roman"/>
                <w:b w:val="false"/>
                <w:i w:val="false"/>
                <w:color w:val="000000"/>
                <w:sz w:val="20"/>
              </w:rPr>
              <w:t xml:space="preserve">) </w:t>
            </w:r>
            <w:r>
              <w:rPr>
                <w:rFonts w:ascii="Times New Roman"/>
                <w:b w:val="false"/>
                <w:i/>
                <w:color w:val="000000"/>
                <w:sz w:val="20"/>
              </w:rPr>
              <w:t>pelamis</w:t>
            </w:r>
            <w:r>
              <w:rPr>
                <w:rFonts w:ascii="Times New Roman"/>
                <w:b w:val="false"/>
                <w:i w:val="false"/>
                <w:color w:val="000000"/>
                <w:sz w:val="20"/>
              </w:rPr>
              <w:t xml:space="preserve">, сардины вида </w:t>
            </w:r>
            <w:r>
              <w:rPr>
                <w:rFonts w:ascii="Times New Roman"/>
                <w:b w:val="false"/>
                <w:i/>
                <w:color w:val="000000"/>
                <w:sz w:val="20"/>
              </w:rPr>
              <w:t>Sardina</w:t>
            </w:r>
            <w:r>
              <w:rPr>
                <w:rFonts w:ascii="Times New Roman"/>
                <w:b w:val="false"/>
                <w:i w:val="false"/>
                <w:color w:val="000000"/>
                <w:sz w:val="20"/>
              </w:rPr>
              <w:t xml:space="preserve"> </w:t>
            </w:r>
            <w:r>
              <w:rPr>
                <w:rFonts w:ascii="Times New Roman"/>
                <w:b w:val="false"/>
                <w:i/>
                <w:color w:val="000000"/>
                <w:sz w:val="20"/>
              </w:rPr>
              <w:t>pilchardus</w:t>
            </w:r>
            <w:r>
              <w:rPr>
                <w:rFonts w:ascii="Times New Roman"/>
                <w:b w:val="false"/>
                <w:i w:val="false"/>
                <w:color w:val="000000"/>
                <w:sz w:val="20"/>
              </w:rPr>
              <w:t xml:space="preserve">, сардины рода </w:t>
            </w:r>
            <w:r>
              <w:rPr>
                <w:rFonts w:ascii="Times New Roman"/>
                <w:b w:val="false"/>
                <w:i/>
                <w:color w:val="000000"/>
                <w:sz w:val="20"/>
              </w:rPr>
              <w:t>Sardinops</w:t>
            </w:r>
            <w:r>
              <w:rPr>
                <w:rFonts w:ascii="Times New Roman"/>
                <w:b w:val="false"/>
                <w:i w:val="false"/>
                <w:color w:val="000000"/>
                <w:sz w:val="20"/>
              </w:rPr>
              <w:t xml:space="preserve">, сардинеллы видов </w:t>
            </w:r>
            <w:r>
              <w:rPr>
                <w:rFonts w:ascii="Times New Roman"/>
                <w:b w:val="false"/>
                <w:i/>
                <w:color w:val="000000"/>
                <w:sz w:val="20"/>
              </w:rPr>
              <w:t>Sardinella spp.</w:t>
            </w:r>
            <w:r>
              <w:rPr>
                <w:rFonts w:ascii="Times New Roman"/>
                <w:b w:val="false"/>
                <w:i w:val="false"/>
                <w:color w:val="000000"/>
                <w:sz w:val="20"/>
              </w:rPr>
              <w:t xml:space="preserve">, кильки или шпрот вида </w:t>
            </w:r>
            <w:r>
              <w:rPr>
                <w:rFonts w:ascii="Times New Roman"/>
                <w:b w:val="false"/>
                <w:i/>
                <w:color w:val="000000"/>
                <w:sz w:val="20"/>
              </w:rPr>
              <w:t>Sprattus</w:t>
            </w:r>
            <w:r>
              <w:rPr>
                <w:rFonts w:ascii="Times New Roman"/>
                <w:b w:val="false"/>
                <w:i w:val="false"/>
                <w:color w:val="000000"/>
                <w:sz w:val="20"/>
              </w:rPr>
              <w:t xml:space="preserve"> </w:t>
            </w:r>
            <w:r>
              <w:rPr>
                <w:rFonts w:ascii="Times New Roman"/>
                <w:b w:val="false"/>
                <w:i/>
                <w:color w:val="000000"/>
                <w:sz w:val="20"/>
              </w:rPr>
              <w:t>sprattus</w:t>
            </w:r>
            <w:r>
              <w:rPr>
                <w:rFonts w:ascii="Times New Roman"/>
                <w:b w:val="false"/>
                <w:i w:val="false"/>
                <w:color w:val="000000"/>
                <w:sz w:val="20"/>
              </w:rPr>
              <w:t xml:space="preserve">, угря видов </w:t>
            </w:r>
            <w:r>
              <w:rPr>
                <w:rFonts w:ascii="Times New Roman"/>
                <w:b w:val="false"/>
                <w:i/>
                <w:color w:val="000000"/>
                <w:sz w:val="20"/>
              </w:rPr>
              <w:t>Anguilla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0303 99 000 4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4"/>
          <w:p>
            <w:pPr>
              <w:spacing w:after="20"/>
              <w:ind w:left="20"/>
              <w:jc w:val="both"/>
            </w:pPr>
            <w:r>
              <w:rPr>
                <w:rFonts w:ascii="Times New Roman"/>
                <w:b w:val="false"/>
                <w:i w:val="false"/>
                <w:color w:val="000000"/>
                <w:sz w:val="20"/>
              </w:rPr>
              <w:t>
– – – ставриды обыкновенной (</w:t>
            </w:r>
            <w:r>
              <w:rPr>
                <w:rFonts w:ascii="Times New Roman"/>
                <w:b w:val="false"/>
                <w:i/>
                <w:color w:val="000000"/>
                <w:sz w:val="20"/>
              </w:rPr>
              <w:t>Trachurus trachurus</w:t>
            </w:r>
            <w:r>
              <w:rPr>
                <w:rFonts w:ascii="Times New Roman"/>
                <w:b w:val="false"/>
                <w:i w:val="false"/>
                <w:color w:val="000000"/>
                <w:sz w:val="20"/>
              </w:rPr>
              <w:t xml:space="preserve">, </w:t>
            </w:r>
            <w:r>
              <w:rPr>
                <w:rFonts w:ascii="Times New Roman"/>
                <w:b w:val="false"/>
                <w:i/>
                <w:color w:val="000000"/>
                <w:sz w:val="20"/>
              </w:rPr>
              <w:t>Caranx trachurus</w:t>
            </w:r>
            <w:r>
              <w:rPr>
                <w:rFonts w:ascii="Times New Roman"/>
                <w:b w:val="false"/>
                <w:i w:val="false"/>
                <w:color w:val="000000"/>
                <w:sz w:val="20"/>
              </w:rPr>
              <w:t xml:space="preserve">); рыбы рода </w:t>
            </w:r>
            <w:r>
              <w:rPr>
                <w:rFonts w:ascii="Times New Roman"/>
                <w:b w:val="false"/>
                <w:i/>
                <w:color w:val="000000"/>
                <w:sz w:val="20"/>
              </w:rPr>
              <w:t>Euthynnus</w:t>
            </w:r>
            <w:r>
              <w:rPr>
                <w:rFonts w:ascii="Times New Roman"/>
                <w:b w:val="false"/>
                <w:i w:val="false"/>
                <w:color w:val="000000"/>
                <w:sz w:val="20"/>
              </w:rPr>
              <w:t>, кроме скипджека, или тунца полосатого (</w:t>
            </w:r>
            <w:r>
              <w:rPr>
                <w:rFonts w:ascii="Times New Roman"/>
                <w:b w:val="false"/>
                <w:i/>
                <w:color w:val="000000"/>
                <w:sz w:val="20"/>
              </w:rPr>
              <w:t>Euthynnus</w:t>
            </w:r>
            <w:r>
              <w:rPr>
                <w:rFonts w:ascii="Times New Roman"/>
                <w:b w:val="false"/>
                <w:i w:val="false"/>
                <w:color w:val="000000"/>
                <w:sz w:val="20"/>
              </w:rPr>
              <w:t xml:space="preserve"> (</w:t>
            </w:r>
            <w:r>
              <w:rPr>
                <w:rFonts w:ascii="Times New Roman"/>
                <w:b w:val="false"/>
                <w:i/>
                <w:color w:val="000000"/>
                <w:sz w:val="20"/>
              </w:rPr>
              <w:t>Katsuwonus</w:t>
            </w:r>
            <w:r>
              <w:rPr>
                <w:rFonts w:ascii="Times New Roman"/>
                <w:b w:val="false"/>
                <w:i w:val="false"/>
                <w:color w:val="000000"/>
                <w:sz w:val="20"/>
              </w:rPr>
              <w:t xml:space="preserve">) </w:t>
            </w:r>
            <w:r>
              <w:rPr>
                <w:rFonts w:ascii="Times New Roman"/>
                <w:b w:val="false"/>
                <w:i/>
                <w:color w:val="000000"/>
                <w:sz w:val="20"/>
              </w:rPr>
              <w:t>pelamis</w:t>
            </w:r>
            <w:r>
              <w:rPr>
                <w:rFonts w:ascii="Times New Roman"/>
                <w:b w:val="false"/>
                <w:i w:val="false"/>
                <w:color w:val="000000"/>
                <w:sz w:val="20"/>
              </w:rPr>
              <w:t>)</w:t>
            </w:r>
          </w:p>
          <w:bookmarkEnd w:id="4"/>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0303 99 000 7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угря (</w:t>
            </w:r>
            <w:r>
              <w:rPr>
                <w:rFonts w:ascii="Times New Roman"/>
                <w:b w:val="false"/>
                <w:i/>
                <w:color w:val="000000"/>
                <w:sz w:val="20"/>
              </w:rPr>
              <w:t>Anguilla spp.</w:t>
            </w:r>
            <w:r>
              <w:rPr>
                <w:rFonts w:ascii="Times New Roman"/>
                <w:b w:val="false"/>
                <w:i w:val="false"/>
                <w:color w:val="000000"/>
                <w:sz w:val="20"/>
              </w:rPr>
              <w:t>); камбалообразных (</w:t>
            </w:r>
            <w:r>
              <w:rPr>
                <w:rFonts w:ascii="Times New Roman"/>
                <w:b w:val="false"/>
                <w:i/>
                <w:color w:val="000000"/>
                <w:sz w:val="20"/>
              </w:rPr>
              <w:t>Pleuronectidae, Bothidae, Cynoglossidae, Soleidae, Scophthalmidae</w:t>
            </w:r>
            <w:r>
              <w:rPr>
                <w:rFonts w:ascii="Times New Roman"/>
                <w:b w:val="false"/>
                <w:i w:val="false"/>
                <w:color w:val="000000"/>
                <w:sz w:val="20"/>
              </w:rPr>
              <w:t xml:space="preserve"> и </w:t>
            </w:r>
            <w:r>
              <w:rPr>
                <w:rFonts w:ascii="Times New Roman"/>
                <w:b w:val="false"/>
                <w:i/>
                <w:color w:val="000000"/>
                <w:sz w:val="20"/>
              </w:rPr>
              <w:t>Citharidae</w:t>
            </w:r>
            <w:r>
              <w:rPr>
                <w:rFonts w:ascii="Times New Roman"/>
                <w:b w:val="false"/>
                <w:i w:val="false"/>
                <w:color w:val="000000"/>
                <w:sz w:val="20"/>
              </w:rPr>
              <w:t xml:space="preserve">, кроме видов </w:t>
            </w:r>
            <w:r>
              <w:rPr>
                <w:rFonts w:ascii="Times New Roman"/>
                <w:b w:val="false"/>
                <w:i/>
                <w:color w:val="000000"/>
                <w:sz w:val="20"/>
              </w:rPr>
              <w:t>Reinhardtius hippoglossoides, Hippoglossus hippoglossus, Hippoglossus stenolepis, Solea spp., Pelotreis flavilatus, Peltorhamphus novaezealandiae</w:t>
            </w:r>
            <w:r>
              <w:rPr>
                <w:rFonts w:ascii="Times New Roman"/>
                <w:b w:val="false"/>
                <w:i w:val="false"/>
                <w:color w:val="000000"/>
                <w:sz w:val="20"/>
              </w:rPr>
              <w:t>); скипджека, или тунца полосатого (</w:t>
            </w:r>
            <w:r>
              <w:rPr>
                <w:rFonts w:ascii="Times New Roman"/>
                <w:b w:val="false"/>
                <w:i/>
                <w:color w:val="000000"/>
                <w:sz w:val="20"/>
              </w:rPr>
              <w:t>Euthynnus</w:t>
            </w:r>
            <w:r>
              <w:rPr>
                <w:rFonts w:ascii="Times New Roman"/>
                <w:b w:val="false"/>
                <w:i w:val="false"/>
                <w:color w:val="000000"/>
                <w:sz w:val="20"/>
              </w:rPr>
              <w:t xml:space="preserve"> (</w:t>
            </w:r>
            <w:r>
              <w:rPr>
                <w:rFonts w:ascii="Times New Roman"/>
                <w:b w:val="false"/>
                <w:i/>
                <w:color w:val="000000"/>
                <w:sz w:val="20"/>
              </w:rPr>
              <w:t>Katsuwonus</w:t>
            </w:r>
            <w:r>
              <w:rPr>
                <w:rFonts w:ascii="Times New Roman"/>
                <w:b w:val="false"/>
                <w:i w:val="false"/>
                <w:color w:val="000000"/>
                <w:sz w:val="20"/>
              </w:rPr>
              <w:t xml:space="preserve">) </w:t>
            </w:r>
            <w:r>
              <w:rPr>
                <w:rFonts w:ascii="Times New Roman"/>
                <w:b w:val="false"/>
                <w:i/>
                <w:color w:val="000000"/>
                <w:sz w:val="20"/>
              </w:rPr>
              <w:t>pelamis</w:t>
            </w:r>
            <w:r>
              <w:rPr>
                <w:rFonts w:ascii="Times New Roman"/>
                <w:b w:val="false"/>
                <w:i w:val="false"/>
                <w:color w:val="000000"/>
                <w:sz w:val="20"/>
              </w:rPr>
              <w:t xml:space="preserve">); тунцов (рода </w:t>
            </w:r>
            <w:r>
              <w:rPr>
                <w:rFonts w:ascii="Times New Roman"/>
                <w:b w:val="false"/>
                <w:i/>
                <w:color w:val="000000"/>
                <w:sz w:val="20"/>
              </w:rPr>
              <w:t>Thunnus</w:t>
            </w:r>
            <w:r>
              <w:rPr>
                <w:rFonts w:ascii="Times New Roman"/>
                <w:b w:val="false"/>
                <w:i w:val="false"/>
                <w:color w:val="000000"/>
                <w:sz w:val="20"/>
              </w:rPr>
              <w:t xml:space="preserve">, кроме видов </w:t>
            </w:r>
            <w:r>
              <w:rPr>
                <w:rFonts w:ascii="Times New Roman"/>
                <w:b w:val="false"/>
                <w:i/>
                <w:color w:val="000000"/>
                <w:sz w:val="20"/>
              </w:rPr>
              <w:t>Thunnus alalunga, Thunnus albacares</w:t>
            </w:r>
            <w:r>
              <w:rPr>
                <w:rFonts w:ascii="Times New Roman"/>
                <w:b w:val="false"/>
                <w:i w:val="false"/>
                <w:color w:val="000000"/>
                <w:sz w:val="20"/>
              </w:rPr>
              <w:t>); минтая (</w:t>
            </w:r>
            <w:r>
              <w:rPr>
                <w:rFonts w:ascii="Times New Roman"/>
                <w:b w:val="false"/>
                <w:i/>
                <w:color w:val="000000"/>
                <w:sz w:val="20"/>
              </w:rPr>
              <w:t>Theragra chalcogramma</w:t>
            </w:r>
            <w:r>
              <w:rPr>
                <w:rFonts w:ascii="Times New Roman"/>
                <w:b w:val="false"/>
                <w:i w:val="false"/>
                <w:color w:val="000000"/>
                <w:sz w:val="20"/>
              </w:rPr>
              <w:t>); путассу южной (</w:t>
            </w:r>
            <w:r>
              <w:rPr>
                <w:rFonts w:ascii="Times New Roman"/>
                <w:b w:val="false"/>
                <w:i/>
                <w:color w:val="000000"/>
                <w:sz w:val="20"/>
              </w:rPr>
              <w:t>Micromesistius australis</w:t>
            </w:r>
            <w:r>
              <w:rPr>
                <w:rFonts w:ascii="Times New Roman"/>
                <w:b w:val="false"/>
                <w:i w:val="false"/>
                <w:color w:val="000000"/>
                <w:sz w:val="20"/>
              </w:rPr>
              <w:t xml:space="preserve">); рыбы вида </w:t>
            </w:r>
            <w:r>
              <w:rPr>
                <w:rFonts w:ascii="Times New Roman"/>
                <w:b w:val="false"/>
                <w:i/>
                <w:color w:val="000000"/>
                <w:sz w:val="20"/>
              </w:rPr>
              <w:t>Boreogadus saida</w:t>
            </w:r>
            <w:r>
              <w:rPr>
                <w:rFonts w:ascii="Times New Roman"/>
                <w:b w:val="false"/>
                <w:i w:val="false"/>
                <w:color w:val="000000"/>
                <w:sz w:val="20"/>
              </w:rPr>
              <w:t>; сайды серебристой (</w:t>
            </w:r>
            <w:r>
              <w:rPr>
                <w:rFonts w:ascii="Times New Roman"/>
                <w:b w:val="false"/>
                <w:i/>
                <w:color w:val="000000"/>
                <w:sz w:val="20"/>
              </w:rPr>
              <w:t>Pollachius pollachius</w:t>
            </w:r>
            <w:r>
              <w:rPr>
                <w:rFonts w:ascii="Times New Roman"/>
                <w:b w:val="false"/>
                <w:i w:val="false"/>
                <w:color w:val="000000"/>
                <w:sz w:val="20"/>
              </w:rPr>
              <w:t>); макруронуса новозеландского (</w:t>
            </w:r>
            <w:r>
              <w:rPr>
                <w:rFonts w:ascii="Times New Roman"/>
                <w:b w:val="false"/>
                <w:i/>
                <w:color w:val="000000"/>
                <w:sz w:val="20"/>
              </w:rPr>
              <w:t>Macruronus novaezealandiae</w:t>
            </w:r>
            <w:r>
              <w:rPr>
                <w:rFonts w:ascii="Times New Roman"/>
                <w:b w:val="false"/>
                <w:i w:val="false"/>
                <w:color w:val="000000"/>
                <w:sz w:val="20"/>
              </w:rPr>
              <w:t>); мольвы (</w:t>
            </w:r>
            <w:r>
              <w:rPr>
                <w:rFonts w:ascii="Times New Roman"/>
                <w:b w:val="false"/>
                <w:i/>
                <w:color w:val="000000"/>
                <w:sz w:val="20"/>
              </w:rPr>
              <w:t>Molva spp.</w:t>
            </w:r>
            <w:r>
              <w:rPr>
                <w:rFonts w:ascii="Times New Roman"/>
                <w:b w:val="false"/>
                <w:i w:val="false"/>
                <w:color w:val="000000"/>
                <w:sz w:val="20"/>
              </w:rPr>
              <w:t xml:space="preserve">); рыбы вида </w:t>
            </w:r>
            <w:r>
              <w:rPr>
                <w:rFonts w:ascii="Times New Roman"/>
                <w:b w:val="false"/>
                <w:i/>
                <w:color w:val="000000"/>
                <w:sz w:val="20"/>
              </w:rPr>
              <w:t>Orcynopsis unicolor</w:t>
            </w:r>
            <w:r>
              <w:rPr>
                <w:rFonts w:ascii="Times New Roman"/>
                <w:b w:val="false"/>
                <w:i w:val="false"/>
                <w:color w:val="000000"/>
                <w:sz w:val="20"/>
              </w:rPr>
              <w:t>; анчоусов (</w:t>
            </w:r>
            <w:r>
              <w:rPr>
                <w:rFonts w:ascii="Times New Roman"/>
                <w:b w:val="false"/>
                <w:i/>
                <w:color w:val="000000"/>
                <w:sz w:val="20"/>
              </w:rPr>
              <w:t>Engraulis spp.</w:t>
            </w:r>
            <w:r>
              <w:rPr>
                <w:rFonts w:ascii="Times New Roman"/>
                <w:b w:val="false"/>
                <w:i w:val="false"/>
                <w:color w:val="000000"/>
                <w:sz w:val="20"/>
              </w:rPr>
              <w:t>); карася морского (</w:t>
            </w:r>
            <w:r>
              <w:rPr>
                <w:rFonts w:ascii="Times New Roman"/>
                <w:b w:val="false"/>
                <w:i/>
                <w:color w:val="000000"/>
                <w:sz w:val="20"/>
              </w:rPr>
              <w:t>Dentex dentex</w:t>
            </w:r>
            <w:r>
              <w:rPr>
                <w:rFonts w:ascii="Times New Roman"/>
                <w:b w:val="false"/>
                <w:i w:val="false"/>
                <w:color w:val="000000"/>
                <w:sz w:val="20"/>
              </w:rPr>
              <w:t xml:space="preserve"> и </w:t>
            </w:r>
            <w:r>
              <w:rPr>
                <w:rFonts w:ascii="Times New Roman"/>
                <w:b w:val="false"/>
                <w:i/>
                <w:color w:val="000000"/>
                <w:sz w:val="20"/>
              </w:rPr>
              <w:t>Pagellus spp.</w:t>
            </w:r>
            <w:r>
              <w:rPr>
                <w:rFonts w:ascii="Times New Roman"/>
                <w:b w:val="false"/>
                <w:i w:val="false"/>
                <w:color w:val="000000"/>
                <w:sz w:val="20"/>
              </w:rPr>
              <w:t>); леща морского обыкновенного (</w:t>
            </w:r>
            <w:r>
              <w:rPr>
                <w:rFonts w:ascii="Times New Roman"/>
                <w:b w:val="false"/>
                <w:i/>
                <w:color w:val="000000"/>
                <w:sz w:val="20"/>
              </w:rPr>
              <w:t>Brama spp.</w:t>
            </w:r>
            <w:r>
              <w:rPr>
                <w:rFonts w:ascii="Times New Roman"/>
                <w:b w:val="false"/>
                <w:i w:val="false"/>
                <w:color w:val="000000"/>
                <w:sz w:val="20"/>
              </w:rPr>
              <w:t>); удильщика (</w:t>
            </w:r>
            <w:r>
              <w:rPr>
                <w:rFonts w:ascii="Times New Roman"/>
                <w:b w:val="false"/>
                <w:i/>
                <w:color w:val="000000"/>
                <w:sz w:val="20"/>
              </w:rPr>
              <w:t>Lophius spp.</w:t>
            </w:r>
            <w:r>
              <w:rPr>
                <w:rFonts w:ascii="Times New Roman"/>
                <w:b w:val="false"/>
                <w:i w:val="false"/>
                <w:color w:val="000000"/>
                <w:sz w:val="20"/>
              </w:rPr>
              <w:t>); конгрио черного (</w:t>
            </w:r>
            <w:r>
              <w:rPr>
                <w:rFonts w:ascii="Times New Roman"/>
                <w:b w:val="false"/>
                <w:i/>
                <w:color w:val="000000"/>
                <w:sz w:val="20"/>
              </w:rPr>
              <w:t>Genypterus blacodes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0304 87 000 0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тунца (рода </w:t>
            </w:r>
            <w:r>
              <w:rPr>
                <w:rFonts w:ascii="Times New Roman"/>
                <w:b w:val="false"/>
                <w:i/>
                <w:color w:val="000000"/>
                <w:sz w:val="20"/>
              </w:rPr>
              <w:t>Thunnus</w:t>
            </w:r>
            <w:r>
              <w:rPr>
                <w:rFonts w:ascii="Times New Roman"/>
                <w:b w:val="false"/>
                <w:i w:val="false"/>
                <w:color w:val="000000"/>
                <w:sz w:val="20"/>
              </w:rPr>
              <w:t>), скипджека, или тунца полосатого (</w:t>
            </w:r>
            <w:r>
              <w:rPr>
                <w:rFonts w:ascii="Times New Roman"/>
                <w:b w:val="false"/>
                <w:i/>
                <w:color w:val="000000"/>
                <w:sz w:val="20"/>
              </w:rPr>
              <w:t>Euthynnus</w:t>
            </w:r>
            <w:r>
              <w:rPr>
                <w:rFonts w:ascii="Times New Roman"/>
                <w:b w:val="false"/>
                <w:i w:val="false"/>
                <w:color w:val="000000"/>
                <w:sz w:val="20"/>
              </w:rPr>
              <w:t xml:space="preserve"> (</w:t>
            </w:r>
            <w:r>
              <w:rPr>
                <w:rFonts w:ascii="Times New Roman"/>
                <w:b w:val="false"/>
                <w:i/>
                <w:color w:val="000000"/>
                <w:sz w:val="20"/>
              </w:rPr>
              <w:t>Katsuwonus</w:t>
            </w:r>
            <w:r>
              <w:rPr>
                <w:rFonts w:ascii="Times New Roman"/>
                <w:b w:val="false"/>
                <w:i w:val="false"/>
                <w:color w:val="000000"/>
                <w:sz w:val="20"/>
              </w:rPr>
              <w:t xml:space="preserve">) </w:t>
            </w:r>
            <w:r>
              <w:rPr>
                <w:rFonts w:ascii="Times New Roman"/>
                <w:b w:val="false"/>
                <w:i/>
                <w:color w:val="000000"/>
                <w:sz w:val="20"/>
              </w:rPr>
              <w:t>pelamis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0304 89 300 0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рыбы рода </w:t>
            </w:r>
            <w:r>
              <w:rPr>
                <w:rFonts w:ascii="Times New Roman"/>
                <w:b w:val="false"/>
                <w:i/>
                <w:color w:val="000000"/>
                <w:sz w:val="20"/>
              </w:rPr>
              <w:t>Euthynnus</w:t>
            </w:r>
            <w:r>
              <w:rPr>
                <w:rFonts w:ascii="Times New Roman"/>
                <w:b w:val="false"/>
                <w:i w:val="false"/>
                <w:color w:val="000000"/>
                <w:sz w:val="20"/>
              </w:rPr>
              <w:t>, кроме скипджека, или тунца полосатого (</w:t>
            </w:r>
            <w:r>
              <w:rPr>
                <w:rFonts w:ascii="Times New Roman"/>
                <w:b w:val="false"/>
                <w:i/>
                <w:color w:val="000000"/>
                <w:sz w:val="20"/>
              </w:rPr>
              <w:t xml:space="preserve">Euthynnus </w:t>
            </w:r>
            <w:r>
              <w:rPr>
                <w:rFonts w:ascii="Times New Roman"/>
                <w:b w:val="false"/>
                <w:i w:val="false"/>
                <w:color w:val="000000"/>
                <w:sz w:val="20"/>
              </w:rPr>
              <w:t>(</w:t>
            </w:r>
            <w:r>
              <w:rPr>
                <w:rFonts w:ascii="Times New Roman"/>
                <w:b w:val="false"/>
                <w:i/>
                <w:color w:val="000000"/>
                <w:sz w:val="20"/>
              </w:rPr>
              <w:t>Katsuwonus</w:t>
            </w:r>
            <w:r>
              <w:rPr>
                <w:rFonts w:ascii="Times New Roman"/>
                <w:b w:val="false"/>
                <w:i w:val="false"/>
                <w:color w:val="000000"/>
                <w:sz w:val="20"/>
              </w:rPr>
              <w:t xml:space="preserve">) </w:t>
            </w:r>
            <w:r>
              <w:rPr>
                <w:rFonts w:ascii="Times New Roman"/>
                <w:b w:val="false"/>
                <w:i/>
                <w:color w:val="000000"/>
                <w:sz w:val="20"/>
              </w:rPr>
              <w:t>pelamis</w:t>
            </w:r>
            <w:r>
              <w:rPr>
                <w:rFonts w:ascii="Times New Roman"/>
                <w:b w:val="false"/>
                <w:i w:val="false"/>
                <w:color w:val="000000"/>
                <w:sz w:val="20"/>
              </w:rPr>
              <w:t>) субпозиции 0304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рыбная мука тонкого и грубого помола и гранулы из рыбы, пригодные для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0306 19 900 9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0306 99 990 0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0307 22 910 0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гребешки Святого Якова (</w:t>
            </w:r>
            <w:r>
              <w:rPr>
                <w:rFonts w:ascii="Times New Roman"/>
                <w:b w:val="false"/>
                <w:i/>
                <w:color w:val="000000"/>
                <w:sz w:val="20"/>
              </w:rPr>
              <w:t>Pecten maximus</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0307 22 990 0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0307 29 200 0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0307 29 800 0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0307 99 700 0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0308 90 500 0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3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0403 10 130 0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более 3 мас.%, но не более </w:t>
            </w:r>
          </w:p>
          <w:p>
            <w:pPr>
              <w:spacing w:after="20"/>
              <w:ind w:left="20"/>
              <w:jc w:val="both"/>
            </w:pPr>
            <w:r>
              <w:rPr>
                <w:rFonts w:ascii="Times New Roman"/>
                <w:b w:val="false"/>
                <w:i w:val="false"/>
                <w:color w:val="000000"/>
                <w:sz w:val="20"/>
              </w:rPr>
              <w:t>6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6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3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0403 10 330 0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более 3 мас.%, но не более </w:t>
            </w:r>
          </w:p>
          <w:p>
            <w:pPr>
              <w:spacing w:after="20"/>
              <w:ind w:left="20"/>
              <w:jc w:val="both"/>
            </w:pPr>
            <w:r>
              <w:rPr>
                <w:rFonts w:ascii="Times New Roman"/>
                <w:b w:val="false"/>
                <w:i w:val="false"/>
                <w:color w:val="000000"/>
                <w:sz w:val="20"/>
              </w:rPr>
              <w:t>6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0403 10 390 0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6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0403 10 510 0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1,5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0403 10 530 0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1,5 мас.%, но не более 27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0403 10 590 0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27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3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0403 10 930 0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более 3 мас.%, но не более </w:t>
            </w:r>
          </w:p>
          <w:p>
            <w:pPr>
              <w:spacing w:after="20"/>
              <w:ind w:left="20"/>
              <w:jc w:val="both"/>
            </w:pPr>
            <w:r>
              <w:rPr>
                <w:rFonts w:ascii="Times New Roman"/>
                <w:b w:val="false"/>
                <w:i w:val="false"/>
                <w:color w:val="000000"/>
                <w:sz w:val="20"/>
              </w:rPr>
              <w:t>6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0403 10 990 0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6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грейпфруты, включая помелло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1515 90 400 0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1515 90 510 0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твердом виде, в первичных упаковках нетто-массой не более 1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1515 90 590 0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твердом виде, прочие; в жидком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1515 90 600 0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твердом виде, в первичных упаковках нетто-массой не более 1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твердом виде, прочие; в жидком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w:t>
            </w:r>
          </w:p>
          <w:p>
            <w:pPr>
              <w:spacing w:after="20"/>
              <w:ind w:left="20"/>
              <w:jc w:val="both"/>
            </w:pPr>
            <w:r>
              <w:rPr>
                <w:rFonts w:ascii="Times New Roman"/>
                <w:b w:val="false"/>
                <w:i w:val="false"/>
                <w:color w:val="000000"/>
                <w:sz w:val="20"/>
              </w:rPr>
              <w:t>нетто-массой не более 1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1516 20 960 9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1516 20 980 9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1518 00 950 0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непригодные для употребления в пищу смеси или готовые продукты из животных или животных и растительных жиров и масел и их фракций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5"/>
          <w:p>
            <w:pPr>
              <w:spacing w:after="20"/>
              <w:ind w:left="20"/>
              <w:jc w:val="both"/>
            </w:pPr>
            <w:r>
              <w:rPr>
                <w:rFonts w:ascii="Times New Roman"/>
                <w:b w:val="false"/>
                <w:i w:val="false"/>
                <w:color w:val="000000"/>
                <w:sz w:val="20"/>
              </w:rPr>
              <w:t>
– – – – – – прочие</w:t>
            </w:r>
          </w:p>
          <w:bookmarkEnd w:id="5"/>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1604 20 700 0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 тунца, скипджека, или тунца полосатого, или другой рыбы рода </w:t>
            </w:r>
            <w:r>
              <w:rPr>
                <w:rFonts w:ascii="Times New Roman"/>
                <w:b w:val="false"/>
                <w:i/>
                <w:color w:val="000000"/>
                <w:sz w:val="20"/>
              </w:rPr>
              <w:t>Euthynnus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молочного жира, сахарозы, изоглюкозы, глюкозы или крахмала или содержащие менее 1,5 мас.% молочного жира, 5 мас.% сахарозы (включая инвертный сахар) или изоглюкозы, 5 мас.% глюкозы или крахмала, кроме пищевых продуктов в виде порошка из сырья товарных позиций 0401 – 0404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пюре и паста из сливы видов рода </w:t>
            </w:r>
            <w:r>
              <w:rPr>
                <w:rFonts w:ascii="Times New Roman"/>
                <w:b w:val="false"/>
                <w:i/>
                <w:color w:val="000000"/>
                <w:sz w:val="20"/>
              </w:rPr>
              <w:t>Prunus</w:t>
            </w:r>
            <w:r>
              <w:rPr>
                <w:rFonts w:ascii="Times New Roman"/>
                <w:b w:val="false"/>
                <w:i w:val="false"/>
                <w:color w:val="000000"/>
                <w:sz w:val="20"/>
              </w:rPr>
              <w:t>, в первичных упаковках нетто-массой более 100 кг, для промышленной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пригодные для употребления в пищу смеси или готовые продукты из животных или растительных жиров или масел или их фракций, содержащие более 15 мас.% молочных жиров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Мозель-Саар-Рувер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xml:space="preserve">
13 или 0,5 евро </w:t>
            </w:r>
          </w:p>
          <w:bookmarkEnd w:id="6"/>
          <w:p>
            <w:pPr>
              <w:spacing w:after="20"/>
              <w:ind w:left="20"/>
              <w:jc w:val="both"/>
            </w:pPr>
            <w:r>
              <w:rPr>
                <w:rFonts w:ascii="Times New Roman"/>
                <w:b w:val="false"/>
                <w:i w:val="false"/>
                <w:color w:val="000000"/>
                <w:sz w:val="20"/>
              </w:rPr>
              <w:t>за 1 л в зависимости, что ниже</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мадера и Мускатель сетюбал (Setubal muscatel)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p>
          <w:p>
            <w:pPr>
              <w:spacing w:after="20"/>
              <w:ind w:left="20"/>
              <w:jc w:val="both"/>
            </w:pPr>
            <w:r>
              <w:rPr>
                <w:rFonts w:ascii="Times New Roman"/>
                <w:b w:val="false"/>
                <w:i w:val="false"/>
                <w:color w:val="000000"/>
                <w:sz w:val="20"/>
              </w:rPr>
              <w:t>за 1 л в зависимости, что ниже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2204 22 850 0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мадера и Мускатель сетюбал (Setubal muscatel)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p>
          <w:p>
            <w:pPr>
              <w:spacing w:after="20"/>
              <w:ind w:left="20"/>
              <w:jc w:val="both"/>
            </w:pPr>
            <w:r>
              <w:rPr>
                <w:rFonts w:ascii="Times New Roman"/>
                <w:b w:val="false"/>
                <w:i w:val="false"/>
                <w:color w:val="000000"/>
                <w:sz w:val="20"/>
              </w:rPr>
              <w:t>за 1 л в зависимости, что ниже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2403 99 900 9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уран, полученный из урана-233 и его соединений; сплавы, дисперсии (включая металлокерамику), продукты и смеси керамические и соединения, полученные из урана-233, или соединения этого продукта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искусственные радиоактивные изотопы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соединения искусственных радиоактивных изотопов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кислота D- или DL-пантотеновая (витамин B</w:t>
            </w:r>
            <w:r>
              <w:rPr>
                <w:rFonts w:ascii="Times New Roman"/>
                <w:b w:val="false"/>
                <w:i w:val="false"/>
                <w:color w:val="000000"/>
                <w:vertAlign w:val="subscript"/>
              </w:rPr>
              <w:t>3</w:t>
            </w:r>
            <w:r>
              <w:rPr>
                <w:rFonts w:ascii="Times New Roman"/>
                <w:b w:val="false"/>
                <w:i w:val="false"/>
                <w:color w:val="000000"/>
                <w:sz w:val="20"/>
              </w:rPr>
              <w:t xml:space="preserve"> или витамин B</w:t>
            </w:r>
            <w:r>
              <w:rPr>
                <w:rFonts w:ascii="Times New Roman"/>
                <w:b w:val="false"/>
                <w:i w:val="false"/>
                <w:color w:val="000000"/>
                <w:vertAlign w:val="subscript"/>
              </w:rPr>
              <w:t>5</w:t>
            </w:r>
            <w:r>
              <w:rPr>
                <w:rFonts w:ascii="Times New Roman"/>
                <w:b w:val="false"/>
                <w:i w:val="false"/>
                <w:color w:val="000000"/>
                <w:sz w:val="20"/>
              </w:rPr>
              <w:t>), ее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алкалоиды, выделенные из коры хинного дерева,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2939 71 000 0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кокаин, экгонин, левометамфетамин, метамфетамин (INN), рацемат метамфетамина; соли, сложные эфиры и их прочие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наборы для диагностики малярии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против краснухи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против гепатита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вакцины ветеринарные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культуры микроорганизмов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эритромицина основание или канамицина сульфат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реагенты для определения группы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3824 99 580 0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пластыри никотиновые (трансдермальные системы), предназначенные для того, чтобы помочь курильщикам бросить курить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4407 11 150 0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шлифованием; имеющие торцевые соединения, не обработанные или обработанные строганием или шлифованием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сосна обыкновенная вида "</w:t>
            </w:r>
            <w:r>
              <w:rPr>
                <w:rFonts w:ascii="Times New Roman"/>
                <w:b w:val="false"/>
                <w:i/>
                <w:color w:val="000000"/>
                <w:sz w:val="20"/>
              </w:rPr>
              <w:t>Pinus sylvestris L.</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сосна обыкновенная вида "</w:t>
            </w:r>
            <w:r>
              <w:rPr>
                <w:rFonts w:ascii="Times New Roman"/>
                <w:b w:val="false"/>
                <w:i/>
                <w:color w:val="000000"/>
                <w:sz w:val="20"/>
              </w:rPr>
              <w:t>Pinus sylvestris L.</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4407 12 150 0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шлифованием; имеющие торцевые соединения, не обработанные или обработанные строганием или шлифованием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ель обыкновенная вида "</w:t>
            </w:r>
            <w:r>
              <w:rPr>
                <w:rFonts w:ascii="Times New Roman"/>
                <w:b w:val="false"/>
                <w:i/>
                <w:color w:val="000000"/>
                <w:sz w:val="20"/>
              </w:rPr>
              <w:t>Picea abies Karst.</w:t>
            </w:r>
            <w:r>
              <w:rPr>
                <w:rFonts w:ascii="Times New Roman"/>
                <w:b w:val="false"/>
                <w:i w:val="false"/>
                <w:color w:val="000000"/>
                <w:sz w:val="20"/>
              </w:rPr>
              <w:t>" или пихта белая европейская (</w:t>
            </w:r>
            <w:r>
              <w:rPr>
                <w:rFonts w:ascii="Times New Roman"/>
                <w:b w:val="false"/>
                <w:i/>
                <w:color w:val="000000"/>
                <w:sz w:val="20"/>
              </w:rPr>
              <w:t>Abies alba Mill.</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ель обыкновенная вида "</w:t>
            </w:r>
            <w:r>
              <w:rPr>
                <w:rFonts w:ascii="Times New Roman"/>
                <w:b w:val="false"/>
                <w:i/>
                <w:color w:val="000000"/>
                <w:sz w:val="20"/>
              </w:rPr>
              <w:t>Picea abies Karst.</w:t>
            </w:r>
            <w:r>
              <w:rPr>
                <w:rFonts w:ascii="Times New Roman"/>
                <w:b w:val="false"/>
                <w:i w:val="false"/>
                <w:color w:val="000000"/>
                <w:sz w:val="20"/>
              </w:rPr>
              <w:t>" или пихта белая европейская (</w:t>
            </w:r>
            <w:r>
              <w:rPr>
                <w:rFonts w:ascii="Times New Roman"/>
                <w:b w:val="false"/>
                <w:i/>
                <w:color w:val="000000"/>
                <w:sz w:val="20"/>
              </w:rPr>
              <w:t>Abies alba Mill.</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4407 19 150 0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шлифованием; имеющие торцевые соединения, не обработанные или обработанные строганием или шлифованием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строганием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4412 94 100 1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xml:space="preserve">
– – – – имеющие, по крайней мере, один наружный слой из древесины тропических </w:t>
            </w:r>
          </w:p>
          <w:bookmarkEnd w:id="7"/>
          <w:p>
            <w:pPr>
              <w:spacing w:after="20"/>
              <w:ind w:left="20"/>
              <w:jc w:val="both"/>
            </w:pPr>
            <w:r>
              <w:rPr>
                <w:rFonts w:ascii="Times New Roman"/>
                <w:b w:val="false"/>
                <w:i w:val="false"/>
                <w:color w:val="000000"/>
                <w:sz w:val="20"/>
              </w:rPr>
              <w:t>
пород, указанных в дополнительном примечании Евразийского экономического союза 1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4412 94 100 9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4412 94 900 0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4412 99 300 1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имеющие, по крайней мере, один наружный слой из древесины тропических пород, указанных в дополнительном примечании Евразийского экономического союза 1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4412 99 300 2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имеющие, по крайней мере, один наружный слой из древесины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4412 99 300 9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4412 99 400 0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ольхи, ясеня, бука, березы, вишни, каштана, вяза, гикори, граба, конского каштана, липы, клена, дуба, платана, тополя, робинии, ореха или тюльпанного дерева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4412 99 500 1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 – – – – – имеющие, по крайней мере, один наружный слой из древесины лиственных пород, кроме тропических пород, указанных в дополнительном примечании Евразийского</w:t>
            </w:r>
          </w:p>
          <w:bookmarkEnd w:id="8"/>
          <w:p>
            <w:pPr>
              <w:spacing w:after="20"/>
              <w:ind w:left="20"/>
              <w:jc w:val="both"/>
            </w:pPr>
            <w:r>
              <w:rPr>
                <w:rFonts w:ascii="Times New Roman"/>
                <w:b w:val="false"/>
                <w:i w:val="false"/>
                <w:color w:val="000000"/>
                <w:sz w:val="20"/>
              </w:rPr>
              <w:t>
экономического союза 1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4412 99 500 9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4412 99 850 0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 тропических пород, указанных в дополнительном примечании 2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 тропических пород, указанных в дополнительном примечании 2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4418 60 000 0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стойки и балки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слоисто-клееный лесоматериал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4418 91 800 0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слоисто-клееный лесоматериал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4418 99 800 0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5501 10 000 1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арамидов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не более 1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p>
          <w:p>
            <w:pPr>
              <w:spacing w:after="20"/>
              <w:ind w:left="20"/>
              <w:jc w:val="both"/>
            </w:pPr>
            <w:r>
              <w:rPr>
                <w:rFonts w:ascii="Times New Roman"/>
                <w:b w:val="false"/>
                <w:i w:val="false"/>
                <w:color w:val="000000"/>
                <w:sz w:val="20"/>
              </w:rPr>
              <w:t>1,4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более 1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p>
          <w:p>
            <w:pPr>
              <w:spacing w:after="20"/>
              <w:ind w:left="20"/>
              <w:jc w:val="both"/>
            </w:pPr>
            <w:r>
              <w:rPr>
                <w:rFonts w:ascii="Times New Roman"/>
                <w:b w:val="false"/>
                <w:i w:val="false"/>
                <w:color w:val="000000"/>
                <w:sz w:val="20"/>
              </w:rPr>
              <w:t>1,4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6201 13 100 0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не более 1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p>
          <w:p>
            <w:pPr>
              <w:spacing w:after="20"/>
              <w:ind w:left="20"/>
              <w:jc w:val="both"/>
            </w:pPr>
            <w:r>
              <w:rPr>
                <w:rFonts w:ascii="Times New Roman"/>
                <w:b w:val="false"/>
                <w:i w:val="false"/>
                <w:color w:val="000000"/>
                <w:sz w:val="20"/>
              </w:rPr>
              <w:t>1,4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6201 13 900 0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более 1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p>
          <w:p>
            <w:pPr>
              <w:spacing w:after="20"/>
              <w:ind w:left="20"/>
              <w:jc w:val="both"/>
            </w:pPr>
            <w:r>
              <w:rPr>
                <w:rFonts w:ascii="Times New Roman"/>
                <w:b w:val="false"/>
                <w:i w:val="false"/>
                <w:color w:val="000000"/>
                <w:sz w:val="20"/>
              </w:rPr>
              <w:t>1,4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 – из прочих текстильных материалов</w:t>
            </w:r>
          </w:p>
          <w:bookmarkEnd w:id="9"/>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p>
          <w:p>
            <w:pPr>
              <w:spacing w:after="20"/>
              <w:ind w:left="20"/>
              <w:jc w:val="both"/>
            </w:pPr>
            <w:r>
              <w:rPr>
                <w:rFonts w:ascii="Times New Roman"/>
                <w:b w:val="false"/>
                <w:i w:val="false"/>
                <w:color w:val="000000"/>
                <w:sz w:val="20"/>
              </w:rPr>
              <w:t>1,4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6201 92 000 0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p>
          <w:p>
            <w:pPr>
              <w:spacing w:after="20"/>
              <w:ind w:left="20"/>
              <w:jc w:val="both"/>
            </w:pPr>
            <w:r>
              <w:rPr>
                <w:rFonts w:ascii="Times New Roman"/>
                <w:b w:val="false"/>
                <w:i w:val="false"/>
                <w:color w:val="000000"/>
                <w:sz w:val="20"/>
              </w:rPr>
              <w:t>1,4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6201 93 000 0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p>
          <w:p>
            <w:pPr>
              <w:spacing w:after="20"/>
              <w:ind w:left="20"/>
              <w:jc w:val="both"/>
            </w:pPr>
            <w:r>
              <w:rPr>
                <w:rFonts w:ascii="Times New Roman"/>
                <w:b w:val="false"/>
                <w:i w:val="false"/>
                <w:color w:val="000000"/>
                <w:sz w:val="20"/>
              </w:rPr>
              <w:t>1,4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6201 99 000 0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p>
          <w:p>
            <w:pPr>
              <w:spacing w:after="20"/>
              <w:ind w:left="20"/>
              <w:jc w:val="both"/>
            </w:pPr>
            <w:r>
              <w:rPr>
                <w:rFonts w:ascii="Times New Roman"/>
                <w:b w:val="false"/>
                <w:i w:val="false"/>
                <w:color w:val="000000"/>
                <w:sz w:val="20"/>
              </w:rPr>
              <w:t>1,4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не более 1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p>
          <w:p>
            <w:pPr>
              <w:spacing w:after="20"/>
              <w:ind w:left="20"/>
              <w:jc w:val="both"/>
            </w:pPr>
            <w:r>
              <w:rPr>
                <w:rFonts w:ascii="Times New Roman"/>
                <w:b w:val="false"/>
                <w:i w:val="false"/>
                <w:color w:val="000000"/>
                <w:sz w:val="20"/>
              </w:rPr>
              <w:t>1,4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более 1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p>
          <w:p>
            <w:pPr>
              <w:spacing w:after="20"/>
              <w:ind w:left="20"/>
              <w:jc w:val="both"/>
            </w:pPr>
            <w:r>
              <w:rPr>
                <w:rFonts w:ascii="Times New Roman"/>
                <w:b w:val="false"/>
                <w:i w:val="false"/>
                <w:color w:val="000000"/>
                <w:sz w:val="20"/>
              </w:rPr>
              <w:t>1,4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6202 13 100 0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не более 1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p>
          <w:p>
            <w:pPr>
              <w:spacing w:after="20"/>
              <w:ind w:left="20"/>
              <w:jc w:val="both"/>
            </w:pPr>
            <w:r>
              <w:rPr>
                <w:rFonts w:ascii="Times New Roman"/>
                <w:b w:val="false"/>
                <w:i w:val="false"/>
                <w:color w:val="000000"/>
                <w:sz w:val="20"/>
              </w:rPr>
              <w:t>1,4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6202 13 900 0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одного изделия более 1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p>
          <w:p>
            <w:pPr>
              <w:spacing w:after="20"/>
              <w:ind w:left="20"/>
              <w:jc w:val="both"/>
            </w:pPr>
            <w:r>
              <w:rPr>
                <w:rFonts w:ascii="Times New Roman"/>
                <w:b w:val="false"/>
                <w:i w:val="false"/>
                <w:color w:val="000000"/>
                <w:sz w:val="20"/>
              </w:rPr>
              <w:t>1,4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p>
          <w:p>
            <w:pPr>
              <w:spacing w:after="20"/>
              <w:ind w:left="20"/>
              <w:jc w:val="both"/>
            </w:pPr>
            <w:r>
              <w:rPr>
                <w:rFonts w:ascii="Times New Roman"/>
                <w:b w:val="false"/>
                <w:i w:val="false"/>
                <w:color w:val="000000"/>
                <w:sz w:val="20"/>
              </w:rPr>
              <w:t>1,4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6202 92 000 0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p>
          <w:p>
            <w:pPr>
              <w:spacing w:after="20"/>
              <w:ind w:left="20"/>
              <w:jc w:val="both"/>
            </w:pPr>
            <w:r>
              <w:rPr>
                <w:rFonts w:ascii="Times New Roman"/>
                <w:b w:val="false"/>
                <w:i w:val="false"/>
                <w:color w:val="000000"/>
                <w:sz w:val="20"/>
              </w:rPr>
              <w:t>1,4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6202 93 000 0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p>
          <w:p>
            <w:pPr>
              <w:spacing w:after="20"/>
              <w:ind w:left="20"/>
              <w:jc w:val="both"/>
            </w:pPr>
            <w:r>
              <w:rPr>
                <w:rFonts w:ascii="Times New Roman"/>
                <w:b w:val="false"/>
                <w:i w:val="false"/>
                <w:color w:val="000000"/>
                <w:sz w:val="20"/>
              </w:rPr>
              <w:t>1,4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6202 99 000 0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p>
          <w:p>
            <w:pPr>
              <w:spacing w:after="20"/>
              <w:ind w:left="20"/>
              <w:jc w:val="both"/>
            </w:pPr>
            <w:r>
              <w:rPr>
                <w:rFonts w:ascii="Times New Roman"/>
                <w:b w:val="false"/>
                <w:i w:val="false"/>
                <w:color w:val="000000"/>
                <w:sz w:val="20"/>
              </w:rPr>
              <w:t>1,4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 плитки, кубики и аналогичные изделия, прямоугольной (включая квадратную) или непрямоугольной формы, наибольшая грань которых может быть вписана в квадрат со стороной размером менее 7 см; гранулы, крошка и порошок, искусственно окрашенные</w:t>
            </w:r>
          </w:p>
          <w:bookmarkEnd w:id="10"/>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бумага, толстый картон и войлок или фетр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уплотнительный материал из прессованного асбестового волокна в листах или рулонах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6812 99 900 9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углеродные волокна и изделия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6815 10 900 1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блоки углеродные для футеровки доменных печей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6815 10 900 8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6815 99 000 9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50 мас.% графита или других форм углерода, или смеси этих продуктов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более 25 мас.%, но не более 50 мас.% графита или других форм углерода, или их смеси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керамические, трубопроводы изоляционные, водоотводы и фитинги труб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ровница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7019 32 000 9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7019 39 000 8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нетекстильные волокна навалом или в пучках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7317 00 800 9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8108 90 300 9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8108 90 500 9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8108 90 600 8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цирконий необработанный; порошки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8414 30 890 2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мощностью 0,4 кВт и более, но не более 1,3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8418 10 200 1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холодильники-морозильники бытовые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8418 10 200 2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холодильники-морозильники бытовые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8418 10 800 2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8418 10 800 8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8418 50 900 9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8462 21 100 3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вытягивания (растягивания) металлического листа и оборачивания (гибки) листа вокруг закрепленной формовочной оснастки, для авиационной промышленности</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обработки изделий из листового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8462 99 200 9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8462 99 800 2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производства заклепок, болтов, винтов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8462 99 800 9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8501 33 000 2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двигатели постоянного тока номинальной выходной мощностью более 75 кВт, но не более 100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никель-железные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8508 70 000 9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8518 10 950 0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8518 29 950 0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8518 40 300 9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8518 40 800 9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xml:space="preserve">
– – – – аппаратура видеозаписывающая или видеовоспроизводящая на магнитной ленте, совмещенная или не совмещенная с видеотюнером с шириной ленты не более 1,3 см, способная осуществлять запись или воспроизведение при скорости движения ленты не более 50 мм/с, с телевизионной </w:t>
            </w:r>
          </w:p>
          <w:bookmarkEnd w:id="11"/>
          <w:p>
            <w:pPr>
              <w:spacing w:after="20"/>
              <w:ind w:left="20"/>
              <w:jc w:val="both"/>
            </w:pPr>
            <w:r>
              <w:rPr>
                <w:rFonts w:ascii="Times New Roman"/>
                <w:b w:val="false"/>
                <w:i w:val="false"/>
                <w:color w:val="000000"/>
                <w:sz w:val="20"/>
              </w:rPr>
              <w:t>
передающей камерой в том же корпусе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аппаратура видеозаписывающая или видеовоспроизводящая на магнитной ленте, совмещенная или не совмещенная с видеотюнером с шириной ленты не более 1,3 см, способная осуществлять запись или воспроизведение при скорости движения ленты не более 50 мм/с, с телевизионной передающей камерой в том же корпусе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8529 90 410 0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дерева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напряжение менее 72,5 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8536 20 100 8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8536 20 900 8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8536 30 100 0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не более 16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8536 30 300 0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более 16 А, но не более 125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8536 30 900 0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более 125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8536 50 190 7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выключатели для производства ручных электроинструментов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8536 50 800 9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 светодиодными нитями, представляющими собой не менее 24 последовательно соединенных светодиодов на подложке, с покрытием композитом, содержащим люминофор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8539 50 000 2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двухцокольные, в виде прямых трубок диаметром не менее 25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8539 50 000 3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одноцокольные с винтовым цоколем, с рассеивателем из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8543 70 300 9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8701 20 109 0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8701 20 901 4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8704 21 390 3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8704 21 990 3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8704 21 990 4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специально предназначенные для перевозки высокорадиоактивных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8704 22 910 8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 – – – – прочие</w:t>
            </w:r>
          </w:p>
          <w:bookmarkEnd w:id="12"/>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8704 22 990 4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8704 22 990 5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8704 23 990 4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специально предназначенные для перевозки высокорадиоактивных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8704 31 390 3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8704 31 390 4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8704 31 390 8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8704 31 990 3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8704 31 990 4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8704 31 990 8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 – – – – – прочие</w:t>
            </w:r>
          </w:p>
          <w:bookmarkEnd w:id="13"/>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специально предназначенные для перевозки высокорадиоактивных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транспортные средства (типа "форвардер"), оборудованные погрузочно-разгрузочным устройством, предназначенные для перемещения лесоматериалов от места валки деревьев до лесопогрузочного пункта или лесовозной дороги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8704 32 990 4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8802 20 000 2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разведывательно-ударные беспилотные летательные аппараты</w:t>
            </w:r>
            <w:r>
              <w:rPr>
                <w:rFonts w:ascii="Times New Roman"/>
                <w:b w:val="false"/>
                <w:i w:val="false"/>
                <w:color w:val="000000"/>
                <w:vertAlign w:val="superscript"/>
              </w:rPr>
              <w:t>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воздушных змеев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8803 90 200 0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космических аппаратов (включая спутники)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8803 90 300 0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суборбитальных и космических ракет-носителей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древесины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9401 90 800 9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пуховые или перьевые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9405 10 210 1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медицинских целей</w:t>
            </w:r>
            <w:r>
              <w:rPr>
                <w:rFonts w:ascii="Times New Roman"/>
                <w:b w:val="false"/>
                <w:i w:val="false"/>
                <w:color w:val="000000"/>
                <w:vertAlign w:val="super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9405 10 400 1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медицинских целей</w:t>
            </w:r>
            <w:r>
              <w:rPr>
                <w:rFonts w:ascii="Times New Roman"/>
                <w:b w:val="false"/>
                <w:i w:val="false"/>
                <w:color w:val="000000"/>
                <w:vertAlign w:val="super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9405 10 400 2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9405 10 500 1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медицинских целей</w:t>
            </w:r>
            <w:r>
              <w:rPr>
                <w:rFonts w:ascii="Times New Roman"/>
                <w:b w:val="false"/>
                <w:i w:val="false"/>
                <w:color w:val="000000"/>
                <w:vertAlign w:val="super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медицинских целей</w:t>
            </w:r>
            <w:r>
              <w:rPr>
                <w:rFonts w:ascii="Times New Roman"/>
                <w:b w:val="false"/>
                <w:i w:val="false"/>
                <w:color w:val="000000"/>
                <w:vertAlign w:val="super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9405 10 980 1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медицинских целей</w:t>
            </w:r>
            <w:r>
              <w:rPr>
                <w:rFonts w:ascii="Times New Roman"/>
                <w:b w:val="false"/>
                <w:i w:val="false"/>
                <w:color w:val="000000"/>
                <w:vertAlign w:val="super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9405 10 980 2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недрагоценных металлов, предназначенные для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9405 20 110 9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9405 20 400 2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использования со светодиодными источниками света на жесткой печатной плате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9405 20 400 3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9405 92 000 2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изделий субпозиций 9405 10 или 9405 60, предназначенных для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9405 99 000 2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из недрагоценных металлов изделий субпозиций 9405 10 или 9405 60, предназначенных для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9619 00 400 0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гигиенические женские прокладки, тампоны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Решению Совета</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от 14 сентября 2021 г. № 83</w:t>
            </w:r>
          </w:p>
        </w:tc>
      </w:tr>
    </w:tbl>
    <w:bookmarkStart w:name="z22" w:id="14"/>
    <w:p>
      <w:pPr>
        <w:spacing w:after="0"/>
        <w:ind w:left="0"/>
        <w:jc w:val="left"/>
      </w:pPr>
      <w:r>
        <w:rPr>
          <w:rFonts w:ascii="Times New Roman"/>
          <w:b/>
          <w:i w:val="false"/>
          <w:color w:val="000000"/>
        </w:rPr>
        <w:t xml:space="preserve"> ПОЗИЦИИ,</w:t>
      </w:r>
      <w:r>
        <w:br/>
      </w:r>
      <w:r>
        <w:rPr>
          <w:rFonts w:ascii="Times New Roman"/>
          <w:b/>
          <w:i w:val="false"/>
          <w:color w:val="000000"/>
        </w:rPr>
        <w:t>включаемые в перечень товаров, в отношении которых Республикой Казахстан в соответствии с обязательствами, принятыми в качестве условия присоединения к Всемирной торговой организации, применяются ставки ввозных таможенных пошлин, более низкие по сравнению со ставками пошлин Единого таможенного тарифа Евразийского экономического союза, и размеров таких ставок пошлин</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ТН ВЭД ЕАЭС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ввозной таможенной пошлины (в процентах от таможенной стоимости либо в евро, либо в долларах США)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0302 99 000 3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камбалообразных семейств Pleuronectidae, Bothidae, Cynoglossidae, Soleidae, Scophthalmidae и Citharidae, тунца вида Katsuwonus pelamis, сардины вида Sardina pilchardus, сардины рода Sardinops, сардинеллы видов Sardinella spp., кильки или шпрот вида Sprattus sprattus, угря видов Anguilla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0303 99 000 4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ставриды обыкновенной (Trachurus trachurus, Caranx trachurus); рыбы рода Euthynnus, кроме тунца полосатого (скипджека, полосатого бонито) (Katsuwonus pelamis)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0303 99 000 7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xml:space="preserve">
– – – угря (Anguilla spp.); камбалообразных </w:t>
            </w:r>
          </w:p>
          <w:bookmarkEnd w:id="15"/>
          <w:p>
            <w:pPr>
              <w:spacing w:after="20"/>
              <w:ind w:left="20"/>
              <w:jc w:val="both"/>
            </w:pPr>
            <w:r>
              <w:rPr>
                <w:rFonts w:ascii="Times New Roman"/>
                <w:b w:val="false"/>
                <w:i w:val="false"/>
                <w:color w:val="000000"/>
                <w:sz w:val="20"/>
              </w:rPr>
              <w:t>
 (Pleuronectidae, Bothidae, Cynoglossidae, Soleidae, Scophthalmidae и Citharidae, кроме видов Reinhardtius hippoglossoides, Hippoglossus hippoglossus, Hippoglossus stenolepis, Solea spp., Pelotreis flavilatus, Peltorhamphus novaezealandiae); тунца полосатого (скипджека, полосатого бонито) (Katsuwonus pelamis); тунцов (рода Thunnus, кроме видов Thunnus alalunga, Thunnus albacares); минтая (Theragra chalcogramma); путассу южной (Micromesistius australis); рыбы вида Boreogadus saida; сайды серебристой (Pollachius pollachius); макруронуса новозеландского (Macruronus novaezealandiae); мольвы (Molva spp.); рыбы вида Orcynopsis unicolor; анчоусов (Engraulis spp.); карася морского (Dentex dentex и Pagellus spp.); леща морского обыкновенного (Brama spp.); удильщика (Lophius spp.); конгрио черного (Genypterus blacodes)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0304 87 000 0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6"/>
          <w:p>
            <w:pPr>
              <w:spacing w:after="20"/>
              <w:ind w:left="20"/>
              <w:jc w:val="both"/>
            </w:pPr>
            <w:r>
              <w:rPr>
                <w:rFonts w:ascii="Times New Roman"/>
                <w:b w:val="false"/>
                <w:i w:val="false"/>
                <w:color w:val="000000"/>
                <w:sz w:val="20"/>
              </w:rPr>
              <w:t>
– – тунца (рода Thunnus), тунца полосатого (скипджека, полосатого бонито) (Katsuwonus pelamis)</w:t>
            </w:r>
          </w:p>
          <w:bookmarkEnd w:id="16"/>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0304 89 300 0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рыбы рода Euthynnus, кроме тунца полосатого (скипджека, полосатого бонито) (Katsuwonus pelamis) субпозиции 0304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0306 19 900 8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0306 39 800 0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0306 99 980 0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0307 21 000 1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родов Pecten, Chlamys или Placopecten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0307 22 200 0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0307 22 900 1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родов Pecten, Chlamys или Placopecten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0307 22 900 9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0307 29 300 0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0307 29 900 1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родов Pecten, Chlamys или Placopecten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0307 29 900 9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0307 92 200 0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7"/>
          <w:p>
            <w:pPr>
              <w:spacing w:after="20"/>
              <w:ind w:left="20"/>
              <w:jc w:val="both"/>
            </w:pPr>
            <w:r>
              <w:rPr>
                <w:rFonts w:ascii="Times New Roman"/>
                <w:b w:val="false"/>
                <w:i w:val="false"/>
                <w:color w:val="000000"/>
                <w:sz w:val="20"/>
              </w:rPr>
              <w:t xml:space="preserve">
– – – копченые, в раковине или без раковины, не подвергнутые или подвергнутые тепловой </w:t>
            </w:r>
          </w:p>
          <w:bookmarkEnd w:id="17"/>
          <w:p>
            <w:pPr>
              <w:spacing w:after="20"/>
              <w:ind w:left="20"/>
              <w:jc w:val="both"/>
            </w:pPr>
            <w:r>
              <w:rPr>
                <w:rFonts w:ascii="Times New Roman"/>
                <w:b w:val="false"/>
                <w:i w:val="false"/>
                <w:color w:val="000000"/>
                <w:sz w:val="20"/>
              </w:rPr>
              <w:t>
обработке до или в процессе копчения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0307 92 800 0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0307 99 200 0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0307 99 800 0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0308 90 200 0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живые, свежие или охлажденные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0308 90 600 0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0308 90 800 0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рыбы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0309 90 000 1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мороженые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0309 90 000 4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ракообразных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0309 90 000 5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0309 90 000 7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ракообразных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0309 90 000 8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моллюсков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0403 20 110 0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3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0403 20 130 0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3 мас.%, но не более 6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0403 20 190 0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6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0403 20 310 0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3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0403 20 330 0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3 мас.%, но не более 6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0403 20 390 0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6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0403 20 510 0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1,5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0403 20 530 0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1,5 мас.%, но не более 27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0403 20 590 0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27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0403 20 710 0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3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0403 20 730 0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3 мас.%, но не более 6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0403 20 790 0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6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0403 20 900 1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содержащий молочного жира, сахарозы, изоглюкозы, глюкозы или крахмала или содержащий менее 1,5 мас.% молочного жира, 5 мас.% сахарозы (включая инвертный сахар) или изоглюкозы, 5 мас.% глюкозы или крахмала, кроме йогурта в виде порошка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0403 20 900 9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0712 34 000 0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шиитаке (Lentinus edodes)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грейпфруты и помело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1515 60 000 0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жиры и масла микробиологического происхождения и их фракции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1515 90 610 0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8"/>
          <w:p>
            <w:pPr>
              <w:spacing w:after="20"/>
              <w:ind w:left="20"/>
              <w:jc w:val="both"/>
            </w:pPr>
            <w:r>
              <w:rPr>
                <w:rFonts w:ascii="Times New Roman"/>
                <w:b w:val="false"/>
                <w:i w:val="false"/>
                <w:color w:val="000000"/>
                <w:sz w:val="20"/>
              </w:rPr>
              <w:t>
– – – – – в твердом виде, в первичных упаковках нетто-массой не более 1 кг</w:t>
            </w:r>
          </w:p>
          <w:bookmarkEnd w:id="18"/>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1515 90 690 0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твердом виде, прочие; в жидком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1515 90 700 0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1515 90 810 0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твердом виде, в первичных упаковках нетто-массой не более 1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1515 90 890 0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твердом виде, прочие; в жидком виде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1516 20 810 0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1516 20 960 8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1516 20 980 8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1516 30 000 1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первичных упаковках нетто-массой не более 1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1516 30 000 5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масла, содержащие менее 50 мас.% свободных жирных кислот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1516 30 000 9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1518 00 950 0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непригодные для употребления в пищу смеси или готовые продукты из жиров и масел животного или животного и растительного происхождения и их фракций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9"/>
          <w:p>
            <w:pPr>
              <w:spacing w:after="20"/>
              <w:ind w:left="20"/>
              <w:jc w:val="both"/>
            </w:pPr>
            <w:r>
              <w:rPr>
                <w:rFonts w:ascii="Times New Roman"/>
                <w:b w:val="false"/>
                <w:i w:val="false"/>
                <w:color w:val="000000"/>
                <w:sz w:val="20"/>
              </w:rPr>
              <w:t>
– – – – – – – прочие</w:t>
            </w:r>
          </w:p>
          <w:bookmarkEnd w:id="19"/>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1604 20 700 0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тунца, тунца полосатого (скипджека) или другой рыбы рода Euthynnus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1901 90 920 0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молочного жира, сахарозы, изоглюкозы, глюкозы или крахмала или содержащие менее 1,5 мас.% молочного жира, 5 мас.% сахарозы (включая инвертный сахар) или изоглюкозы, 5 мас.% глюкозы или крахмала, кроме пищевых продуктов в виде порошка из сырья товарных позиций 0401 – 0404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1901 90 980 0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сливовые пюре и паста и черносливовые пюре и паста, в первичных упаковках нетто-массой более 100 кг, для промышленной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пригодные для употребления в пищу смеси или готовые продукты из жиров или масел животного или растительного происхождения или их фракций, содержащие более 15 мас.% молочных жиров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2204 21 180 0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0"/>
          <w:p>
            <w:pPr>
              <w:spacing w:after="20"/>
              <w:ind w:left="20"/>
              <w:jc w:val="both"/>
            </w:pPr>
            <w:r>
              <w:rPr>
                <w:rFonts w:ascii="Times New Roman"/>
                <w:b w:val="false"/>
                <w:i w:val="false"/>
                <w:color w:val="000000"/>
                <w:sz w:val="20"/>
              </w:rPr>
              <w:t>
– – – – – – – – Мозель</w:t>
            </w:r>
          </w:p>
          <w:bookmarkEnd w:id="20"/>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p>
          <w:p>
            <w:pPr>
              <w:spacing w:after="20"/>
              <w:ind w:left="20"/>
              <w:jc w:val="both"/>
            </w:pPr>
            <w:r>
              <w:rPr>
                <w:rFonts w:ascii="Times New Roman"/>
                <w:b w:val="false"/>
                <w:i w:val="false"/>
                <w:color w:val="000000"/>
                <w:sz w:val="20"/>
              </w:rPr>
              <w:t>за 1 л в зависимости, что ниже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2204 21 850 0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мадера и мускатель Сетюбал (Setubal muscatel)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0,5 евро </w:t>
            </w:r>
          </w:p>
          <w:p>
            <w:pPr>
              <w:spacing w:after="20"/>
              <w:ind w:left="20"/>
              <w:jc w:val="both"/>
            </w:pPr>
            <w:r>
              <w:rPr>
                <w:rFonts w:ascii="Times New Roman"/>
                <w:b w:val="false"/>
                <w:i w:val="false"/>
                <w:color w:val="000000"/>
                <w:sz w:val="20"/>
              </w:rPr>
              <w:t>за 1 л в зависимости, что ниже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2204 22 850 0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мадера и мускатель Сетюбал (Setubal muscatel)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или 0,12 евро </w:t>
            </w:r>
          </w:p>
          <w:p>
            <w:pPr>
              <w:spacing w:after="20"/>
              <w:ind w:left="20"/>
              <w:jc w:val="both"/>
            </w:pPr>
            <w:r>
              <w:rPr>
                <w:rFonts w:ascii="Times New Roman"/>
                <w:b w:val="false"/>
                <w:i w:val="false"/>
                <w:color w:val="000000"/>
                <w:sz w:val="20"/>
              </w:rPr>
              <w:t>за 1 л в зависимости, что ниже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2403 99 900 8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2404 11 000 9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2404 19 000 1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содержащая заменители табака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2404 91 000 1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жевательная резинка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2404 91 000 9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2404 92 000 0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трансдермального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тритий и его соединения; сплавы, дисперсии (включая металлокерамику), продукты и смеси керамические, содержащие тритий или его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1"/>
          <w:p>
            <w:pPr>
              <w:spacing w:after="20"/>
              <w:ind w:left="20"/>
              <w:jc w:val="both"/>
            </w:pPr>
            <w:r>
              <w:rPr>
                <w:rFonts w:ascii="Times New Roman"/>
                <w:b w:val="false"/>
                <w:i w:val="false"/>
                <w:color w:val="000000"/>
                <w:sz w:val="20"/>
              </w:rPr>
              <w:t>
– – актиний-225, актиний-227, калифорний-253, кюрий-240, кюрий-241, кюрий-242, кюрий-243, кюрий-244, эйнштейний-253, эйнштейний-254, гадолиний-148, полоний-208, полоний-209, полоний-210, радий-223, уран-230 или уран-232 и их соединения; сплавы, дисперсии (включая металлокерамику), продукты и смеси керамические, содержащие эти элементы или соединения</w:t>
            </w:r>
          </w:p>
          <w:bookmarkEnd w:id="21"/>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радиоактивные элементы, изотопы и соединения; прочие сплавы, дисперсии (включая металлокерамику), продукты и смеси керамические, содержащие эти элементы, изотопы или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остатки радиоактивные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кислота D- или DL-пантотеновая (витамин B5) и ее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алкалоиды хинного дерева и их производные;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2939 45 000 0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левометамфетамин, метамфетамин (INN), рацемат метамфетамина и их соли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2939 72 000 0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кокаин, экгонин; соли, сложные эфиры и их прочие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вакцины для людей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3002 42 000 0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вакцины ветеринарные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3002 49 000 1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культуры микроорганизмов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3002 49 000 9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3002 51 000 0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продукты для клеточной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3002 59 000 0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эритромицина основание или канамицина сульфат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3004 49 000 8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определения малярии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3822 12 000 1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иммунологические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определения группы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иммунологические продукты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4015 12 000 9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4407 11 160 0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шлифованием; имеющие торцевые соединения, не обработанные или обработанные строганием или шлифованием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сосна обыкновенная вида "Pinus sylvestris 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сосна обыкновенная вида "Pinus sylvestris 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4407 12 160 0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шлифованием; имеющие торцевые соединения, не обработанные или обработанные строганием или шлифованием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ель обыкновенная вида "Picea abies Karst." или пихта белая европейская (Abies alba Mill.)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ель обыкновенная вида "Picea abies Karst." или пихта белая европейская (Abies alba Mill.)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S-P-F (ель (Picea spp.), сосна (Pinus spp.) и пихта (Abies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Hem-fir (тсуга западная (Tsuga heterophylla) и пихта (Abies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4407 19 160 0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обработанные шлифованием; имеющие торцевые соединения, не обработанные или обработанные строганием или шлифованием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обработанные строганием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4407 19 970 0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4412 41 000 1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указанных в дополнительном примечании Евразийского экономического союза 1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4412 41 000 2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4412 41 000 3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имеющие, по крайней мере, один слой из древесно-стружечной плиты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4412 41 000 9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4412 42 000 0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2"/>
          <w:p>
            <w:pPr>
              <w:spacing w:after="20"/>
              <w:ind w:left="20"/>
              <w:jc w:val="both"/>
            </w:pPr>
            <w:r>
              <w:rPr>
                <w:rFonts w:ascii="Times New Roman"/>
                <w:b w:val="false"/>
                <w:i w:val="false"/>
                <w:color w:val="000000"/>
                <w:sz w:val="20"/>
              </w:rPr>
              <w:t>
– – прочие, имеющие, по крайней мере, один наружный слой из древесины лиственных пород</w:t>
            </w:r>
          </w:p>
          <w:bookmarkEnd w:id="22"/>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4412 49 000 1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имеющие, по крайней мере, один слой из древесно-стружечной плиты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4412 49 000 9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4412 51 000 1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указанных в дополнительном примечании Евразийского экономического союза 1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4412 51 000 2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4412 51 000 9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4412 52 000 0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имеющие, по крайней мере, один наружный слой из древесины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4412 59 000 0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имеющие оба наружных слоя из древесины хвойных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4412 91 000 1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указанных в дополнительном примечании Евразийского экономического союза 1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4412 91 000 2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4412 91 000 3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имеющие, по крайней мере, один слой из древесно-стружечной плиты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имеющие, по крайней мере, один наружный слой из древесины лиственных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имеющие, по крайней мере, один слой из древесно-стружечной плиты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древесины тропических пород, указанных в дополнительном примечании 2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4418 21 100 0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древесины тропических пород, указанных в дополнительном примечании 2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стойки и балки, кроме изделий субпозиций 4418 81 – 4418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4418 81 000 0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продольно клееные пиломатериалы (glulam)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4418 82 000 0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перекрестно клееные пиломатериалы (CLT или X-lam)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4418 83 000 0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двутавровые балки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4418 89 000 0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4418 91 200 0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слоисто-клееный лесоматериал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4418 91 700 0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ячеистые деревянные панели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4418 99 200 0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слоисто-клееный лесоматериал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4418 99 700 0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арамидов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p>
          <w:p>
            <w:pPr>
              <w:spacing w:after="20"/>
              <w:ind w:left="20"/>
              <w:jc w:val="both"/>
            </w:pPr>
            <w:r>
              <w:rPr>
                <w:rFonts w:ascii="Times New Roman"/>
                <w:b w:val="false"/>
                <w:i w:val="false"/>
                <w:color w:val="000000"/>
                <w:sz w:val="20"/>
              </w:rPr>
              <w:t>1,4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3"/>
          <w:p>
            <w:pPr>
              <w:spacing w:after="20"/>
              <w:ind w:left="20"/>
              <w:jc w:val="both"/>
            </w:pPr>
            <w:r>
              <w:rPr>
                <w:rFonts w:ascii="Times New Roman"/>
                <w:b w:val="false"/>
                <w:i w:val="false"/>
                <w:color w:val="000000"/>
                <w:sz w:val="20"/>
              </w:rPr>
              <w:t>
– из химических нитей</w:t>
            </w:r>
          </w:p>
          <w:bookmarkEnd w:id="23"/>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p>
          <w:p>
            <w:pPr>
              <w:spacing w:after="20"/>
              <w:ind w:left="20"/>
              <w:jc w:val="both"/>
            </w:pPr>
            <w:r>
              <w:rPr>
                <w:rFonts w:ascii="Times New Roman"/>
                <w:b w:val="false"/>
                <w:i w:val="false"/>
                <w:color w:val="000000"/>
                <w:sz w:val="20"/>
              </w:rPr>
              <w:t>1,4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p>
          <w:p>
            <w:pPr>
              <w:spacing w:after="20"/>
              <w:ind w:left="20"/>
              <w:jc w:val="both"/>
            </w:pPr>
            <w:r>
              <w:rPr>
                <w:rFonts w:ascii="Times New Roman"/>
                <w:b w:val="false"/>
                <w:i w:val="false"/>
                <w:color w:val="000000"/>
                <w:sz w:val="20"/>
              </w:rPr>
              <w:t>1,4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p>
          <w:p>
            <w:pPr>
              <w:spacing w:after="20"/>
              <w:ind w:left="20"/>
              <w:jc w:val="both"/>
            </w:pPr>
            <w:r>
              <w:rPr>
                <w:rFonts w:ascii="Times New Roman"/>
                <w:b w:val="false"/>
                <w:i w:val="false"/>
                <w:color w:val="000000"/>
                <w:sz w:val="20"/>
              </w:rPr>
              <w:t>1,4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6202 40 000 1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полупальто, накидки, плащи и аналогичные изделия, массой одного изделия более 1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p>
          <w:p>
            <w:pPr>
              <w:spacing w:after="20"/>
              <w:ind w:left="20"/>
              <w:jc w:val="both"/>
            </w:pPr>
            <w:r>
              <w:rPr>
                <w:rFonts w:ascii="Times New Roman"/>
                <w:b w:val="false"/>
                <w:i w:val="false"/>
                <w:color w:val="000000"/>
                <w:sz w:val="20"/>
              </w:rPr>
              <w:t>1,4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6202 40 000 9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p>
          <w:p>
            <w:pPr>
              <w:spacing w:after="20"/>
              <w:ind w:left="20"/>
              <w:jc w:val="both"/>
            </w:pPr>
            <w:r>
              <w:rPr>
                <w:rFonts w:ascii="Times New Roman"/>
                <w:b w:val="false"/>
                <w:i w:val="false"/>
                <w:color w:val="000000"/>
                <w:sz w:val="20"/>
              </w:rPr>
              <w:t>1,4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6202 90 000 1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полупальто, накидки, плащи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p>
          <w:p>
            <w:pPr>
              <w:spacing w:after="20"/>
              <w:ind w:left="20"/>
              <w:jc w:val="both"/>
            </w:pPr>
            <w:r>
              <w:rPr>
                <w:rFonts w:ascii="Times New Roman"/>
                <w:b w:val="false"/>
                <w:i w:val="false"/>
                <w:color w:val="000000"/>
                <w:sz w:val="20"/>
              </w:rPr>
              <w:t>1,4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но не менее </w:t>
            </w:r>
          </w:p>
          <w:p>
            <w:pPr>
              <w:spacing w:after="20"/>
              <w:ind w:left="20"/>
              <w:jc w:val="both"/>
            </w:pPr>
            <w:r>
              <w:rPr>
                <w:rFonts w:ascii="Times New Roman"/>
                <w:b w:val="false"/>
                <w:i w:val="false"/>
                <w:color w:val="000000"/>
                <w:sz w:val="20"/>
              </w:rPr>
              <w:t>1,4 евро за 1 кг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плитки, кубики и аналогичные изделия, прямоугольной (включая квадратную) или непрямоугольной формы, наибольшая поверхность которых может быть вписана в квадрат со стороной размером менее 7 см; гранулы, крошка и порошок, искусственно окрашенные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6812 99 900 8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углеродные волокна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полотна из углеродных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изделия из углеродных волокон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6815 91 000 9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6815 99 000 8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4"/>
          <w:p>
            <w:pPr>
              <w:spacing w:after="20"/>
              <w:ind w:left="20"/>
              <w:jc w:val="both"/>
            </w:pPr>
            <w:r>
              <w:rPr>
                <w:rFonts w:ascii="Times New Roman"/>
                <w:b w:val="false"/>
                <w:i w:val="false"/>
                <w:color w:val="000000"/>
                <w:sz w:val="20"/>
              </w:rPr>
              <w:t>
– – – прочие</w:t>
            </w:r>
          </w:p>
          <w:bookmarkEnd w:id="24"/>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более 50 мас.% свободного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более 25 мас.%, но не более 50 мас.% свободного углерода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трубопроводы защитные, водоотводы и фитинги для труб, керамические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ровинги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7019 13 000 1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7019 13 000 9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маты, скрепленные механически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7019 15 000 0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маты, скрепленные химически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7019 62 000 9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7019 69 000 5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7019 71 000 9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7019 72 000 9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7019 73 000 9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7019 80 000 2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7019 80 000 3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нетекстильные волокна навалом или в пучках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7019 90 001 9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7019 90 009 1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нетекстильные волокна навалом или в пучках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7317 00 800 8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8108 90 300 8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8108 90 500 8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8108 90 600 7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8108 90 900 8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менее 1 части гафния на 500 частей циркония по массе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8414 30 890 2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мощностью более 0,4 кВт, но не более 1,3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8418 10 200 1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холодильники-морозильники бытовые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8418 10 200 2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холодильники-морозильники бытовые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8418 10 800 2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8418 10 800 8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8418 50 900 8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8462 22 000 2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8462 23 000 3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вытягивания (растягивания) металлического листа и оборачивания (гибки) листа вокруг закрепленной формовочной оснастки, для авиационной промышленности</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8462 23 000 9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8462 24 000 9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5"/>
          <w:p>
            <w:pPr>
              <w:spacing w:after="20"/>
              <w:ind w:left="20"/>
              <w:jc w:val="both"/>
            </w:pPr>
            <w:r>
              <w:rPr>
                <w:rFonts w:ascii="Times New Roman"/>
                <w:b w:val="false"/>
                <w:i w:val="false"/>
                <w:color w:val="000000"/>
                <w:sz w:val="20"/>
              </w:rPr>
              <w:t>
– – – прочие</w:t>
            </w:r>
          </w:p>
          <w:bookmarkEnd w:id="25"/>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8462 25 000 0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валковые с числовым программным управлением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8462 26 000 2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вытягивания (растягивания) металлического листа и оборачивания (гибки) листа вокруг закрепленной формовочной оснастки, для авиационной промышленности</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8462 26 000 9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8462 42 000 9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пробивные или вырубные, включая комбинированные пробивные и отрезные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8462 59 000 4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машины пробивные или вырубные, включая комбинированные пробивные и отрезные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8462 61 001 3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обработки изделий из листового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8462 61 009 4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пробивные или вырубные, включая комбинированные пробивные и отрезные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8462 62 001 2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обработки изделий из листового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8462 62 001 9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8462 62 009 5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пробивные или вырубные, включая комбинированные пробивные и отрезные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8462 62 009 7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производства заклепок, болтов, винтов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8462 62 009 9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8462 63 001 2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обработки изделий из листового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8462 63 001 9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8462 63 009 5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пробивные или вырубные, включая комбинированные пробивные и отрезные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8462 63 009 7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производства заклепок, болтов, винтов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8462 63 009 9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8462 69 001 2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обработки изделий из листового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8462 69 001 9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8462 69 009 5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пробивные или вырубные, включая комбинированные пробивные и отрезные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8462 69 009 7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производства заклепок, болтов, винтов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8462 69 009 9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8462 90 001 2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обработки изделий из листового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8462 90 001 9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8462 90 009 5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пробивные или вырубные, включая комбинированные пробивные и отрезные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8462 90 009 8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производства заклепок, болтов, винтов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8462 90 009 9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8501 33 000 5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двигатели постоянного тока номинальной выходной мощностью более 75 кВт, но не более 100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8507 80 000 1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никель-железные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8508 70 000 8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8518 10 960 0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8518 29 960 0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8518 40 300 8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8518 40 800 8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8524 11 002 1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пылесосов позиции 8508 19 000 9 или 8508 60 000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8524 11 003 2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мотоциклов (включая мопеды) товарной позиции 8711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8524 11 003 4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товаров позиции 8801 или 8802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8524 11 003 6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имитаторов воздушного боя и их частей субпозиции 8805 21 000 0; для товаров подсубпозиции 8805 29 000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8524 11 004 2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фотовспышек и ламп-вспышек товарной позиции 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8524 11 004 3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товарной позиции 9010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8524 11 004 4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товарной позиции 9014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8524 11 004 6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6"/>
          <w:p>
            <w:pPr>
              <w:spacing w:after="20"/>
              <w:ind w:left="20"/>
              <w:jc w:val="both"/>
            </w:pPr>
            <w:r>
              <w:rPr>
                <w:rFonts w:ascii="Times New Roman"/>
                <w:b w:val="false"/>
                <w:i w:val="false"/>
                <w:color w:val="000000"/>
                <w:sz w:val="20"/>
              </w:rPr>
              <w:t>
– – – – – прочие</w:t>
            </w:r>
          </w:p>
          <w:bookmarkEnd w:id="26"/>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8524 11 005 1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позиции 9018 11 000 0, 9018 90 200 0, 9018 90 840 1, 9027 10 или 9027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8524 11 005 2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подсубпозиции 9018 19 100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8524 11 005 3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позиции 9018 41 000 0, 9018 49 900 0, 9018 50 900 0, 9019 10 900 1, 9021, 9028 10 000 0 или 9028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8524 11 007 1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инструментов и устройств музыкальных игрушечных; для игрушек и моделей, имеющих встроенный двигатель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8524 11 007 2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8524 11 007 3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товаров позиции 9504 30, 9504 50 000 2 или 9504 90 800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8524 11 007 5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товарной позиции 9505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8524 12 002 1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пылесосов позиции 8508 19 000 9 или 8508 60 000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8524 12 003 2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мотоциклов (включая мопеды) товарной позиции 8711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8524 12 003 4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товаров позиции 8801 или 8802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8524 12 003 6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имитаторов воздушного боя и их частей субпозиции 8805 21 000 0; для товаров подсубпозиции 8805 29 000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8524 12 004 2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фотовспышек и ламп-вспышек товарной позиции 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8524 12 004 3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товарной позиции 9010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8524 12 004 4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товарной позиции 9014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8524 12 004 6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8524 12 005 1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позиции 9018 11 000 0, 9018 90 200 0, 9018 90 840 1, 9027 10 или 9027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8524 12 005 2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подсубпозиции 9018 19 100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8524 12 005 3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позиции 9018 41 000 0, 9018 49 900 0, 9018 50 900 0, 9019 10 900 1, 9021, 9028 10 000 0 или 9028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8524 12 007 1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инструментов и устройств музыкальных игрушечных; для игрушек и моделей, имеющих встроенный двигатель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8524 12 007 2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8524 12 007 3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товаров позиции 9504 30, 9504 50 000 2 или 9504 90 800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8524 12 007 5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товарной позиции 9505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8524 19 002 1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пылесосов позиции 8508 19 000 9 или 8508 60 000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8524 19 003 2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мотоциклов (включая мопеды) товарной позиции 8711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8524 19 003 4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товаров позиции 8801 или 8802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8524 19 003 6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имитаторов воздушного боя и их частей субпозиции 8805 21 000 0; для товаров подсубпозиции 8805 29 000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8524 19 004 2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фотовспышек и ламп-вспышек товарной позиции 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8524 19 004 3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товарной позиции 9010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8524 19 004 4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товарной позиции 9014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8524 19 004 6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8524 19 005 1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позиции 9018 11 000 0, 9018 90 200 0, 9018 90 840 1, 9027 10 или 9027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8524 19 005 2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подсубпозиции 9018 19 100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8524 19 005 3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7"/>
          <w:p>
            <w:pPr>
              <w:spacing w:after="20"/>
              <w:ind w:left="20"/>
              <w:jc w:val="both"/>
            </w:pPr>
            <w:r>
              <w:rPr>
                <w:rFonts w:ascii="Times New Roman"/>
                <w:b w:val="false"/>
                <w:i w:val="false"/>
                <w:color w:val="000000"/>
                <w:sz w:val="20"/>
              </w:rPr>
              <w:t>
– – – – для товаров позиции 9018 41 000 0, 9018 49 900 0, 9018 50 900 0, 9019 10 900 1, 9021, 9028 10 000 0 или 9028 20 000 0</w:t>
            </w:r>
          </w:p>
          <w:bookmarkEnd w:id="27"/>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8524 19 007 1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инструментов и устройств музыкальных игрушечных; для игрушек и моделей, имеющих встроенный двигатель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8524 19 007 2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8524 19 007 3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товаров позиции 9504 30, 9504 50 000 2 или 9504 90 800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8524 19 007 5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товарной позиции 9505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8524 91 002 1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пылесосов позиции 8508 19 000 9 или 8508 60 000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8524 91 003 2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мотоциклов (включая мопеды) товарной позиции 8711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8524 91 003 4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товаров позиции 8801 или 8802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8524 91 003 6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имитаторов воздушного боя и их частей субпозиции 8805 21 000 0; для товаров подсубпозиции 8805 29 000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8524 91 004 2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фотовспышек и ламп-вспышек товарной позиции 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8524 91 004 3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товарной позиции 9010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8524 91 004 4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товарной позиции 9014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8524 91 004 6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8524 91 005 1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позиции 9018 11 000 0, 9018 90 200 0, 9018 90 840 1, 9027 10 или 9027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8524 91 005 2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подсубпозиции 9018 19 100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8524 91 005 3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позиции 9018 41 000 0, 9018 49 900 0, 9018 50 900 0, 9019 10 900 1, 9021, 9028 10 000 0 или 9028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8524 91 007 1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инструментов и устройств музыкальных игрушечных; для игрушек и моделей, имеющих встроенный двигатель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8524 91 007 2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8524 91 007 3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товаров позиции 9504 30, 9504 50 000 2 или 9504 90 800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8524 91 007 5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товарной позиции 9505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8524 92 002 1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пылесосов позиции 8508 19 000 9 или 8508 60 000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8524 92 003 2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мотоциклов (включая мопеды) товарной позиции 8711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8524 92 003 4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товаров позиции 8801 или 8802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8524 92 003 6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имитаторов воздушного боя и их частей субпозиции 8805 21 000 0; для товаров подсубпозиции 8805 29 000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8524 92 004 2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фотовспышек и ламп-вспышек товарной позиции 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8524 92 004 3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товарной позиции 9010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8524 92 004 4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товарной позиции 9014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8524 92 004 6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8524 92 005 1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позиции 9018 11 000 0, 9018 90 200 0, 9018 90 840 1, 9027 10 или 9027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8524 92 005 2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подсубпозиции 9018 19 100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8524 92 005 3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позиции 9018 41 000 0, 9018 49 900 0, 9018 50 900 0, 9019 10 900 1, 9021, 9028 10 000 0 или 9028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8524 92 007 1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инструментов и устройств музыкальных игрушечных; для игрушек и моделей, имеющих встроенный двигатель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8524 92 007 2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8524 92 007 3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товаров позиции 9504 30, 9504 50 000 2 или 9504 90 800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8524 92 007 5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товарной позиции 9505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8524 99 002 1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пылесосов позиции 8508 19 000 9 или 8508 60 000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8524 99 003 2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мотоциклов (включая мопеды) товарной позиции 8711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8524 99 003 4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товаров позиции 8801 или 8802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8524 99 003 6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имитаторов воздушного боя и их частей субпозиции 8805 21 000 0; для товаров подсубпозиции 8805 29 000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8524 99 004 2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фотовспышек и ламп-вспышек товарной позиции 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8524 99 004 3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товарной позиции 9010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8524 99 004 4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товарной позиции 9014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8524 99 004 6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8524 99 005 1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позиции 9018 11 000 0, 9018 90 200 0, 9018 90 840 1, 9027 10 или 9027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8524 99 005 2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подсубпозиции 9018 19 100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8524 99 005 3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8"/>
          <w:p>
            <w:pPr>
              <w:spacing w:after="20"/>
              <w:ind w:left="20"/>
              <w:jc w:val="both"/>
            </w:pPr>
            <w:r>
              <w:rPr>
                <w:rFonts w:ascii="Times New Roman"/>
                <w:b w:val="false"/>
                <w:i w:val="false"/>
                <w:color w:val="000000"/>
                <w:sz w:val="20"/>
              </w:rPr>
              <w:t>
– – – – для товаров позиции 9018 41 000 0, 9018 49 900 0, 9018 50 900 0, 9019 10 900 1, 9021, 9028 10 000 0 или 9028 20 000 0</w:t>
            </w:r>
          </w:p>
          <w:bookmarkEnd w:id="28"/>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8524 99 007 1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инструментов и устройств музыкальных игрушечных; для игрушек и моделей, имеющих встроенный двигатель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8524 99 007 2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8524 99 007 3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товаров позиции 9504 30, 9504 50 000 2 или 9504 90 800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8524 99 007 5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товарной позиции 9505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8525 81 990 0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8525 82 910 1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аппаратура видеозаписывающая или видеовоспроизводящая на магнитной ленте, совмещенная или не совмещенная с видеотюнером с шириной ленты не более 1,3 см, способная осуществлять запись или воспроизведение при скорости движения ленты не более 50 мм/с, с телевизионной передающей камерой в том же корпусе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8525 82 990 0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8525 83 910 1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аппаратура видеозаписывающая или видеовоспроизводящая на магнитной ленте, совмещенная или не совмещенная с видеотюнером с шириной ленты не более 1,3 см, способная осуществлять запись или воспроизведение при скорости движения ленты не более 50 мм/с, с телевизионной передающей камерой в том же корпусе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8525 83 990 0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8525 89 910 1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аппаратура видеозаписывающая или видеовоспроизводящая на магнитной ленте, совмещенная или не совмещенная с видеотюнером с шириной ленты не более 1,3 см, способная осуществлять запись или воспроизведение при скорости движения ленты не более 50 мм/с, с телевизионной передающей камерой в том же корпусе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8525 89 990 0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8529 90 102 1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модулей подсубпозиций 8524 11 002 1, 8524 12 002 1, 8524 19 002 1, 8524 91 002 1, 8524 92 002 1, 8524 99 002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8529 90 103 2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модулей подсубпозиций 8524 11 003 2, 8524 12 003 2, 8524 19 003 2, 8524 91 003 2, 8524 92 003 2, 8524 99 003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8529 90 103 4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модулей подсубпозиций 8524 11 003 4, 8524 12 003 4, 8524 19 003 4, 8524 91 003 4, 8524 92 003 4, 8524 99 003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8529 90 103 6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модулей подсубпозиций 8524 11 003 6, 8524 12 003 6, 8524 19 003 6, 8524 91 003 6, 8524 92 003 6, 8524 99 003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8529 90 104 2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модулей подсубпозиций 8524 11 004 2, 8524 12 004 2, 8524 19 004 2, 8524 91 004 2, 8524 92 004 2, 8524 99 004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8529 90 104 3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модулей подсубпозиций 8524 11 004 3, 8524 12 004 3, 8524 19 004 3, 8524 91 004 3, 8524 92 004 3, 8524 99 004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8529 90 104 4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модулей подсубпозиций 8524 11 004 4, 8524 12 004 4, 8524 19 004 4, 8524 91 004 4, 8524 92 004 4, 8524 99 004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8529 90 104 6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модулей подсубпозиций 8524 11 004 6, 8524 12 004 6, 8524 19 004 6, 8524 91 004 6, 8524 92 004 6, 8524 99 004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8529 90 105 1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модулей подсубпозиций 8524 11 005 1, 8524 12 005 1, 8524 19 005 1, 8524 91 005 1, 8524 92 005 1, 8524 99 005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8529 90 105 2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9"/>
          <w:p>
            <w:pPr>
              <w:spacing w:after="20"/>
              <w:ind w:left="20"/>
              <w:jc w:val="both"/>
            </w:pPr>
            <w:r>
              <w:rPr>
                <w:rFonts w:ascii="Times New Roman"/>
                <w:b w:val="false"/>
                <w:i w:val="false"/>
                <w:color w:val="000000"/>
                <w:sz w:val="20"/>
              </w:rPr>
              <w:t>
– – – – для модулей подсубпозиций 8524 11 005 2, 8524 12 005 2, 8524 19 005 2, 8524 91 005 2, 8524 92 005 2, 8524 99 005 2</w:t>
            </w:r>
          </w:p>
          <w:bookmarkEnd w:id="29"/>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8529 90 105 3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модулей подсубпозиций 8524 11 005 3, 8524 12 005 3, 8524 19 005 3, 8524 91 005 3, 8524 92 005 3, 8524 99 005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8529 90 107 1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модулей подсубпозиций 8524 11 007 1, 8524 12 007 1, 8524 19 007 1, 8524 91 007 1, 8524 92 007 1, 8524 99 007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8529 90 107 2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модулей подсубпозиций 8524 11 007 2, 8524 12 007 2, 8524 19 007 2, 8524 91 007 2, 8524 92 007 2, 8524 99 007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8529 90 107 3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модулей подсубпозиций 8524 11 007 3, 8524 12 007 3, 8524 19 007 3, 8524 91 007 3, 8524 92 007 3, 8524 99 007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8529 90 107 5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модулей подсубпозиций 8524 11 007 5, 8524 12 007 5, 8524 19 007 5, 8524 91 007 5, 8524 92 007 5, 8524 99 007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8529 90 410 0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дерева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напряжение менее 72,5 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8535 30 900 8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8535 90 000 8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8536 20 100 7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8536 20 900 7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8536 30 200 0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не более 16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8536 30 400 0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более 16 А, но не более 125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8536 30 800 0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силу тока более 125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8536 50 190 6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8536 50 800 2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выключатели для производства ручных электроинструментов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8536 50 800 8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8539 51 101 1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медицинских целей</w:t>
            </w:r>
            <w:r>
              <w:rPr>
                <w:rFonts w:ascii="Times New Roman"/>
                <w:b w:val="false"/>
                <w:i w:val="false"/>
                <w:color w:val="000000"/>
                <w:vertAlign w:val="super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8539 51 101 2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для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8539 51 102 1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медицинских целей</w:t>
            </w:r>
            <w:r>
              <w:rPr>
                <w:rFonts w:ascii="Times New Roman"/>
                <w:b w:val="false"/>
                <w:i w:val="false"/>
                <w:color w:val="000000"/>
                <w:vertAlign w:val="super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8539 51 109 1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медицинских целей</w:t>
            </w:r>
            <w:r>
              <w:rPr>
                <w:rFonts w:ascii="Times New Roman"/>
                <w:b w:val="false"/>
                <w:i w:val="false"/>
                <w:color w:val="000000"/>
                <w:vertAlign w:val="super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8539 51 109 2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товаров подсубпозиции 9405 11 003 2, предназначенные для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8539 51 201 2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модули на жесткой печатной плате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8539 51 201 3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8539 52 000 1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 светодиодными нитями, представляющими собой не менее 24 последовательно соединенных светодиодов на подложке, с покрытием композитом, содержащим люминофор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8539 52 000 2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двухцокольные, в виде прямых трубок диаметром не менее 25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8539 52 000 3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одноцокольные с винтовым цоколем, с рассеивателем из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8539 90 800 1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медицинских целей</w:t>
            </w:r>
            <w:r>
              <w:rPr>
                <w:rFonts w:ascii="Times New Roman"/>
                <w:b w:val="false"/>
                <w:i w:val="false"/>
                <w:color w:val="000000"/>
                <w:vertAlign w:val="super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8539 90 800 2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товаров подсубпозиции 8539 51 101 2, 8539 51 101 4, 8539 51 101 5, 8539 51 101 6, 8539 51 101 9, 8539 51 102 2, 8539 51 102 9, 8539 51 109 2, 8539 51 109 3, 8539 51 109 9, 8539 51 201 2, 8539 51 201 3, 8539 51 201 4, 8539 51 201 9, 8539 51 202 2, 8539 51 202 9, 8539 51 209 2, 8539 51 209 9, 8539 51 300 0, 8539 51 401 2, 8539 51 401 9, 8539 51 402 2, 8539 51 402 9, 8539 51 409 2, 8539 51 409 3, 8539 51 409 4 или 8539 51 409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8543 70 300 8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8701 21 109 0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8701 21 901 1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8701 22 109 0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8701 22 901 1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8701 23 109 0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8701 23 901 1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8701 24 109 0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8701 24 901 1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8701 29 109 0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8701 29 901 1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8704 21 380 1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8704 21 980 1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8704 21 980 2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специально предназначенные для перевозки высокорадиоактивных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8704 22 920 9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8704 22 980 2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8704 22 980 3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8704 23 980 1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специально предназначенные для перевозки высокорадиоактивных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8704 31 380 1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0"/>
          <w:p>
            <w:pPr>
              <w:spacing w:after="20"/>
              <w:ind w:left="20"/>
              <w:jc w:val="both"/>
            </w:pPr>
            <w:r>
              <w:rPr>
                <w:rFonts w:ascii="Times New Roman"/>
                <w:b w:val="false"/>
                <w:i w:val="false"/>
                <w:color w:val="000000"/>
                <w:sz w:val="20"/>
              </w:rPr>
              <w:t>
– – – – – – с момента выпуска которых прошло более 7 лет</w:t>
            </w:r>
          </w:p>
          <w:bookmarkEnd w:id="30"/>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8704 31 380 2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8704 31 380 9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8704 31 980 1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8704 31 980 2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8704 31 980 9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специально предназначенные для перевозки высокорадиоактивных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8704 32 920 1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транспортные средства (типа "форвардер"), оборудованные погрузочно-разгрузочным устройством, предназначенные для перемещения лесоматериалов от места валки деревьев до лесопогрузочного пункта или лесовозной дороги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8704 32 920 9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8704 32 980 2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1"/>
          <w:p>
            <w:pPr>
              <w:spacing w:after="20"/>
              <w:ind w:left="20"/>
              <w:jc w:val="both"/>
            </w:pPr>
            <w:r>
              <w:rPr>
                <w:rFonts w:ascii="Times New Roman"/>
                <w:b w:val="false"/>
                <w:i w:val="false"/>
                <w:color w:val="000000"/>
                <w:sz w:val="20"/>
              </w:rPr>
              <w:t>
– – – – – – с момента выпуска которых прошло более 7 лет</w:t>
            </w:r>
          </w:p>
          <w:bookmarkEnd w:id="31"/>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8704 41 390 1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8704 41 990 1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8704 41 990 2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8704 42 100 1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8704 42 910 3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8704 42 990 2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8704 42 990 3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8704 43 990 1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8704 51 100 1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2"/>
          <w:p>
            <w:pPr>
              <w:spacing w:after="20"/>
              <w:ind w:left="20"/>
              <w:jc w:val="both"/>
            </w:pPr>
            <w:r>
              <w:rPr>
                <w:rFonts w:ascii="Times New Roman"/>
                <w:b w:val="false"/>
                <w:i w:val="false"/>
                <w:color w:val="000000"/>
                <w:sz w:val="20"/>
              </w:rPr>
              <w:t>
– – – – у которых мощность двигателя внутреннего сгорания больше максимальной 30-минутной мощности электрического двигателя</w:t>
            </w:r>
          </w:p>
          <w:bookmarkEnd w:id="32"/>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8704 51 310 1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8704 51 390 1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8704 51 390 2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8704 51 390 3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8704 51 910 1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8704 51 990 1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8704 51 990 2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8704 51 990 3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8704 52 100 1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8704 52 910 1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транспортные средства (типа "форвардер"), оборудованные погрузочно-разгрузочным устройством, предназначенные для перемещения лесоматериалов от места валки деревьев до лесопогрузочного пункта или лесовозной дороги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8704 52 910 2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8704 52 990 2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8806 10 001 9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пустого снаряженного аппарата более 2000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8806 10 003 9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8806 10 004 2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широкофюзеляжные, имеющие два прохода между рядами кресел, дальнемагистральные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8806 10 004 3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8806 10 004 9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8806 10 005 1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широкофюзеляжные, имеющие два прохода между рядами кресел, дальнемагистральные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8806 10 005 2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8806 10 005 9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8806 10 006 1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широкофюзеляжные, имеющие два прохода между рядами кресел, дальнемагистральные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8806 10 006 2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8806 10 006 9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8806 22 000 9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8806 23 000 9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8806 24 000 9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8806 29 001 2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8806 29 001 3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гражданские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8806 29 001 9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8806 29 002 2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8806 29 002 3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массой пустого снаряженного аппарата более 2000 кг, но не более 15 000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8806 29 002 4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широкофюзеляжные, дальнемагистральные гражданские грузовые самолеты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8806 29 002 5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8806 29 002 7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широкофюзеляжные, дальнемагистральные гражданские грузовые самолеты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8806 29 002 9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8806 92 000 9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8806 93 000 9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8806 94 000 9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8806 99 001 2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8806 99 001 3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гражданские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8806 99 001 9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8806 99 002 2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8806 99 002 3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массой пустого снаряженного аппарата более 2000 кг, но не более 15 000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8806 99 002 4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широкофюзеляжные, дальнемагистральные гражданские грузовые самолеты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8806 99 002 5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8806 99 002 7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широкофюзеляжные, дальнемагистральные гражданские грузовые самолеты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8806 99 002 9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8807 90 000 1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воздушных змеев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8807 90 000 2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космических аппаратов (включая спутники)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8807 90 000 3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суборбитальных и космических ракет-носителей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9021 10 800 2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9021 10 800 4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титана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9021 29 000 2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9021 29 000 4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титана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9401 91 000 9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9403 99 000 1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металла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9404 40 000 1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пуховые или перьевые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9404 40 000 9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9404 90 200 0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пуховые или перьевые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9404 90 800 0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9405 11 001 1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медицинских целей</w:t>
            </w:r>
            <w:r>
              <w:rPr>
                <w:rFonts w:ascii="Times New Roman"/>
                <w:b w:val="false"/>
                <w:i w:val="false"/>
                <w:color w:val="000000"/>
                <w:vertAlign w:val="super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9405 11 001 2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9405 11 002 1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медицинских целей</w:t>
            </w:r>
            <w:r>
              <w:rPr>
                <w:rFonts w:ascii="Times New Roman"/>
                <w:b w:val="false"/>
                <w:i w:val="false"/>
                <w:color w:val="000000"/>
                <w:vertAlign w:val="super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9405 11 003 1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медицинских целей</w:t>
            </w:r>
            <w:r>
              <w:rPr>
                <w:rFonts w:ascii="Times New Roman"/>
                <w:b w:val="false"/>
                <w:i w:val="false"/>
                <w:color w:val="000000"/>
                <w:vertAlign w:val="super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9405 11 003 2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недрагоценных металлов, предназначенные для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9405 19 001 1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медицинских целей</w:t>
            </w:r>
            <w:r>
              <w:rPr>
                <w:rFonts w:ascii="Times New Roman"/>
                <w:b w:val="false"/>
                <w:i w:val="false"/>
                <w:color w:val="000000"/>
                <w:vertAlign w:val="super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9405 19 001 3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медицинских целей</w:t>
            </w:r>
            <w:r>
              <w:rPr>
                <w:rFonts w:ascii="Times New Roman"/>
                <w:b w:val="false"/>
                <w:i w:val="false"/>
                <w:color w:val="000000"/>
                <w:vertAlign w:val="super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9405 19 001 4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для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9405 19 002 1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медицинских целей</w:t>
            </w:r>
            <w:r>
              <w:rPr>
                <w:rFonts w:ascii="Times New Roman"/>
                <w:b w:val="false"/>
                <w:i w:val="false"/>
                <w:color w:val="000000"/>
                <w:vertAlign w:val="super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9405 19 003 1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медицинских целей</w:t>
            </w:r>
            <w:r>
              <w:rPr>
                <w:rFonts w:ascii="Times New Roman"/>
                <w:b w:val="false"/>
                <w:i w:val="false"/>
                <w:color w:val="000000"/>
                <w:vertAlign w:val="super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9405 19 003 3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медицинских целей</w:t>
            </w:r>
            <w:r>
              <w:rPr>
                <w:rFonts w:ascii="Times New Roman"/>
                <w:b w:val="false"/>
                <w:i w:val="false"/>
                <w:color w:val="000000"/>
                <w:vertAlign w:val="superscript"/>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9405 19 003 4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недрагоценных металлов, предназначенные для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9405 21 001 2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использования со светодиодными источниками света на жесткой печатной плате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9405 21 001 3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9405 29 001 2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9405 29 001 4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9405 92 000 2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изделий субпозиции 9405 11, 9405 19, 9405 61 или 9405 69, предназначенных для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9405 99 000 2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части изделий недрагоценных металлов субпозиции 9405 11, 9405 19, 9405 61 или 9405 69, предназначенных для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9619 00 400 0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женские гигиенические прокладки, тампоны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bookmarkStart w:name="z41" w:id="33"/>
    <w:p>
      <w:pPr>
        <w:spacing w:after="0"/>
        <w:ind w:left="0"/>
        <w:jc w:val="both"/>
      </w:pPr>
      <w:r>
        <w:rPr>
          <w:rFonts w:ascii="Times New Roman"/>
          <w:b w:val="false"/>
          <w:i w:val="false"/>
          <w:color w:val="000000"/>
          <w:sz w:val="28"/>
        </w:rPr>
        <w:t>
      ______________</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