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4dca" w14:textId="6e74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 свидетельства о включении в реестр уполномоченных экономических операторов и порядке ее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марта 2022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432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включении в реестр уполномоченных экономических операторов;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формы свидетельства о включении в реестр уполномоченных экономических операторов.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свидетельство о включении в реестр уполномоченных экономических операторов выдается в виде электронного документа или документа на бумажном носителе;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свидетельства о включении в реестр уполномоченных экономических операторов, выданные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Решением Коллегии Евразийской экономической комиссии от 26 сентября 2017 г. № 129, являются действительными наряду со свидетельствами, выданными по форме, утвержденной настоящим Решением.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сентября 2017 г. № 129 "О форме свидетельства о включении в реестр уполномоченных экономических операторов и порядке ее заполнения".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г. № 37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свидетельства о включении в реестр уполномоченных экономических операторов</w:t>
      </w:r>
    </w:p>
    <w:bookmarkEnd w:id="7"/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Эмблема Евразийского экономического союза (1)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ЕВРАЗИЙСКИЙ ЭКОНОМИЧЕСКИЙ СОЮ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EURASIAN ECONOMIC UNION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СВИДЕТЕЛЬСТВО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 включении в реестр уполномоченных 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операторов (УЭО)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Authorized Economic Operator (AEO) Certificate</w:t>
      </w:r>
    </w:p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Certificate number ___________________________________________ (4)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УЭО _________________________________________ (5)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AEO name _________________________________________________ (6)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Налоговый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Taxpayer identification number _________________________________ (7)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Вступает в силу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Сome into force since _________________________________________ (8)</w:t>
      </w:r>
    </w:p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__________________________             _______________________ (9)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                        (инициалы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___________(10)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      (подпись/ Signature)       _____________________ (11)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(Position)                                           (Name, surname)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г. № 37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заполнения формы свидетельства о включении в реестр уполномоченных экономических операторов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поля свидетельства о включении в реестр уполномоченных экономических операторов (далее соответственно – свидетельство, реестр) должны быть заполнены (в оригинале свидетельства нумерация полей отсутствует).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поле 1 свидетельства указывается эмблема Евразийского экономического союза.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поле 2 свидетельства приводится надпись, выполненная в 2 строки: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"ЕВРАЗИЙСКИЙ ЭКОНОМИЧЕСКИЙ СОЮЗ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EURASIAN ECONOMIC UNION".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поле 3 свидетельства приводится надпись, выполненная в 3 строки: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"СВИДЕТЕЛЬСТВО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включении в реестр уполномоченных экономических операторов (УЭО)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Authorized Economic Operator (AEO) Certificate".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поле 4 свидетельства указывается номер свидетельства, который формируется следующим образом: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ХХ/ХХХХ/Х,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1       2       3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1 – код государства – члена Евразийского экономического союза (далее – государство-член), уполномоченным таможенным органом которого принято решение о включении юридического лица в реестр (далее – уполномоченный таможенный орган), согласно классификатору стран мира, утвержденному Решением Комиссии Таможенного союза от 20 сентября 2010 г. № 378;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2 – порядковый номер свидетельства, присваиваемый уполномоченным таможенным органом государства-члена, начиная с "0001";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3 – тип выдаваемого свидетельства ("1" – свидетельство первого типа, "2" – свидетельство второго типа, "3" – свидетельство третьего типа).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юридическое лицо включается в реестр с выдачей свидетельств первого и второго типов, заполнение одного свидетельства с указанием сразу двух типов свидетельства не допускается, для каждого типа свидетельства заполняется отдельная форма.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поле 5 свидетельства указываются организационно-правовая форма и наименование юридического лица, включаемого в реестр (в соответствии с учредительными документами этого юридического лица).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поле 6 свидетельства указываются организационно-правовая форма и наименование юридического лица, включаемого в реестр, на английском языке.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поле 7 свидетельства указывается: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учетный номер налогоплательщика (УНН);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учетный номер плательщика (УНП);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бизнес-идентификационный номер (БИН);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 – идентификационный налоговый номер (ИНН);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идентификационный номер налогоплательщика (ИНН).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поле 8 свидетельства указывается дата его вступления в силу в формате дд.мм.гггг (день, месяц, календарный год), которая определяется в соответствии с пунктом 6 статьи 432 Таможенного кодекса Евразийского экономического союза, и через запятую – дата в формате дд.мм.гггг (день, месяц, календарный год) и номер решения уполномоченного таможенного органа о включении юридического лица в реестр либо знак прочерка "–", если принятие такого решения не предусмотрено законодательством государства-члена.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поле 9 свидетельства указываются должность, инициалы и фамилия руководителя (заместителя руководителя) уполномоченного таможенного органа на русском языке.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поле 10 свидетельства проставляется подпись руководителя (заместителя руководителя) уполномоченного таможенного органа.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поле 11 свидетельства указываются должность, инициалы и фамилия руководителя (заместителя руководителя) уполномоченного таможенного органа на английском языке. 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