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bfb34" w14:textId="23bfb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ставок ввозных таможенных пошлин Единого таможенного тарифа Евразийского экономического союза в отношении отдельных видов товаров, а также о внесении изменений в некоторые решения Комиссии Таможенного союза и Совета Евразийской экономической комиссии</w:t>
      </w:r>
    </w:p>
    <w:p>
      <w:pPr>
        <w:spacing w:after="0"/>
        <w:ind w:left="0"/>
        <w:jc w:val="both"/>
      </w:pPr>
      <w:r>
        <w:rPr>
          <w:rFonts w:ascii="Times New Roman"/>
          <w:b w:val="false"/>
          <w:i w:val="false"/>
          <w:color w:val="000000"/>
          <w:sz w:val="28"/>
        </w:rPr>
        <w:t>Решение Совета Евразийской экономической комиссии от 5 апреля 2022 года № 46.</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пунктами 16</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Положения о Евразийской экономической комиссии (приложение № 1 к Договору о Евразийском экономическом союзе от 29 мая 2014 года), статьей 3 Протокола о некоторых вопросах ввоза и обращения товаров на таможенной территории Евразийского экономического союза от 16 октября 2015 года и </w:t>
      </w:r>
      <w:r>
        <w:rPr>
          <w:rFonts w:ascii="Times New Roman"/>
          <w:b w:val="false"/>
          <w:i w:val="false"/>
          <w:color w:val="000000"/>
          <w:sz w:val="28"/>
        </w:rPr>
        <w:t>пунктами 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132</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в целях реализации </w:t>
      </w:r>
      <w:r>
        <w:rPr>
          <w:rFonts w:ascii="Times New Roman"/>
          <w:b w:val="false"/>
          <w:i w:val="false"/>
          <w:color w:val="000000"/>
          <w:sz w:val="28"/>
        </w:rPr>
        <w:t>распоряжения</w:t>
      </w:r>
      <w:r>
        <w:rPr>
          <w:rFonts w:ascii="Times New Roman"/>
          <w:b w:val="false"/>
          <w:i w:val="false"/>
          <w:color w:val="000000"/>
          <w:sz w:val="28"/>
        </w:rPr>
        <w:t xml:space="preserve"> Совета Евразийской экономической комиссии от 17 марта 2022 г. № 12 и обеспечения устойчивости экономик государств – членов Евразийского экономического союза Совет Евразийской экономической комиссии </w:t>
      </w:r>
      <w:r>
        <w:rPr>
          <w:rFonts w:ascii="Times New Roman"/>
          <w:b/>
          <w:i w:val="false"/>
          <w:color w:val="000000"/>
          <w:sz w:val="28"/>
        </w:rPr>
        <w:t>решил:</w:t>
      </w:r>
    </w:p>
    <w:bookmarkEnd w:id="0"/>
    <w:bookmarkStart w:name="z5" w:id="1"/>
    <w:p>
      <w:pPr>
        <w:spacing w:after="0"/>
        <w:ind w:left="0"/>
        <w:jc w:val="both"/>
      </w:pPr>
      <w:r>
        <w:rPr>
          <w:rFonts w:ascii="Times New Roman"/>
          <w:b w:val="false"/>
          <w:i w:val="false"/>
          <w:color w:val="000000"/>
          <w:sz w:val="28"/>
        </w:rPr>
        <w:t xml:space="preserve">
      1. Установить ставки ввозных таможенных пошлин </w:t>
      </w:r>
      <w:r>
        <w:rPr>
          <w:rFonts w:ascii="Times New Roman"/>
          <w:b w:val="false"/>
          <w:i w:val="false"/>
          <w:color w:val="000000"/>
          <w:sz w:val="28"/>
        </w:rPr>
        <w:t>Единого таможенного тарифа</w:t>
      </w:r>
      <w:r>
        <w:rPr>
          <w:rFonts w:ascii="Times New Roman"/>
          <w:b w:val="false"/>
          <w:i w:val="false"/>
          <w:color w:val="000000"/>
          <w:sz w:val="28"/>
        </w:rPr>
        <w:t xml:space="preserve"> Евразийского экономического союза, утвержденного Решением Совета Евразийской экономической комиссии от 14 сентября 2021 г. № 80, в отношении отдельных видов товаров согласно </w:t>
      </w:r>
      <w:r>
        <w:rPr>
          <w:rFonts w:ascii="Times New Roman"/>
          <w:b w:val="false"/>
          <w:i w:val="false"/>
          <w:color w:val="000000"/>
          <w:sz w:val="28"/>
        </w:rPr>
        <w:t>приложению № 1</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решения</w:t>
      </w:r>
      <w:r>
        <w:rPr>
          <w:rFonts w:ascii="Times New Roman"/>
          <w:b w:val="false"/>
          <w:i w:val="false"/>
          <w:color w:val="000000"/>
          <w:sz w:val="28"/>
        </w:rPr>
        <w:t xml:space="preserve"> Комиссии Таможенного союза и Совета Евразийской экономической комиссии изменения согласно </w:t>
      </w:r>
      <w:r>
        <w:rPr>
          <w:rFonts w:ascii="Times New Roman"/>
          <w:b w:val="false"/>
          <w:i w:val="false"/>
          <w:color w:val="000000"/>
          <w:sz w:val="28"/>
        </w:rPr>
        <w:t>приложению № 2</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3. В отношении товаров, помещенных под таможенную процедуру выпуска для внутреннего потребления с применением тарифных льгот, предусмотренных </w:t>
      </w:r>
      <w:r>
        <w:rPr>
          <w:rFonts w:ascii="Times New Roman"/>
          <w:b w:val="false"/>
          <w:i w:val="false"/>
          <w:color w:val="000000"/>
          <w:sz w:val="28"/>
        </w:rPr>
        <w:t>подпунктами 7.1.39</w:t>
      </w:r>
      <w:r>
        <w:rPr>
          <w:rFonts w:ascii="Times New Roman"/>
          <w:b w:val="false"/>
          <w:i w:val="false"/>
          <w:color w:val="000000"/>
          <w:sz w:val="28"/>
        </w:rPr>
        <w:t xml:space="preserve"> – </w:t>
      </w:r>
      <w:r>
        <w:rPr>
          <w:rFonts w:ascii="Times New Roman"/>
          <w:b w:val="false"/>
          <w:i w:val="false"/>
          <w:color w:val="000000"/>
          <w:sz w:val="28"/>
        </w:rPr>
        <w:t>7.1.42</w:t>
      </w:r>
      <w:r>
        <w:rPr>
          <w:rFonts w:ascii="Times New Roman"/>
          <w:b w:val="false"/>
          <w:i w:val="false"/>
          <w:color w:val="000000"/>
          <w:sz w:val="28"/>
        </w:rPr>
        <w:t xml:space="preserve">, </w:t>
      </w:r>
      <w:r>
        <w:rPr>
          <w:rFonts w:ascii="Times New Roman"/>
          <w:b w:val="false"/>
          <w:i w:val="false"/>
          <w:color w:val="000000"/>
          <w:sz w:val="28"/>
        </w:rPr>
        <w:t>7.1.44</w:t>
      </w:r>
      <w:r>
        <w:rPr>
          <w:rFonts w:ascii="Times New Roman"/>
          <w:b w:val="false"/>
          <w:i w:val="false"/>
          <w:color w:val="000000"/>
          <w:sz w:val="28"/>
        </w:rPr>
        <w:t xml:space="preserve"> и </w:t>
      </w:r>
      <w:r>
        <w:rPr>
          <w:rFonts w:ascii="Times New Roman"/>
          <w:b w:val="false"/>
          <w:i w:val="false"/>
          <w:color w:val="000000"/>
          <w:sz w:val="28"/>
        </w:rPr>
        <w:t>7.1.46</w:t>
      </w:r>
      <w:r>
        <w:rPr>
          <w:rFonts w:ascii="Times New Roman"/>
          <w:b w:val="false"/>
          <w:i w:val="false"/>
          <w:color w:val="000000"/>
          <w:sz w:val="28"/>
        </w:rPr>
        <w:t xml:space="preserve"> пункта 7 Решения Комиссии Таможенного союза от 27 ноября 2009 г. № 130, и включенных в </w:t>
      </w:r>
      <w:r>
        <w:rPr>
          <w:rFonts w:ascii="Times New Roman"/>
          <w:b w:val="false"/>
          <w:i w:val="false"/>
          <w:color w:val="000000"/>
          <w:sz w:val="28"/>
        </w:rPr>
        <w:t>приложение № 1</w:t>
      </w:r>
      <w:r>
        <w:rPr>
          <w:rFonts w:ascii="Times New Roman"/>
          <w:b w:val="false"/>
          <w:i w:val="false"/>
          <w:color w:val="000000"/>
          <w:sz w:val="28"/>
        </w:rPr>
        <w:t xml:space="preserve"> к настоящему Решению и приложение к решению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 ограничения по пользованию и (или) распоряжению действуют до даты вступления в силу настоящего пункта в соответствии с абзацем вторым </w:t>
      </w:r>
      <w:r>
        <w:rPr>
          <w:rFonts w:ascii="Times New Roman"/>
          <w:b w:val="false"/>
          <w:i w:val="false"/>
          <w:color w:val="000000"/>
          <w:sz w:val="28"/>
        </w:rPr>
        <w:t>пункта 4</w:t>
      </w:r>
      <w:r>
        <w:rPr>
          <w:rFonts w:ascii="Times New Roman"/>
          <w:b w:val="false"/>
          <w:i w:val="false"/>
          <w:color w:val="000000"/>
          <w:sz w:val="28"/>
        </w:rPr>
        <w:t xml:space="preserve"> настоящего Решения.</w:t>
      </w:r>
    </w:p>
    <w:bookmarkEnd w:id="3"/>
    <w:bookmarkStart w:name="z8" w:id="4"/>
    <w:p>
      <w:pPr>
        <w:spacing w:after="0"/>
        <w:ind w:left="0"/>
        <w:jc w:val="both"/>
      </w:pPr>
      <w:r>
        <w:rPr>
          <w:rFonts w:ascii="Times New Roman"/>
          <w:b w:val="false"/>
          <w:i w:val="false"/>
          <w:color w:val="000000"/>
          <w:sz w:val="28"/>
        </w:rPr>
        <w:t xml:space="preserve">
      4. Настоящее Решение вступает в силу по истечении 10 календарных дней с даты его официального опубликования,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 и распространяется на правоотношения, возникшие с 28 марта 2022 г., за исключением </w:t>
      </w:r>
      <w:r>
        <w:rPr>
          <w:rFonts w:ascii="Times New Roman"/>
          <w:b w:val="false"/>
          <w:i w:val="false"/>
          <w:color w:val="000000"/>
          <w:sz w:val="28"/>
        </w:rPr>
        <w:t>пункта 3</w:t>
      </w:r>
      <w:r>
        <w:rPr>
          <w:rFonts w:ascii="Times New Roman"/>
          <w:b w:val="false"/>
          <w:i w:val="false"/>
          <w:color w:val="000000"/>
          <w:sz w:val="28"/>
        </w:rPr>
        <w:t xml:space="preserve"> настоящего Решения,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изменений, предусмотренных </w:t>
      </w:r>
      <w:r>
        <w:rPr>
          <w:rFonts w:ascii="Times New Roman"/>
          <w:b w:val="false"/>
          <w:i w:val="false"/>
          <w:color w:val="000000"/>
          <w:sz w:val="28"/>
        </w:rPr>
        <w:t>приложением № 2</w:t>
      </w:r>
      <w:r>
        <w:rPr>
          <w:rFonts w:ascii="Times New Roman"/>
          <w:b w:val="false"/>
          <w:i w:val="false"/>
          <w:color w:val="000000"/>
          <w:sz w:val="28"/>
        </w:rPr>
        <w:t xml:space="preserve"> к настоящему Решению.</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настоящего Решения и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изменений, предусмотренных </w:t>
      </w:r>
      <w:r>
        <w:rPr>
          <w:rFonts w:ascii="Times New Roman"/>
          <w:b w:val="false"/>
          <w:i w:val="false"/>
          <w:color w:val="000000"/>
          <w:sz w:val="28"/>
        </w:rPr>
        <w:t>приложением № 2</w:t>
      </w:r>
      <w:r>
        <w:rPr>
          <w:rFonts w:ascii="Times New Roman"/>
          <w:b w:val="false"/>
          <w:i w:val="false"/>
          <w:color w:val="000000"/>
          <w:sz w:val="28"/>
        </w:rPr>
        <w:t xml:space="preserve"> к настоящему Решению, вступают в силу по истечении 10 календарных дней с даты официального опубликования настоящего Решения,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w:t>
      </w:r>
    </w:p>
    <w:bookmarkStart w:name="z10" w:id="5"/>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 Совета Евразийской экономической комиссии:</w:t>
      </w:r>
    </w:p>
    <w:bookmarkEnd w:id="5"/>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Султанов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Кожошев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Совета</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от 5 апреля 2022 г. № 46</w:t>
            </w:r>
          </w:p>
        </w:tc>
      </w:tr>
    </w:tbl>
    <w:bookmarkStart w:name="z12" w:id="6"/>
    <w:p>
      <w:pPr>
        <w:spacing w:after="0"/>
        <w:ind w:left="0"/>
        <w:jc w:val="left"/>
      </w:pPr>
      <w:r>
        <w:rPr>
          <w:rFonts w:ascii="Times New Roman"/>
          <w:b/>
          <w:i w:val="false"/>
          <w:color w:val="000000"/>
        </w:rPr>
        <w:t xml:space="preserve"> СТАВКИ</w:t>
      </w:r>
      <w:r>
        <w:br/>
      </w:r>
      <w:r>
        <w:rPr>
          <w:rFonts w:ascii="Times New Roman"/>
          <w:b/>
          <w:i w:val="false"/>
          <w:color w:val="000000"/>
        </w:rPr>
        <w:t>ввозных таможенных пошлин Единого таможенного тарифа Евразийского экономического союза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Код</w:t>
            </w:r>
          </w:p>
          <w:bookmarkEnd w:id="7"/>
          <w:p>
            <w:pPr>
              <w:spacing w:after="20"/>
              <w:ind w:left="20"/>
              <w:jc w:val="both"/>
            </w:pPr>
            <w:r>
              <w:rPr>
                <w:rFonts w:ascii="Times New Roman"/>
                <w:b w:val="false"/>
                <w:i w:val="false"/>
                <w:color w:val="000000"/>
                <w:sz w:val="20"/>
              </w:rPr>
              <w:t>
ТН ВЭД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Ставка ввозной таможенной пошлины</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(в процентах от таможенной стоимости либо в евро,</w:t>
            </w:r>
          </w:p>
          <w:p>
            <w:pPr>
              <w:spacing w:after="20"/>
              <w:ind w:left="20"/>
              <w:jc w:val="both"/>
            </w:pPr>
            <w:r>
              <w:rPr>
                <w:rFonts w:ascii="Times New Roman"/>
                <w:b w:val="false"/>
                <w:i w:val="false"/>
                <w:color w:val="000000"/>
                <w:sz w:val="20"/>
              </w:rPr>
              <w:t>
либо в долларах США)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0602 90 450 0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черенки укорененные и молодые растения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крахмала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молодой, с 1 января по 30 июня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белокочанная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морковь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свекла столовая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апреля по 30 июня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 евро за 1 кг63С)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0808 30 900 0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0810 40 900 0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0810 70 000 0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хурма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посева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маниоковый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евро за 1 кг63С)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1211 90 860 8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0,12 евро за 1 кг63С)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пищевые продукты, предназначенные для детей раннего возраста,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светлые масла, вазелиновое масло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смазочные масла и прочие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2804 29 100 0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оксиды азота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аммиак в водном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гидроксид и пероксид магния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гексафтороалюминат натрия (синтетический криолит)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2827 39 850 0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йодиды и йодид оксиды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2829 90 800 0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сульфиты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тиосульфаты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2833 29 200 0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кадмия; хрома; цинка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2833 29 800 0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водородкарбонат натрия (бикарбонат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2841 61 000 0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перманганат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 водорода, отвержденный или не отвержденный мочевиной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2903 69 000 0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 – – галогенированные, содержащие только бром и хлор или содержащие только</w:t>
            </w:r>
          </w:p>
          <w:bookmarkEnd w:id="9"/>
          <w:p>
            <w:pPr>
              <w:spacing w:after="20"/>
              <w:ind w:left="20"/>
              <w:jc w:val="both"/>
            </w:pPr>
            <w:r>
              <w:rPr>
                <w:rFonts w:ascii="Times New Roman"/>
                <w:b w:val="false"/>
                <w:i w:val="false"/>
                <w:color w:val="000000"/>
                <w:sz w:val="20"/>
              </w:rPr>
              <w:t>
фтор и хлор, или содержащие только фтор и бром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2903 99 800 0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содержащие только сульфогруппы, их соли и сложные этиловые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пропан-1-ол (спирт пропиловый) и пропан-2-ол (спирт изопропиловый)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2905 14 900 0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2905 17 000 0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 – додекан-1-ол (спирт лауриловый), гексадекан-1-ол</w:t>
            </w:r>
          </w:p>
          <w:bookmarkEnd w:id="10"/>
          <w:p>
            <w:pPr>
              <w:spacing w:after="20"/>
              <w:ind w:left="20"/>
              <w:jc w:val="both"/>
            </w:pPr>
            <w:r>
              <w:rPr>
                <w:rFonts w:ascii="Times New Roman"/>
                <w:b w:val="false"/>
                <w:i w:val="false"/>
                <w:color w:val="000000"/>
                <w:sz w:val="20"/>
              </w:rPr>
              <w:t>
(спирт цетиловый) и октадекан-1-ол (спирт стеариловый)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содержащий 2 мас.% или менее D-маннита в пересчете на содержание D-глюцита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синтетический из 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ментол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крезолы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2907 15 100 0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1-нафтол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резорцин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евро за 1 кг63С)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1-хлор-2,3-эпоксипропан (эпихлоргидрин)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метаналь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циклогексанон и метилциклогексаноны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кетонофенолы и кетоны, содержащие другую кислородсодержащую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2914 79 000 0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моно-, ди- или трихлоруксусные, их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пропионовая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2915 70 500 0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стеариновая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2915 90 700 0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ундециловые кислоты, их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2916 19 950 0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адипиновая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малоновая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молочная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винная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лимонная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евро за 1 кг63С)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2918 15 000 0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и сложные эфиры лимонной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2918 16 000 0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глюконовая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 – – холевая кислота, 3-</w:t>
            </w:r>
            <w:r>
              <w:rPr>
                <w:rFonts w:ascii="Times New Roman"/>
                <w:b w:val="false"/>
                <w:i w:val="false"/>
                <w:color w:val="000000"/>
                <w:sz w:val="20"/>
              </w:rPr>
              <w:t>a</w:t>
            </w:r>
            <w:r>
              <w:rPr>
                <w:rFonts w:ascii="Times New Roman"/>
                <w:b w:val="false"/>
                <w:i w:val="false"/>
                <w:color w:val="000000"/>
                <w:sz w:val="20"/>
              </w:rPr>
              <w:t>,12-</w:t>
            </w:r>
            <w:r>
              <w:rPr>
                <w:rFonts w:ascii="Times New Roman"/>
                <w:b w:val="false"/>
                <w:i w:val="false"/>
                <w:color w:val="000000"/>
                <w:sz w:val="20"/>
              </w:rPr>
              <w:t>a</w:t>
            </w:r>
            <w:r>
              <w:rPr>
                <w:rFonts w:ascii="Times New Roman"/>
                <w:b w:val="false"/>
                <w:i w:val="false"/>
                <w:color w:val="000000"/>
                <w:sz w:val="20"/>
              </w:rPr>
              <w:t>-дигидрокси-5-</w:t>
            </w:r>
            <w:r>
              <w:rPr>
                <w:rFonts w:ascii="Times New Roman"/>
                <w:b w:val="false"/>
                <w:i w:val="false"/>
                <w:color w:val="000000"/>
                <w:sz w:val="20"/>
              </w:rPr>
              <w:t>b</w:t>
            </w:r>
            <w:r>
              <w:rPr>
                <w:rFonts w:ascii="Times New Roman"/>
                <w:b w:val="false"/>
                <w:i w:val="false"/>
                <w:color w:val="000000"/>
                <w:sz w:val="20"/>
              </w:rPr>
              <w:t>-холан-24-овая кислота (дезоксихолевая кислота),</w:t>
            </w:r>
          </w:p>
          <w:bookmarkEnd w:id="11"/>
          <w:p>
            <w:pPr>
              <w:spacing w:after="20"/>
              <w:ind w:left="20"/>
              <w:jc w:val="both"/>
            </w:pPr>
            <w:r>
              <w:rPr>
                <w:rFonts w:ascii="Times New Roman"/>
                <w:b w:val="false"/>
                <w:i w:val="false"/>
                <w:color w:val="000000"/>
                <w:sz w:val="20"/>
              </w:rPr>
              <w:t>
их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2918 19 980 0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салициловая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o-ацетилсалициловая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сложные эфиры салициловой кислоты прочие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 кислоты карбоновые, содержащие альдегидную или кетонную группу,</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но не содержащие другую кислородсодержащую функциональную группу, их ангидриды,</w:t>
            </w:r>
          </w:p>
          <w:p>
            <w:pPr>
              <w:spacing w:after="20"/>
              <w:ind w:left="20"/>
              <w:jc w:val="both"/>
            </w:pPr>
            <w:r>
              <w:rPr>
                <w:rFonts w:ascii="Times New Roman"/>
                <w:b w:val="false"/>
                <w:i w:val="false"/>
                <w:color w:val="000000"/>
                <w:sz w:val="20"/>
              </w:rPr>
              <w:t>
галогенангидриды, пероксиды, пероксикислоты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 – эфиры серной и угольной кислот сложные и их соли, и их галогенированные,</w:t>
            </w:r>
          </w:p>
          <w:bookmarkEnd w:id="13"/>
          <w:p>
            <w:pPr>
              <w:spacing w:after="20"/>
              <w:ind w:left="20"/>
              <w:jc w:val="both"/>
            </w:pPr>
            <w:r>
              <w:rPr>
                <w:rFonts w:ascii="Times New Roman"/>
                <w:b w:val="false"/>
                <w:i w:val="false"/>
                <w:color w:val="000000"/>
                <w:sz w:val="20"/>
              </w:rPr>
              <w:t>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2-(N,N-диэтиламин)этилхлорид гидрохлорид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этилендиамин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2921 30 990 0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дифениламин и его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2921 59 900 0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2922 15 000 0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триэтаноламин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соли триэтаноламина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амфепрамон (INN), метадон (INN) и норметадон (INN);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лизин и его сложные эфиры;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глутаминовая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антраниловая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2922 49 850 0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лецитины и фосфоаминолипиды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мепробамат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фторацетамид (ISO), монокротофос (ISO) и фосфамидон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2924 19 000 9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2-ацетамидобензойная кислота (N-ацетилантраниловая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этинамат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лидокаин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глутетимид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2925 19 200 0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3,3′,4,4′,5,5′,6,6′-октабром-N,N′-этилендифталимид; N,N′-этиленбис(4,5-дибромгексагидро-3,6-метанфталимид)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2925 19 950 0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хлордимеформ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2-(N,N-диметиламино)этантиол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2930 40 100 0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метионин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2930 40 900 0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2930 90 160 0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производные цистеина или цистина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 – фенолфталеин; 1-гидрокси-4-[1-(4-гидрокси-3-метоксикарбонил-1-нафтил)-3-оксо-1Н,</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3Н-бензо[де]изохромен-1-ил]-6-октадецилокси-2-нафтойная кислота;</w:t>
            </w:r>
          </w:p>
          <w:p>
            <w:pPr>
              <w:spacing w:after="20"/>
              <w:ind w:left="20"/>
              <w:jc w:val="both"/>
            </w:pPr>
            <w:r>
              <w:rPr>
                <w:rFonts w:ascii="Times New Roman"/>
                <w:b w:val="false"/>
                <w:i w:val="false"/>
                <w:color w:val="000000"/>
                <w:sz w:val="20"/>
              </w:rPr>
              <w:t>
</w:t>
            </w:r>
            <w:r>
              <w:rPr>
                <w:rFonts w:ascii="Times New Roman"/>
                <w:b w:val="false"/>
                <w:i w:val="false"/>
                <w:color w:val="000000"/>
                <w:sz w:val="20"/>
              </w:rPr>
              <w:t>3′-хлор-6′-циклогексиламиноспиро [изобензофуран-1(3Н),9′-ксантен]-3-он;</w:t>
            </w:r>
          </w:p>
          <w:p>
            <w:pPr>
              <w:spacing w:after="20"/>
              <w:ind w:left="20"/>
              <w:jc w:val="both"/>
            </w:pPr>
            <w:r>
              <w:rPr>
                <w:rFonts w:ascii="Times New Roman"/>
                <w:b w:val="false"/>
                <w:i w:val="false"/>
                <w:color w:val="000000"/>
                <w:sz w:val="20"/>
              </w:rPr>
              <w:t>
</w:t>
            </w:r>
            <w:r>
              <w:rPr>
                <w:rFonts w:ascii="Times New Roman"/>
                <w:b w:val="false"/>
                <w:i w:val="false"/>
                <w:color w:val="000000"/>
                <w:sz w:val="20"/>
              </w:rPr>
              <w:t>6′-(N-этил-п-толуидино)-2′-метилспиро[изобензофуран-1(3Н),9′-ксантен]-3-он;</w:t>
            </w:r>
          </w:p>
          <w:p>
            <w:pPr>
              <w:spacing w:after="20"/>
              <w:ind w:left="20"/>
              <w:jc w:val="both"/>
            </w:pPr>
            <w:r>
              <w:rPr>
                <w:rFonts w:ascii="Times New Roman"/>
                <w:b w:val="false"/>
                <w:i w:val="false"/>
                <w:color w:val="000000"/>
                <w:sz w:val="20"/>
              </w:rPr>
              <w:t>
</w:t>
            </w:r>
            <w:r>
              <w:rPr>
                <w:rFonts w:ascii="Times New Roman"/>
                <w:b w:val="false"/>
                <w:i w:val="false"/>
                <w:color w:val="000000"/>
                <w:sz w:val="20"/>
              </w:rPr>
              <w:t>метил-6-докосилокси-1-гидрокси-4-[1-(4-гидрокси-3-метил-1-фенантрил)-3-оксо-</w:t>
            </w:r>
          </w:p>
          <w:p>
            <w:pPr>
              <w:spacing w:after="20"/>
              <w:ind w:left="20"/>
              <w:jc w:val="both"/>
            </w:pPr>
            <w:r>
              <w:rPr>
                <w:rFonts w:ascii="Times New Roman"/>
                <w:b w:val="false"/>
                <w:i w:val="false"/>
                <w:color w:val="000000"/>
                <w:sz w:val="20"/>
              </w:rPr>
              <w:t>
1Н,3Н-нафто[1,8-cd]пиран-1-ил]нафталин-2-карбоксилат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гамма-бутиролактон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2933 11 100 0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пропифеназон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2933 11 900 0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2933 19 100 0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фенилбутазон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гидантоин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2933 29 100 0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 – – нафазолина гидрохлорид (INNM) и нафазолина нитрат (INNM); фентоламин (INN);</w:t>
            </w:r>
          </w:p>
          <w:bookmarkEnd w:id="15"/>
          <w:p>
            <w:pPr>
              <w:spacing w:after="20"/>
              <w:ind w:left="20"/>
              <w:jc w:val="both"/>
            </w:pPr>
            <w:r>
              <w:rPr>
                <w:rFonts w:ascii="Times New Roman"/>
                <w:b w:val="false"/>
                <w:i w:val="false"/>
                <w:color w:val="000000"/>
                <w:sz w:val="20"/>
              </w:rPr>
              <w:t>
толазолина гидрохлорид (INNM)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малонилмочевина (барбитуровая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фенобарбитал (INN), барбитал (INN)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производные малонилмочевины (барбитуровой кислоты);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2933 55 000 0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лопразолам (INN), меклоквалон (INN), метаквалон (INN) и зипепрол (INN);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2933 59 200 0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1,4-диазобицикло[2,2,2]октан (триэтилендиамин)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 – – атразин (ISO); пропазин (ISO); симазин (ISO); гексагидро-1,3,5-тринитро-1,3,5-триазин</w:t>
            </w:r>
          </w:p>
          <w:bookmarkEnd w:id="16"/>
          <w:p>
            <w:pPr>
              <w:spacing w:after="20"/>
              <w:ind w:left="20"/>
              <w:jc w:val="both"/>
            </w:pPr>
            <w:r>
              <w:rPr>
                <w:rFonts w:ascii="Times New Roman"/>
                <w:b w:val="false"/>
                <w:i w:val="false"/>
                <w:color w:val="000000"/>
                <w:sz w:val="20"/>
              </w:rPr>
              <w:t>
(гексоген, триметилентринитрамин)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2933 69 400 0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метенамин (INN) (гексаметилентетрамин); 2,6-ди-трет-бутил-4-[4,6-бис(октилтио)-1,3,5-триазин-2-ил-амино]фенол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 – – индол, 3-метилиндол (скатол), 6-аллил-6,7-дигидро-5Н-дибенз[с,е]азепин (азапетин), фениндамин (INN) и их соли;</w:t>
            </w:r>
          </w:p>
          <w:bookmarkEnd w:id="17"/>
          <w:p>
            <w:pPr>
              <w:spacing w:after="20"/>
              <w:ind w:left="20"/>
              <w:jc w:val="both"/>
            </w:pPr>
            <w:r>
              <w:rPr>
                <w:rFonts w:ascii="Times New Roman"/>
                <w:b w:val="false"/>
                <w:i w:val="false"/>
                <w:color w:val="000000"/>
                <w:sz w:val="20"/>
              </w:rPr>
              <w:t>
имипрамин гидрохлорид (INNM)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2,4-ди-трет-бутил-6-(5-хлоробензотриазол-2-ил)фенол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2934 20 800 0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2934 30 100 0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тиэтилперазин (INN); тиоридазин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2934 30 900 0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
– – аминорекс (INN), бротизолам (INN), клотиазепам (INN), клоксазолам (INN), декстроморамид (INN),</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галоксазолам (INN), кетазолам (INN),</w:t>
            </w:r>
          </w:p>
          <w:p>
            <w:pPr>
              <w:spacing w:after="20"/>
              <w:ind w:left="20"/>
              <w:jc w:val="both"/>
            </w:pPr>
            <w:r>
              <w:rPr>
                <w:rFonts w:ascii="Times New Roman"/>
                <w:b w:val="false"/>
                <w:i w:val="false"/>
                <w:color w:val="000000"/>
                <w:sz w:val="20"/>
              </w:rPr>
              <w:t>
</w:t>
            </w:r>
            <w:r>
              <w:rPr>
                <w:rFonts w:ascii="Times New Roman"/>
                <w:b w:val="false"/>
                <w:i w:val="false"/>
                <w:color w:val="000000"/>
                <w:sz w:val="20"/>
              </w:rPr>
              <w:t>мезокарб (INN), оксазолам (INN), пемолин (INN), фендиметразин (INN), фенметразин (INN) и суфентанил (INN);</w:t>
            </w:r>
          </w:p>
          <w:p>
            <w:pPr>
              <w:spacing w:after="20"/>
              <w:ind w:left="20"/>
              <w:jc w:val="both"/>
            </w:pPr>
            <w:r>
              <w:rPr>
                <w:rFonts w:ascii="Times New Roman"/>
                <w:b w:val="false"/>
                <w:i w:val="false"/>
                <w:color w:val="000000"/>
                <w:sz w:val="20"/>
              </w:rPr>
              <w:t>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2934 99 600 1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хлорпротиксен (INN); теналидин (INN) и его тартраты и малеаты; фуразолидон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2934 99 600 9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N-метилперфтороктансульфонамид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N-этилперфтороктансульфонамид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N-этил-N-(2-гидроксиэтил) 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N-(2-гидроксиэтил)-N-метилперфтороктансульфонамид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перфтороктансульфонамиды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2935 90 300 0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9"/>
          <w:p>
            <w:pPr>
              <w:spacing w:after="20"/>
              <w:ind w:left="20"/>
              <w:jc w:val="both"/>
            </w:pPr>
            <w:r>
              <w:rPr>
                <w:rFonts w:ascii="Times New Roman"/>
                <w:b w:val="false"/>
                <w:i w:val="false"/>
                <w:color w:val="000000"/>
                <w:sz w:val="20"/>
              </w:rPr>
              <w:t>
– – 3-(1-[7-(гексадецилсульфониламино)-1Н-индол-3-ил]-3-оксо-1Н,3Н-нафто[1,8-cd]-пиран-1-ил)-N,N-диметил-1Н</w:t>
            </w:r>
          </w:p>
          <w:bookmarkEnd w:id="19"/>
          <w:p>
            <w:pPr>
              <w:spacing w:after="20"/>
              <w:ind w:left="20"/>
              <w:jc w:val="both"/>
            </w:pPr>
            <w:r>
              <w:rPr>
                <w:rFonts w:ascii="Times New Roman"/>
                <w:b w:val="false"/>
                <w:i w:val="false"/>
                <w:color w:val="000000"/>
                <w:sz w:val="20"/>
              </w:rPr>
              <w:t>
-индол-7-сульфонамид;метосулам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2935 90 900 9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витамины A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2936 22 000 1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кокарбоксилаза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B2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кислота D- или DL-пантотеновая (витамин B5) и ее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2936 25 000 0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B6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2936 26 000 0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B12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2936 27 000 0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C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2936 28 000 0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E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витамин B9 и его производные; витамин H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природные концентраты витаминов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 витаминов, в том числе в любом растворителе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рутозид (рутин)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2938 90 300 0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глицирризиновая кислота и глицирризинаты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0"/>
          <w:p>
            <w:pPr>
              <w:spacing w:after="20"/>
              <w:ind w:left="20"/>
              <w:jc w:val="both"/>
            </w:pPr>
            <w:r>
              <w:rPr>
                <w:rFonts w:ascii="Times New Roman"/>
                <w:b w:val="false"/>
                <w:i w:val="false"/>
                <w:color w:val="000000"/>
                <w:sz w:val="20"/>
              </w:rPr>
              <w:t>
– – концентраты из маковой соломки; бупренорфин (INN), кодеин, дигидрокодеин (INN), этилморфин,</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эторфин (INN), героин, гидрокодон (INN),</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гидроморфон (INN), морфин, никоморфин (INN), оксикодон (INN), оксиморфон (INN), фолкодин (INN),</w:t>
            </w:r>
          </w:p>
          <w:p>
            <w:pPr>
              <w:spacing w:after="20"/>
              <w:ind w:left="20"/>
              <w:jc w:val="both"/>
            </w:pPr>
            <w:r>
              <w:rPr>
                <w:rFonts w:ascii="Times New Roman"/>
                <w:b w:val="false"/>
                <w:i w:val="false"/>
                <w:color w:val="000000"/>
                <w:sz w:val="20"/>
              </w:rPr>
              <w:t>
тебакон (INN) и тебаин;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алкалоиды хинного дерева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эфедрин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псевдоэфедрин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норэфедрин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2939 51 000 0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фенетиллин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2939 59 000 0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2939 79 000 0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1"/>
          <w:p>
            <w:pPr>
              <w:spacing w:after="20"/>
              <w:ind w:left="20"/>
              <w:jc w:val="both"/>
            </w:pPr>
            <w:r>
              <w:rPr>
                <w:rFonts w:ascii="Times New Roman"/>
                <w:b w:val="false"/>
                <w:i w:val="false"/>
                <w:color w:val="000000"/>
                <w:sz w:val="20"/>
              </w:rPr>
              <w:t>
Сахара химически чистые, кроме сахарозы, лактозы, мальтозы, глюкозы и фруктозы; простые эфиры сахаров, ацетали</w:t>
            </w:r>
          </w:p>
          <w:bookmarkEnd w:id="21"/>
          <w:p>
            <w:pPr>
              <w:spacing w:after="20"/>
              <w:ind w:left="20"/>
              <w:jc w:val="both"/>
            </w:pPr>
            <w:r>
              <w:rPr>
                <w:rFonts w:ascii="Times New Roman"/>
                <w:b w:val="false"/>
                <w:i w:val="false"/>
                <w:color w:val="000000"/>
                <w:sz w:val="20"/>
              </w:rPr>
              <w:t>
сахаров и сложные эфиры сахаров, их соли, кроме продуктов товарной позиции 2937, 2938 или 2939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человеческого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человеческого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3001 90 980 0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гемоглобин, глобулины крови и сывороточные глобулины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факторы свертываемости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2"/>
          <w:p>
            <w:pPr>
              <w:spacing w:after="20"/>
              <w:ind w:left="20"/>
              <w:jc w:val="both"/>
            </w:pPr>
            <w:r>
              <w:rPr>
                <w:rFonts w:ascii="Times New Roman"/>
                <w:b w:val="false"/>
                <w:i w:val="false"/>
                <w:color w:val="000000"/>
                <w:sz w:val="20"/>
              </w:rPr>
              <w:t>
– – иммунологические продукты, несмешанные, не расфасованные в виде дозированных лекарственных форм или в</w:t>
            </w:r>
          </w:p>
          <w:bookmarkEnd w:id="22"/>
          <w:p>
            <w:pPr>
              <w:spacing w:after="20"/>
              <w:ind w:left="20"/>
              <w:jc w:val="both"/>
            </w:pPr>
            <w:r>
              <w:rPr>
                <w:rFonts w:ascii="Times New Roman"/>
                <w:b w:val="false"/>
                <w:i w:val="false"/>
                <w:color w:val="000000"/>
                <w:sz w:val="20"/>
              </w:rPr>
              <w:t>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3"/>
          <w:p>
            <w:pPr>
              <w:spacing w:after="20"/>
              <w:ind w:left="20"/>
              <w:jc w:val="both"/>
            </w:pPr>
            <w:r>
              <w:rPr>
                <w:rFonts w:ascii="Times New Roman"/>
                <w:b w:val="false"/>
                <w:i w:val="false"/>
                <w:color w:val="000000"/>
                <w:sz w:val="20"/>
              </w:rPr>
              <w:t>
– – иммунологические продукты, смешанные, не расфасованные в виде дозированных лекарственных форм или в формы</w:t>
            </w:r>
          </w:p>
          <w:bookmarkEnd w:id="23"/>
          <w:p>
            <w:pPr>
              <w:spacing w:after="20"/>
              <w:ind w:left="20"/>
              <w:jc w:val="both"/>
            </w:pPr>
            <w:r>
              <w:rPr>
                <w:rFonts w:ascii="Times New Roman"/>
                <w:b w:val="false"/>
                <w:i w:val="false"/>
                <w:color w:val="000000"/>
                <w:sz w:val="20"/>
              </w:rPr>
              <w:t>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3002 15 000 0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4"/>
          <w:p>
            <w:pPr>
              <w:spacing w:after="20"/>
              <w:ind w:left="20"/>
              <w:jc w:val="both"/>
            </w:pPr>
            <w:r>
              <w:rPr>
                <w:rFonts w:ascii="Times New Roman"/>
                <w:b w:val="false"/>
                <w:i w:val="false"/>
                <w:color w:val="000000"/>
                <w:sz w:val="20"/>
              </w:rPr>
              <w:t>
– – иммунологические продукты, расфасованные в виде дозированных лекарственных форм или в формы или упаковки</w:t>
            </w:r>
          </w:p>
          <w:bookmarkEnd w:id="24"/>
          <w:p>
            <w:pPr>
              <w:spacing w:after="20"/>
              <w:ind w:left="20"/>
              <w:jc w:val="both"/>
            </w:pPr>
            <w:r>
              <w:rPr>
                <w:rFonts w:ascii="Times New Roman"/>
                <w:b w:val="false"/>
                <w:i w:val="false"/>
                <w:color w:val="000000"/>
                <w:sz w:val="20"/>
              </w:rPr>
              <w:t>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вакцины для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вакцины ветеринарные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культуры микроорганизмов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3002 51 000 0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продукты для клеточной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3002 59 000 0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кровь человеческая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5"/>
          <w:p>
            <w:pPr>
              <w:spacing w:after="20"/>
              <w:ind w:left="20"/>
              <w:jc w:val="both"/>
            </w:pPr>
            <w:r>
              <w:rPr>
                <w:rFonts w:ascii="Times New Roman"/>
                <w:b w:val="false"/>
                <w:i w:val="false"/>
                <w:color w:val="000000"/>
                <w:sz w:val="20"/>
              </w:rPr>
              <w:t>
– – кровь животных, приготовленная для использования в терапевтических, профилактических или диагностических</w:t>
            </w:r>
          </w:p>
          <w:bookmarkEnd w:id="25"/>
          <w:p>
            <w:pPr>
              <w:spacing w:after="20"/>
              <w:ind w:left="20"/>
              <w:jc w:val="both"/>
            </w:pPr>
            <w:r>
              <w:rPr>
                <w:rFonts w:ascii="Times New Roman"/>
                <w:b w:val="false"/>
                <w:i w:val="false"/>
                <w:color w:val="000000"/>
                <w:sz w:val="20"/>
              </w:rPr>
              <w:t>
целях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6"/>
          <w:p>
            <w:pPr>
              <w:spacing w:after="20"/>
              <w:ind w:left="20"/>
              <w:jc w:val="both"/>
            </w:pPr>
            <w:r>
              <w:rPr>
                <w:rFonts w:ascii="Times New Roman"/>
                <w:b w:val="false"/>
                <w:i w:val="false"/>
                <w:color w:val="000000"/>
                <w:sz w:val="20"/>
              </w:rPr>
              <w:t xml:space="preserve">
– – – содержащие в качестве основного действующего вещества только: ампициллина тригидрат или ампициллина </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натриевую соль, или бензилпенициллина соли и соединения, или карбенициллин, или оксациллин, или сулациллин </w:t>
            </w:r>
          </w:p>
          <w:p>
            <w:pPr>
              <w:spacing w:after="20"/>
              <w:ind w:left="20"/>
              <w:jc w:val="both"/>
            </w:pPr>
            <w:r>
              <w:rPr>
                <w:rFonts w:ascii="Times New Roman"/>
                <w:b w:val="false"/>
                <w:i w:val="false"/>
                <w:color w:val="000000"/>
                <w:sz w:val="20"/>
              </w:rPr>
              <w:t>
(сультамициллин), или феноксиметилпенициллин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7"/>
          <w:p>
            <w:pPr>
              <w:spacing w:after="20"/>
              <w:ind w:left="20"/>
              <w:jc w:val="both"/>
            </w:pPr>
            <w:r>
              <w:rPr>
                <w:rFonts w:ascii="Times New Roman"/>
                <w:b w:val="false"/>
                <w:i w:val="false"/>
                <w:color w:val="000000"/>
                <w:sz w:val="20"/>
              </w:rPr>
              <w:t xml:space="preserve">
– – – – расфасованные или представленные в виде дозированных лекарственных форм, но не упакованные для розничной </w:t>
            </w:r>
          </w:p>
          <w:bookmarkEnd w:id="27"/>
          <w:p>
            <w:pPr>
              <w:spacing w:after="20"/>
              <w:ind w:left="20"/>
              <w:jc w:val="both"/>
            </w:pPr>
            <w:r>
              <w:rPr>
                <w:rFonts w:ascii="Times New Roman"/>
                <w:b w:val="false"/>
                <w:i w:val="false"/>
                <w:color w:val="000000"/>
                <w:sz w:val="20"/>
              </w:rPr>
              <w:t>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качестве основного действующего вещества только стрептомицина сульфат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8"/>
          <w:p>
            <w:pPr>
              <w:spacing w:after="20"/>
              <w:ind w:left="20"/>
              <w:jc w:val="both"/>
            </w:pPr>
            <w:r>
              <w:rPr>
                <w:rFonts w:ascii="Times New Roman"/>
                <w:b w:val="false"/>
                <w:i w:val="false"/>
                <w:color w:val="000000"/>
                <w:sz w:val="20"/>
              </w:rPr>
              <w:t xml:space="preserve">
– – – содержащие в качестве основного действующего вещества только: амикацин или гентамицин, или гризеофульвин, </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или доксициклин, или доксорубицин, или канамицин, или кислоту фузидиевую и ее натриевую соль, или левомицетин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(хлорамфеникол) и его соли, или линкомицин, или метациклин, или нистатин, или рифампицин, или цефазолин, или </w:t>
            </w:r>
          </w:p>
          <w:p>
            <w:pPr>
              <w:spacing w:after="20"/>
              <w:ind w:left="20"/>
              <w:jc w:val="both"/>
            </w:pPr>
            <w:r>
              <w:rPr>
                <w:rFonts w:ascii="Times New Roman"/>
                <w:b w:val="false"/>
                <w:i w:val="false"/>
                <w:color w:val="000000"/>
                <w:sz w:val="20"/>
              </w:rPr>
              <w:t>
цефалексин, или цефалотин, или эритромицина основание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эритромицина основание или канамицина сульфат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9"/>
          <w:p>
            <w:pPr>
              <w:spacing w:after="20"/>
              <w:ind w:left="20"/>
              <w:jc w:val="both"/>
            </w:pPr>
            <w:r>
              <w:rPr>
                <w:rFonts w:ascii="Times New Roman"/>
                <w:b w:val="false"/>
                <w:i w:val="false"/>
                <w:color w:val="000000"/>
                <w:sz w:val="20"/>
              </w:rPr>
              <w:t>
– – – расфасованные в формы или упаковки для розничной продажи и содержащие в качестве основного действующего</w:t>
            </w:r>
          </w:p>
          <w:bookmarkEnd w:id="29"/>
          <w:p>
            <w:pPr>
              <w:spacing w:after="20"/>
              <w:ind w:left="20"/>
              <w:jc w:val="both"/>
            </w:pPr>
            <w:r>
              <w:rPr>
                <w:rFonts w:ascii="Times New Roman"/>
                <w:b w:val="false"/>
                <w:i w:val="false"/>
                <w:color w:val="000000"/>
                <w:sz w:val="20"/>
              </w:rPr>
              <w:t>
вещества только флуоцинолон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эфедрин или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псевдоэфедрин (INN) или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норэфедрин или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0"/>
          <w:p>
            <w:pPr>
              <w:spacing w:after="20"/>
              <w:ind w:left="20"/>
              <w:jc w:val="both"/>
            </w:pPr>
            <w:r>
              <w:rPr>
                <w:rFonts w:ascii="Times New Roman"/>
                <w:b w:val="false"/>
                <w:i w:val="false"/>
                <w:color w:val="000000"/>
                <w:sz w:val="20"/>
              </w:rPr>
              <w:t>
– – – расфасованные в формы или упаковки для розничной продажи и содержащие в качестве основного действующего</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вещества только:</w:t>
            </w:r>
          </w:p>
          <w:p>
            <w:pPr>
              <w:spacing w:after="20"/>
              <w:ind w:left="20"/>
              <w:jc w:val="both"/>
            </w:pPr>
            <w:r>
              <w:rPr>
                <w:rFonts w:ascii="Times New Roman"/>
                <w:b w:val="false"/>
                <w:i w:val="false"/>
                <w:color w:val="000000"/>
                <w:sz w:val="20"/>
              </w:rPr>
              <w:t>
кофеин-бензоат натрия или ксантинола никотинат, или папаверин, или пилокарпин, или теобромин, или теофиллин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1"/>
          <w:p>
            <w:pPr>
              <w:spacing w:after="20"/>
              <w:ind w:left="20"/>
              <w:jc w:val="both"/>
            </w:pPr>
            <w:r>
              <w:rPr>
                <w:rFonts w:ascii="Times New Roman"/>
                <w:b w:val="false"/>
                <w:i w:val="false"/>
                <w:color w:val="000000"/>
                <w:sz w:val="20"/>
              </w:rPr>
              <w:t xml:space="preserve">
– – – содержащие в качестве основного действующего вещества только: кислоту аскорбиновую (витамин С) или кислоту </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никотиновую, или кокарбоксилазу, или никотинамид, или пиридоксин, или тиамин и его соли (витамин В1), или </w:t>
            </w:r>
          </w:p>
          <w:p>
            <w:pPr>
              <w:spacing w:after="20"/>
              <w:ind w:left="20"/>
              <w:jc w:val="both"/>
            </w:pPr>
            <w:r>
              <w:rPr>
                <w:rFonts w:ascii="Times New Roman"/>
                <w:b w:val="false"/>
                <w:i w:val="false"/>
                <w:color w:val="000000"/>
                <w:sz w:val="20"/>
              </w:rPr>
              <w:t>
цианокобаламин (витамин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альфа-токоферола ацетат (витамин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2"/>
          <w:p>
            <w:pPr>
              <w:spacing w:after="20"/>
              <w:ind w:left="20"/>
              <w:jc w:val="both"/>
            </w:pPr>
            <w:r>
              <w:rPr>
                <w:rFonts w:ascii="Times New Roman"/>
                <w:b w:val="false"/>
                <w:i w:val="false"/>
                <w:color w:val="000000"/>
                <w:sz w:val="20"/>
              </w:rPr>
              <w:t xml:space="preserve">
– – – содержащие в качестве основного действующего вещества только: кокарбоксилазу или кислоту аскорбиновую </w:t>
            </w:r>
          </w:p>
          <w:bookmarkEnd w:id="32"/>
          <w:p>
            <w:pPr>
              <w:spacing w:after="20"/>
              <w:ind w:left="20"/>
              <w:jc w:val="both"/>
            </w:pPr>
            <w:r>
              <w:rPr>
                <w:rFonts w:ascii="Times New Roman"/>
                <w:b w:val="false"/>
                <w:i w:val="false"/>
                <w:color w:val="000000"/>
                <w:sz w:val="20"/>
              </w:rPr>
              <w:t>
(витамин С), или цианокобаламин (витамин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3"/>
          <w:p>
            <w:pPr>
              <w:spacing w:after="20"/>
              <w:ind w:left="20"/>
              <w:jc w:val="both"/>
            </w:pPr>
            <w:r>
              <w:rPr>
                <w:rFonts w:ascii="Times New Roman"/>
                <w:b w:val="false"/>
                <w:i w:val="false"/>
                <w:color w:val="000000"/>
                <w:sz w:val="20"/>
              </w:rPr>
              <w:t xml:space="preserve">
– прочие, содержащие противомалярийные активные (действующие) вещества, указанные в примечании к субпозициям 2 </w:t>
            </w:r>
          </w:p>
          <w:bookmarkEnd w:id="33"/>
          <w:p>
            <w:pPr>
              <w:spacing w:after="20"/>
              <w:ind w:left="20"/>
              <w:jc w:val="both"/>
            </w:pPr>
            <w:r>
              <w:rPr>
                <w:rFonts w:ascii="Times New Roman"/>
                <w:b w:val="false"/>
                <w:i w:val="false"/>
                <w:color w:val="000000"/>
                <w:sz w:val="20"/>
              </w:rPr>
              <w:t>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йод или соединения йода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йод или соединения йода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4"/>
          <w:p>
            <w:pPr>
              <w:spacing w:after="20"/>
              <w:ind w:left="20"/>
              <w:jc w:val="both"/>
            </w:pPr>
            <w:r>
              <w:rPr>
                <w:rFonts w:ascii="Times New Roman"/>
                <w:b w:val="false"/>
                <w:i w:val="false"/>
                <w:color w:val="000000"/>
                <w:sz w:val="20"/>
              </w:rPr>
              <w:t xml:space="preserve">
– – – – содержащие в качестве основного действующего вещества только: кислоту ацетилсалициловую или парацетамол, </w:t>
            </w:r>
          </w:p>
          <w:bookmarkEnd w:id="34"/>
          <w:p>
            <w:pPr>
              <w:spacing w:after="20"/>
              <w:ind w:left="20"/>
              <w:jc w:val="both"/>
            </w:pPr>
            <w:r>
              <w:rPr>
                <w:rFonts w:ascii="Times New Roman"/>
                <w:b w:val="false"/>
                <w:i w:val="false"/>
                <w:color w:val="000000"/>
                <w:sz w:val="20"/>
              </w:rPr>
              <w:t>
или рибоксин (инозин), или поливинилпирролидон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 перевязочный адгезивный и прочие изделия, имеющие липкий слой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вата и изделия из ваты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марля и изделия из марли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кетгут хирургический стерильный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3006 10 300 1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трикотажного полотна машинного или ручного вязания, кроме ворсового полотна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3006 10 300 9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5"/>
          <w:p>
            <w:pPr>
              <w:spacing w:after="20"/>
              <w:ind w:left="20"/>
              <w:jc w:val="both"/>
            </w:pPr>
            <w:r>
              <w:rPr>
                <w:rFonts w:ascii="Times New Roman"/>
                <w:b w:val="false"/>
                <w:i w:val="false"/>
                <w:color w:val="000000"/>
                <w:sz w:val="20"/>
              </w:rPr>
              <w:t xml:space="preserve">
– препараты контрастные для рентгенографических обследований; реагенты диагностические, предназначенные для </w:t>
            </w:r>
          </w:p>
          <w:bookmarkEnd w:id="35"/>
          <w:p>
            <w:pPr>
              <w:spacing w:after="20"/>
              <w:ind w:left="20"/>
              <w:jc w:val="both"/>
            </w:pPr>
            <w:r>
              <w:rPr>
                <w:rFonts w:ascii="Times New Roman"/>
                <w:b w:val="false"/>
                <w:i w:val="false"/>
                <w:color w:val="000000"/>
                <w:sz w:val="20"/>
              </w:rPr>
              <w:t>
введения больным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цементы зубные и материалы для пломбирования зубов прочие; цементы, реконструирующие кость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сумки санитарные и наборы для оказания первой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спермицидов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3006 70 000 0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6"/>
          <w:p>
            <w:pPr>
              <w:spacing w:after="20"/>
              <w:ind w:left="20"/>
              <w:jc w:val="both"/>
            </w:pPr>
            <w:r>
              <w:rPr>
                <w:rFonts w:ascii="Times New Roman"/>
                <w:b w:val="false"/>
                <w:i w:val="false"/>
                <w:color w:val="000000"/>
                <w:sz w:val="20"/>
              </w:rPr>
              <w:t xml:space="preserve">
– препараты в виде геля, предназначенные для использования в медицине или ветеринарии в качестве смазки для частей </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тела при хирургических операциях или физических исследованиях или в качестве связующего агента между телом и </w:t>
            </w:r>
          </w:p>
          <w:p>
            <w:pPr>
              <w:spacing w:after="20"/>
              <w:ind w:left="20"/>
              <w:jc w:val="both"/>
            </w:pPr>
            <w:r>
              <w:rPr>
                <w:rFonts w:ascii="Times New Roman"/>
                <w:b w:val="false"/>
                <w:i w:val="false"/>
                <w:color w:val="000000"/>
                <w:sz w:val="20"/>
              </w:rPr>
              <w:t>
медицинскими инструментами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3204 18 000 0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красящие вещества каратеноидные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смеси двух или более красящих веществ субпозиций 3204 11 – 3204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скипидар живичный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ДДТ (ISO) (клофенотан (INN)), в упаковках нетто-массой не более 300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7"/>
          <w:p>
            <w:pPr>
              <w:spacing w:after="20"/>
              <w:ind w:left="20"/>
              <w:jc w:val="both"/>
            </w:pPr>
            <w:r>
              <w:rPr>
                <w:rFonts w:ascii="Times New Roman"/>
                <w:b w:val="false"/>
                <w:i w:val="false"/>
                <w:color w:val="000000"/>
                <w:sz w:val="20"/>
              </w:rPr>
              <w:t xml:space="preserve">
– – – содержащие 4,6-динитро-о-крезол (ДНОК (ISO)) или его соли, или трибутилолова соединения, или смеси указанных </w:t>
            </w:r>
          </w:p>
          <w:bookmarkEnd w:id="37"/>
          <w:p>
            <w:pPr>
              <w:spacing w:after="20"/>
              <w:ind w:left="20"/>
              <w:jc w:val="both"/>
            </w:pPr>
            <w:r>
              <w:rPr>
                <w:rFonts w:ascii="Times New Roman"/>
                <w:b w:val="false"/>
                <w:i w:val="false"/>
                <w:color w:val="000000"/>
                <w:sz w:val="20"/>
              </w:rPr>
              <w:t>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8"/>
          <w:p>
            <w:pPr>
              <w:spacing w:after="20"/>
              <w:ind w:left="20"/>
              <w:jc w:val="both"/>
            </w:pPr>
            <w:r>
              <w:rPr>
                <w:rFonts w:ascii="Times New Roman"/>
                <w:b w:val="false"/>
                <w:i w:val="false"/>
                <w:color w:val="000000"/>
                <w:sz w:val="20"/>
              </w:rPr>
              <w:t xml:space="preserve">
– – – – инсектициды, родентициды, фунгициды, гербициды, средства дезинфицирующие, содержащие алахлор (ISO) или </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алдикарб (ISO), или азинофос метил (ISO), или карбофуран (ISO), или эндосульфан (ISO), или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перфтороктансульфоновую кислоту и ее соли, или перфтороктансульфонамиды, или перфтороктансульфонилфторид, </w:t>
            </w:r>
          </w:p>
          <w:p>
            <w:pPr>
              <w:spacing w:after="20"/>
              <w:ind w:left="20"/>
              <w:jc w:val="both"/>
            </w:pPr>
            <w:r>
              <w:rPr>
                <w:rFonts w:ascii="Times New Roman"/>
                <w:b w:val="false"/>
                <w:i w:val="false"/>
                <w:color w:val="000000"/>
                <w:sz w:val="20"/>
              </w:rPr>
              <w:t>
или трихлорфон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9"/>
          <w:p>
            <w:pPr>
              <w:spacing w:after="20"/>
              <w:ind w:left="20"/>
              <w:jc w:val="both"/>
            </w:pPr>
            <w:r>
              <w:rPr>
                <w:rFonts w:ascii="Times New Roman"/>
                <w:b w:val="false"/>
                <w:i w:val="false"/>
                <w:color w:val="000000"/>
                <w:sz w:val="20"/>
              </w:rPr>
              <w:t xml:space="preserve">
– – – содержащие альфа-циперметрин (ISO), бифентрин (ISO), цифлутрин (ISO), дельтаметрин (INN, ISO), этофенпрокс </w:t>
            </w:r>
          </w:p>
          <w:bookmarkEnd w:id="39"/>
          <w:p>
            <w:pPr>
              <w:spacing w:after="20"/>
              <w:ind w:left="20"/>
              <w:jc w:val="both"/>
            </w:pPr>
            <w:r>
              <w:rPr>
                <w:rFonts w:ascii="Times New Roman"/>
                <w:b w:val="false"/>
                <w:i w:val="false"/>
                <w:color w:val="000000"/>
                <w:sz w:val="20"/>
              </w:rPr>
              <w:t>
(INN) или лямбда-цигалотрин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3808 61 000 2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хлорфенапир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3808 61 000 3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бендиокарб (ISO), фенитротион (ISO), малатион (ISO), пиримифос-метил (ISO) или пропоксур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3808 62 000 1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0"/>
          <w:p>
            <w:pPr>
              <w:spacing w:after="20"/>
              <w:ind w:left="20"/>
              <w:jc w:val="both"/>
            </w:pPr>
            <w:r>
              <w:rPr>
                <w:rFonts w:ascii="Times New Roman"/>
                <w:b w:val="false"/>
                <w:i w:val="false"/>
                <w:color w:val="000000"/>
                <w:sz w:val="20"/>
              </w:rPr>
              <w:t xml:space="preserve">
– – – содержащие альфа-циперметрин (ISO), бифентрин (ISO), цифлутрин (ISO), дельтаметрин (INN, ISO), этофенпрокс </w:t>
            </w:r>
          </w:p>
          <w:bookmarkEnd w:id="40"/>
          <w:p>
            <w:pPr>
              <w:spacing w:after="20"/>
              <w:ind w:left="20"/>
              <w:jc w:val="both"/>
            </w:pPr>
            <w:r>
              <w:rPr>
                <w:rFonts w:ascii="Times New Roman"/>
                <w:b w:val="false"/>
                <w:i w:val="false"/>
                <w:color w:val="000000"/>
                <w:sz w:val="20"/>
              </w:rPr>
              <w:t>
(INN) или лямбда-цигалотрин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3808 62 000 2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хлорфенапир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3808 62 000 3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бендиокарб (ISO), фенитротион (ISO), малатион (ISO), пиримифос-метил (ISO) или пропоксур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1"/>
          <w:p>
            <w:pPr>
              <w:spacing w:after="20"/>
              <w:ind w:left="20"/>
              <w:jc w:val="both"/>
            </w:pPr>
            <w:r>
              <w:rPr>
                <w:rFonts w:ascii="Times New Roman"/>
                <w:b w:val="false"/>
                <w:i w:val="false"/>
                <w:color w:val="000000"/>
                <w:sz w:val="20"/>
              </w:rPr>
              <w:t xml:space="preserve">
– – – содержащие альфа-циперметрин (ISO), бифентрин (ISO), цифлутрин (ISO), дельтаметрин (INN, ISO), этофенпрокс </w:t>
            </w:r>
          </w:p>
          <w:bookmarkEnd w:id="41"/>
          <w:p>
            <w:pPr>
              <w:spacing w:after="20"/>
              <w:ind w:left="20"/>
              <w:jc w:val="both"/>
            </w:pPr>
            <w:r>
              <w:rPr>
                <w:rFonts w:ascii="Times New Roman"/>
                <w:b w:val="false"/>
                <w:i w:val="false"/>
                <w:color w:val="000000"/>
                <w:sz w:val="20"/>
              </w:rPr>
              <w:t>
(INN) или лямбда-цигалотрин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3808 69 000 2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хлорфенапир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3808 69 000 3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бендиокарб (ISO), фенитротион (ISO), малатион (ISO), пиримифос-метил (ISO) или пропоксур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хлорированных углеводородов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3808 91 350 0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карбаматов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3808 91 450 0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фосфорорганических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препараты на основе соединений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дитиокарбаматов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бензимидазолов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диазолов или триазолов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3808 92 600 0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диазинов или морфолинов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феноксифитогормонов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триазинов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карбаматов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3808 93 210 0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производных динитроанилина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3808 93 230 0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производных карбамида, урацила или сульфонилкарбамида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3808 93 290 0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противовсходовые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регуляторы роста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3808 94 100 0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четвертичных аммониевых солей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3808 94 300 0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галогенированных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3808 94 800 0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3808 99 200 0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родентициды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3808 99 800 0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определения малярии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3822 12 000 1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иммунологические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определения группы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иммунологические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полиизобутилен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3904 22 000 9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3904 50 900 0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поливиниловый, содержащий или не содержащий негидролизованные ацетатные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3905 99 901 0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поливинилпирролидон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3905 99 909 0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поли[N-(3-гидроксиимино-1,1-диметилбутил)акриламид]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феноло-альдегидные смолы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3912 11 000 9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3912 39 200 0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гидроксипропилцеллюлоза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целлюлозы сложные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3917 40 000 1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3920 43 100 9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этилена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поливинилхлорида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фильтрэлементы (включая мембраны для гемодиализа) для медицинской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шерсть стриженая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300 г/м²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смешанные в основном или исключительно с химическими нитями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5111 30 100 0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300 г/м²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2"/>
          <w:p>
            <w:pPr>
              <w:spacing w:after="20"/>
              <w:ind w:left="20"/>
              <w:jc w:val="both"/>
            </w:pPr>
            <w:r>
              <w:rPr>
                <w:rFonts w:ascii="Times New Roman"/>
                <w:b w:val="false"/>
                <w:i w:val="false"/>
                <w:color w:val="000000"/>
                <w:sz w:val="20"/>
              </w:rPr>
              <w:t xml:space="preserve">
– – линейной плотности менее 714,29 дтекс, но не менее 232,56 дтекс (выше 14 метрического номера, но не выше 43 </w:t>
            </w:r>
          </w:p>
          <w:bookmarkEnd w:id="42"/>
          <w:p>
            <w:pPr>
              <w:spacing w:after="20"/>
              <w:ind w:left="20"/>
              <w:jc w:val="both"/>
            </w:pPr>
            <w:r>
              <w:rPr>
                <w:rFonts w:ascii="Times New Roman"/>
                <w:b w:val="false"/>
                <w:i w:val="false"/>
                <w:color w:val="000000"/>
                <w:sz w:val="20"/>
              </w:rPr>
              <w:t>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3"/>
          <w:p>
            <w:pPr>
              <w:spacing w:after="20"/>
              <w:ind w:left="20"/>
              <w:jc w:val="both"/>
            </w:pPr>
            <w:r>
              <w:rPr>
                <w:rFonts w:ascii="Times New Roman"/>
                <w:b w:val="false"/>
                <w:i w:val="false"/>
                <w:color w:val="000000"/>
                <w:sz w:val="20"/>
              </w:rPr>
              <w:t xml:space="preserve">
– – линейной плотности менее 232,56 дтекс, но не менее 192,31 дтекс (выше 43 метрического номера, но не выше 52 </w:t>
            </w:r>
          </w:p>
          <w:bookmarkEnd w:id="43"/>
          <w:p>
            <w:pPr>
              <w:spacing w:after="20"/>
              <w:ind w:left="20"/>
              <w:jc w:val="both"/>
            </w:pPr>
            <w:r>
              <w:rPr>
                <w:rFonts w:ascii="Times New Roman"/>
                <w:b w:val="false"/>
                <w:i w:val="false"/>
                <w:color w:val="000000"/>
                <w:sz w:val="20"/>
              </w:rPr>
              <w:t>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4"/>
          <w:p>
            <w:pPr>
              <w:spacing w:after="20"/>
              <w:ind w:left="20"/>
              <w:jc w:val="both"/>
            </w:pPr>
            <w:r>
              <w:rPr>
                <w:rFonts w:ascii="Times New Roman"/>
                <w:b w:val="false"/>
                <w:i w:val="false"/>
                <w:color w:val="000000"/>
                <w:sz w:val="20"/>
              </w:rPr>
              <w:t xml:space="preserve">
– – линейной плотности менее 714,29 дтекс, но не менее 232,56 дтекс (выше 14 метрического номера, но не выше 43 </w:t>
            </w:r>
          </w:p>
          <w:bookmarkEnd w:id="44"/>
          <w:p>
            <w:pPr>
              <w:spacing w:after="20"/>
              <w:ind w:left="20"/>
              <w:jc w:val="both"/>
            </w:pPr>
            <w:r>
              <w:rPr>
                <w:rFonts w:ascii="Times New Roman"/>
                <w:b w:val="false"/>
                <w:i w:val="false"/>
                <w:color w:val="000000"/>
                <w:sz w:val="20"/>
              </w:rPr>
              <w:t>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5"/>
          <w:p>
            <w:pPr>
              <w:spacing w:after="20"/>
              <w:ind w:left="20"/>
              <w:jc w:val="both"/>
            </w:pPr>
            <w:r>
              <w:rPr>
                <w:rFonts w:ascii="Times New Roman"/>
                <w:b w:val="false"/>
                <w:i w:val="false"/>
                <w:color w:val="000000"/>
                <w:sz w:val="20"/>
              </w:rPr>
              <w:t xml:space="preserve">
– – линейной плотности менее 232,56 дтекс, но не менее 192,31 дтекс (выше 43 метрического номера, но не выше 52 </w:t>
            </w:r>
          </w:p>
          <w:bookmarkEnd w:id="45"/>
          <w:p>
            <w:pPr>
              <w:spacing w:after="20"/>
              <w:ind w:left="20"/>
              <w:jc w:val="both"/>
            </w:pPr>
            <w:r>
              <w:rPr>
                <w:rFonts w:ascii="Times New Roman"/>
                <w:b w:val="false"/>
                <w:i w:val="false"/>
                <w:color w:val="000000"/>
                <w:sz w:val="20"/>
              </w:rPr>
              <w:t>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6"/>
          <w:p>
            <w:pPr>
              <w:spacing w:after="20"/>
              <w:ind w:left="20"/>
              <w:jc w:val="both"/>
            </w:pPr>
            <w:r>
              <w:rPr>
                <w:rFonts w:ascii="Times New Roman"/>
                <w:b w:val="false"/>
                <w:i w:val="false"/>
                <w:color w:val="000000"/>
                <w:sz w:val="20"/>
              </w:rPr>
              <w:t xml:space="preserve">
– – линейной плотности менее 192,31 дтекс, но не менее 125 дтекс (выше 52 метрического номера, но не выше 80 </w:t>
            </w:r>
          </w:p>
          <w:bookmarkEnd w:id="46"/>
          <w:p>
            <w:pPr>
              <w:spacing w:after="20"/>
              <w:ind w:left="20"/>
              <w:jc w:val="both"/>
            </w:pPr>
            <w:r>
              <w:rPr>
                <w:rFonts w:ascii="Times New Roman"/>
                <w:b w:val="false"/>
                <w:i w:val="false"/>
                <w:color w:val="000000"/>
                <w:sz w:val="20"/>
              </w:rPr>
              <w:t>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85 мас.% или более хлопковых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мятый или трепаный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нити полиэфирные, обвитые хлопковыми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текстурированные нити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арамидов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5402 19 000 1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анидов, линейной плотности не менее 900 дтекс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 линейной плотности одиночной нити не более 50 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5402 34 000 0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5402 46 000 0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полиэфирные, частично ориентированные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5402 51 000 0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5402 63 000 9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7"/>
          <w:p>
            <w:pPr>
              <w:spacing w:after="20"/>
              <w:ind w:left="20"/>
              <w:jc w:val="both"/>
            </w:pPr>
            <w:r>
              <w:rPr>
                <w:rFonts w:ascii="Times New Roman"/>
                <w:b w:val="false"/>
                <w:i w:val="false"/>
                <w:color w:val="000000"/>
                <w:sz w:val="20"/>
              </w:rPr>
              <w:t xml:space="preserve">
Мононити искусственные линейной плотности 67 дтекс или более и с размером поперечного сечения не более 1 мм; </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плоские и аналогичные нити (например, искусственная соломка) из искусственных текстильных материалов с шириной не </w:t>
            </w:r>
          </w:p>
          <w:p>
            <w:pPr>
              <w:spacing w:after="20"/>
              <w:ind w:left="20"/>
              <w:jc w:val="both"/>
            </w:pPr>
            <w:r>
              <w:rPr>
                <w:rFonts w:ascii="Times New Roman"/>
                <w:b w:val="false"/>
                <w:i w:val="false"/>
                <w:color w:val="000000"/>
                <w:sz w:val="20"/>
              </w:rPr>
              <w:t>
более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химические (кроме швейных ниток),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5407 20 190 0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 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5407 61 300 0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5407 61 500 0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5407 83 000 0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вискозных нитей высокой прочности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5408 22 100 0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8"/>
          <w:p>
            <w:pPr>
              <w:spacing w:after="20"/>
              <w:ind w:left="20"/>
              <w:jc w:val="both"/>
            </w:pPr>
            <w:r>
              <w:rPr>
                <w:rFonts w:ascii="Times New Roman"/>
                <w:b w:val="false"/>
                <w:i w:val="false"/>
                <w:color w:val="000000"/>
                <w:sz w:val="20"/>
              </w:rPr>
              <w:t xml:space="preserve">
– – – шириной более 135 см, но не более 155 см, полотняного переплетения, саржевого переплетения, включая обратную </w:t>
            </w:r>
          </w:p>
          <w:bookmarkEnd w:id="48"/>
          <w:p>
            <w:pPr>
              <w:spacing w:after="20"/>
              <w:ind w:left="20"/>
              <w:jc w:val="both"/>
            </w:pPr>
            <w:r>
              <w:rPr>
                <w:rFonts w:ascii="Times New Roman"/>
                <w:b w:val="false"/>
                <w:i w:val="false"/>
                <w:color w:val="000000"/>
                <w:sz w:val="20"/>
              </w:rPr>
              <w:t>
саржу, или атласного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5408 23 000 0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5408 24 000 0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5408 32 000 0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5408 33 000 0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5408 34 000 0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нейлоновых или из прочих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5509 62 000 0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хлопковыми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смешанная в основном или исключительно с шерстью или тонким волосом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смешанная в основном или исключительно с хлопковыми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волокон, содержащая 85 мас.% или более этих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волокон, содержащая менее 85 мас.% этих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5512 19 100 0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5512 99 100 0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5514 30 100 0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5514 30 500 0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полиэфирных волокон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5514 30 900 0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5515 13 190 0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5515 21 900 0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5515 99 800 0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5516 14 000 0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5516 23 900 0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5516 32 000 0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5516 93 000 0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клеенка столовая с поливинилхлоридным покрытием на основе из нетканых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евро за 1 кг63С)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9"/>
          <w:p>
            <w:pPr>
              <w:spacing w:after="20"/>
              <w:ind w:left="20"/>
              <w:jc w:val="both"/>
            </w:pPr>
            <w:r>
              <w:rPr>
                <w:rFonts w:ascii="Times New Roman"/>
                <w:b w:val="false"/>
                <w:i w:val="false"/>
                <w:color w:val="000000"/>
                <w:sz w:val="20"/>
              </w:rPr>
              <w:t>
– – нить высокопрочная из полиэфиров, из нейлона или прочих полиамидов, или из вискозного волокна, пропитанная или</w:t>
            </w:r>
          </w:p>
          <w:bookmarkEnd w:id="49"/>
          <w:p>
            <w:pPr>
              <w:spacing w:after="20"/>
              <w:ind w:left="20"/>
              <w:jc w:val="both"/>
            </w:pPr>
            <w:r>
              <w:rPr>
                <w:rFonts w:ascii="Times New Roman"/>
                <w:b w:val="false"/>
                <w:i w:val="false"/>
                <w:color w:val="000000"/>
                <w:sz w:val="20"/>
              </w:rPr>
              <w:t>
с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0"/>
          <w:p>
            <w:pPr>
              <w:spacing w:after="20"/>
              <w:ind w:left="20"/>
              <w:jc w:val="both"/>
            </w:pPr>
            <w:r>
              <w:rPr>
                <w:rFonts w:ascii="Times New Roman"/>
                <w:b w:val="false"/>
                <w:i w:val="false"/>
                <w:color w:val="000000"/>
                <w:sz w:val="20"/>
              </w:rPr>
              <w:t xml:space="preserve">
Нить металлизированная, позументная или непозументная, являющаяся текстильной нитью или плоской или аналогичной </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нитью товарной позиции 5404 или 5405, комбинированной с металлом в виде нити, полосы или ленты или порошка, или </w:t>
            </w:r>
          </w:p>
          <w:p>
            <w:pPr>
              <w:spacing w:after="20"/>
              <w:ind w:left="20"/>
              <w:jc w:val="both"/>
            </w:pPr>
            <w:r>
              <w:rPr>
                <w:rFonts w:ascii="Times New Roman"/>
                <w:b w:val="false"/>
                <w:i w:val="false"/>
                <w:color w:val="000000"/>
                <w:sz w:val="20"/>
              </w:rPr>
              <w:t>
покрытая металлом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5606 00 990 0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упаковочная бечевка или шпагат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5607 49 110 0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плетеные или в оплетке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5607 49 190 0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50 000 дтекс (5 г/м)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плетеные или в оплетке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синтетических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5608 11 200 0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бечевок, веревок или канатов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5608 11 800 0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5608 19 110 0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бечевок, веревок или канатов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5608 19 190 0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5608 19 300 0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5608 19 900 0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1"/>
          <w:p>
            <w:pPr>
              <w:spacing w:after="20"/>
              <w:ind w:left="20"/>
              <w:jc w:val="both"/>
            </w:pPr>
            <w:r>
              <w:rPr>
                <w:rFonts w:ascii="Times New Roman"/>
                <w:b w:val="false"/>
                <w:i w:val="false"/>
                <w:color w:val="000000"/>
                <w:sz w:val="20"/>
              </w:rPr>
              <w:t>
Изделия из нитей или пряжи, плоских или аналогичных нитей товарной позиции 5404 или 5405, бечевок, веревок, канатов</w:t>
            </w:r>
          </w:p>
          <w:bookmarkEnd w:id="51"/>
          <w:p>
            <w:pPr>
              <w:spacing w:after="20"/>
              <w:ind w:left="20"/>
              <w:jc w:val="both"/>
            </w:pPr>
            <w:r>
              <w:rPr>
                <w:rFonts w:ascii="Times New Roman"/>
                <w:b w:val="false"/>
                <w:i w:val="false"/>
                <w:color w:val="000000"/>
                <w:sz w:val="20"/>
              </w:rPr>
              <w:t>
или тросов,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2"/>
          <w:p>
            <w:pPr>
              <w:spacing w:after="20"/>
              <w:ind w:left="20"/>
              <w:jc w:val="both"/>
            </w:pPr>
            <w:r>
              <w:rPr>
                <w:rFonts w:ascii="Times New Roman"/>
                <w:b w:val="false"/>
                <w:i w:val="false"/>
                <w:color w:val="000000"/>
                <w:sz w:val="20"/>
              </w:rPr>
              <w:t xml:space="preserve">
Текстильные материалы, иным способом пропитанные или покрытые; расписанные холсты, являющиеся театральными </w:t>
            </w:r>
          </w:p>
          <w:bookmarkEnd w:id="52"/>
          <w:p>
            <w:pPr>
              <w:spacing w:after="20"/>
              <w:ind w:left="20"/>
              <w:jc w:val="both"/>
            </w:pPr>
            <w:r>
              <w:rPr>
                <w:rFonts w:ascii="Times New Roman"/>
                <w:b w:val="false"/>
                <w:i w:val="false"/>
                <w:color w:val="000000"/>
                <w:sz w:val="20"/>
              </w:rPr>
              <w:t>
декорациями, задниками для художественных студий, или аналогичные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ситоткань в готовом или неготовом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3"/>
          <w:p>
            <w:pPr>
              <w:spacing w:after="20"/>
              <w:ind w:left="20"/>
              <w:jc w:val="both"/>
            </w:pPr>
            <w:r>
              <w:rPr>
                <w:rFonts w:ascii="Times New Roman"/>
                <w:b w:val="false"/>
                <w:i w:val="false"/>
                <w:color w:val="000000"/>
                <w:sz w:val="20"/>
              </w:rPr>
              <w:t xml:space="preserve">
– ткани фильтровальные или процеживающие, используемые в прессах для отжима масла или для аналогичных целей, </w:t>
            </w:r>
          </w:p>
          <w:bookmarkEnd w:id="53"/>
          <w:p>
            <w:pPr>
              <w:spacing w:after="20"/>
              <w:ind w:left="20"/>
              <w:jc w:val="both"/>
            </w:pPr>
            <w:r>
              <w:rPr>
                <w:rFonts w:ascii="Times New Roman"/>
                <w:b w:val="false"/>
                <w:i w:val="false"/>
                <w:color w:val="000000"/>
                <w:sz w:val="20"/>
              </w:rPr>
              <w:t>
включая ткани, изготовленные из человеческого волоса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6001 92 000 0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6003 30 100 0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кружево основовязаное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5 мас.% или более эластомерных нитей, но не содержащие резиновых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6005 36 500 0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кружево основовязаное, кроме полотна для гардин или полотна для тюлевых занавесей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6006 24 000 0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6006 31 100 0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гардин, включая полотно для тюлевых занавесей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6006 31 900 0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6006 32 100 0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гардин, включая полотно для тюлевых занавесей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6006 32 900 0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6006 33 100 0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гардин, включая полотно для тюлевых занавесей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6006 33 900 0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6006 34 100 0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гардин, включая полотно для тюлевых занавесей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6006 34 900 0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6006 43 000 0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6006 44 000 0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ампулы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0,055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более 0,055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размером поперечного сечения не более 0,5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рафинированной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не менее 0,0046 мм, но менее 0,021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не менее 0,0046 мм, но менее 0,021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менее 0,021 мм, но не более 0,2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менее 0,021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самоклеящаяся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считая основы) менее 0,021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считая основы) не менее 0,021 мм, но не более 0,2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7608 20 200 9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закупорочные крышки из свинца; закупорочные крышки из алюминия диаметром более 21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4"/>
          <w:p>
            <w:pPr>
              <w:spacing w:after="20"/>
              <w:ind w:left="20"/>
              <w:jc w:val="both"/>
            </w:pPr>
            <w:r>
              <w:rPr>
                <w:rFonts w:ascii="Times New Roman"/>
                <w:b w:val="false"/>
                <w:i w:val="false"/>
                <w:color w:val="000000"/>
                <w:sz w:val="20"/>
              </w:rPr>
              <w:t xml:space="preserve">
– – – для морских судов товарных позиций 8901 –8906, буксиров подсубпозиции 8904 00 100 0 и военных кораблей </w:t>
            </w:r>
          </w:p>
          <w:bookmarkEnd w:id="54"/>
          <w:p>
            <w:pPr>
              <w:spacing w:after="20"/>
              <w:ind w:left="20"/>
              <w:jc w:val="both"/>
            </w:pPr>
            <w:r>
              <w:rPr>
                <w:rFonts w:ascii="Times New Roman"/>
                <w:b w:val="false"/>
                <w:i w:val="false"/>
                <w:color w:val="000000"/>
                <w:sz w:val="20"/>
              </w:rPr>
              <w:t>
субпозиции 8906 10 000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8408 10 710 0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5"/>
          <w:p>
            <w:pPr>
              <w:spacing w:after="20"/>
              <w:ind w:left="20"/>
              <w:jc w:val="both"/>
            </w:pPr>
            <w:r>
              <w:rPr>
                <w:rFonts w:ascii="Times New Roman"/>
                <w:b w:val="false"/>
                <w:i w:val="false"/>
                <w:color w:val="000000"/>
                <w:sz w:val="20"/>
              </w:rPr>
              <w:t xml:space="preserve">
– – – – для морских судов товарных позиций 8901 – 8906, буксиров подсубпозиции 8904 00 100 0 и военных кораблей </w:t>
            </w:r>
          </w:p>
          <w:bookmarkEnd w:id="55"/>
          <w:p>
            <w:pPr>
              <w:spacing w:after="20"/>
              <w:ind w:left="20"/>
              <w:jc w:val="both"/>
            </w:pPr>
            <w:r>
              <w:rPr>
                <w:rFonts w:ascii="Times New Roman"/>
                <w:b w:val="false"/>
                <w:i w:val="false"/>
                <w:color w:val="000000"/>
                <w:sz w:val="20"/>
              </w:rPr>
              <w:t>
субпозиции 8906 10 000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8408 10 790 0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6"/>
          <w:p>
            <w:pPr>
              <w:spacing w:after="20"/>
              <w:ind w:left="20"/>
              <w:jc w:val="both"/>
            </w:pPr>
            <w:r>
              <w:rPr>
                <w:rFonts w:ascii="Times New Roman"/>
                <w:b w:val="false"/>
                <w:i w:val="false"/>
                <w:color w:val="000000"/>
                <w:sz w:val="20"/>
              </w:rPr>
              <w:t xml:space="preserve">
– – – – для морских судов товарных позиций 8901 – 8906, буксиров подсубпозиции 8904 00 100 0 и военных кораблей </w:t>
            </w:r>
          </w:p>
          <w:bookmarkEnd w:id="56"/>
          <w:p>
            <w:pPr>
              <w:spacing w:after="20"/>
              <w:ind w:left="20"/>
              <w:jc w:val="both"/>
            </w:pPr>
            <w:r>
              <w:rPr>
                <w:rFonts w:ascii="Times New Roman"/>
                <w:b w:val="false"/>
                <w:i w:val="false"/>
                <w:color w:val="000000"/>
                <w:sz w:val="20"/>
              </w:rPr>
              <w:t>
субпозиции 8906 10 000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8408 90 430 1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8408 90 470 1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8424 49 990 0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литейного чугуна или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двигатели постоянного 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асинхронные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8501 52 200 1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асинхронные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силовые аккумуляторы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пылесосы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8528 52 900 9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9001 40 410 0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однофокальные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9001 50 410 0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однофокальные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инсулина объемом не более 2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инсулина объемом не более 2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иглы трубчатые металлические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иглы для наложения швов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9018 50 900 0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эндоскопы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системы для взятия и переливания крови, кровезаменителей и инфузионных растворов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9025 19 200 0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9025 19 800 9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9025 90 000 8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 xml:space="preserve">комиссии </w:t>
            </w:r>
            <w:r>
              <w:br/>
            </w:r>
            <w:r>
              <w:rPr>
                <w:rFonts w:ascii="Times New Roman"/>
                <w:b w:val="false"/>
                <w:i w:val="false"/>
                <w:color w:val="000000"/>
                <w:sz w:val="20"/>
              </w:rPr>
              <w:t>от 5 апреля 2022 г. № 46</w:t>
            </w:r>
          </w:p>
        </w:tc>
      </w:tr>
    </w:tbl>
    <w:bookmarkStart w:name="z84" w:id="57"/>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решения Комиссии Таможенного союза и Совета Евразийской экономической комиссии</w:t>
      </w:r>
    </w:p>
    <w:bookmarkEnd w:id="57"/>
    <w:bookmarkStart w:name="z85" w:id="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7.1.41</w:t>
      </w:r>
      <w:r>
        <w:rPr>
          <w:rFonts w:ascii="Times New Roman"/>
          <w:b w:val="false"/>
          <w:i w:val="false"/>
          <w:color w:val="000000"/>
          <w:sz w:val="28"/>
        </w:rPr>
        <w:t xml:space="preserve"> пункта 7 Решения Комиссии Таможенного союза от 27 ноября 2009 г. № 130 "О едином таможенно-тарифном регулировании Евразийского экономического союза" признать утратившим силу.</w:t>
      </w:r>
    </w:p>
    <w:bookmarkEnd w:id="58"/>
    <w:bookmarkStart w:name="z86" w:id="59"/>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перечень</w:t>
      </w:r>
      <w:r>
        <w:rPr>
          <w:rFonts w:ascii="Times New Roman"/>
          <w:b w:val="false"/>
          <w:i w:val="false"/>
          <w:color w:val="000000"/>
          <w:sz w:val="28"/>
        </w:rPr>
        <w:t xml:space="preserve">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и размеров таких ставок пошлин, утвержденный Решением Совета Евразийской экономической комиссии от 14 октября 2015 г. № 59, следующие изменения:</w:t>
      </w:r>
    </w:p>
    <w:bookmarkEnd w:id="59"/>
    <w:bookmarkStart w:name="z87" w:id="60"/>
    <w:p>
      <w:pPr>
        <w:spacing w:after="0"/>
        <w:ind w:left="0"/>
        <w:jc w:val="both"/>
      </w:pPr>
      <w:r>
        <w:rPr>
          <w:rFonts w:ascii="Times New Roman"/>
          <w:b w:val="false"/>
          <w:i w:val="false"/>
          <w:color w:val="000000"/>
          <w:sz w:val="28"/>
        </w:rPr>
        <w:t>
      а) позиции с кодами 0404 10 040 0, 0404 10 060 0, 0404 10 120 9, 0404 10 140 0, 0404 10 160 9, 0404 10 280 0, 0404 10 320 0, 0404 10 340 0, 0404 10 360 0, 0404 10 380 0, 0404 10 480 0, 0404 10 520 0, 0404 10 540 0, 0404 10 560 0, 0404 10 580 0, 0404 10 620 0, 0404 10 720 0, 0404 10 740 0, 0404 10 760 0, 0404 10 780 0, 0404 10 820 0, 0404 10 840 0, 0404 90 210 0, 0404 90 230 0, 0404 90 290 0, 0404 90 810 0, 0404 90 830 0, 0404 90 890 0, 0703 20 000 0, 0709 60 100 2, 0709 60 990 0, 0803 10 100 0, 0805 10 200 0, 0805 10 800 0, 0805 21 000 0, 0805 22 000 0, 0805 29 000 0, 0805 40 000 0, 0805 50 100 0, 0901 21 000 1, 0901 21 000 2, 0901 21 000 8, 0901 22 000 1, 0901 22 000 2, 0901 22 000 8, 0902 10 000 1, 0902 10 000 9, 1108 14 000 0, 1504 10 100 0, 1504 10 990 0, 1504 20 900 0, 1702 90 790 0, 1702 90 950 0, 1901 90 980 0, 2106 90 980 8, 2907 21 000 0, 2936 21 000 0, 2936 22 000 1, 2936 22 000 9, 2936 23 000 0, 2936 24 000 0, 2936 25 000 0, 2936 26 000 0, 2936 27 000 0, 2936 28 000 0, 2936 29 000 1, 2936 29 000 9, 2936 90 000 1, 2936 90 000 2, 2936 90 000 9, 2939 11 000 0, 2939 19 000 0, 2939 20 000 0, 2939 30 000 0, 2939 41 000 0, 2939 42 000 0, 2939 44 000 0, 2939 49 000 0, 2939 51 000 0, 2939 59 000 0, 2939 79 000 0, 3001 20 100 0, 3001 20 900 0, 3001 90 200 0, 3001 90 980 0, 3002 12 000 2, 3002 12 000 3, 3002 12 000 4, 3002 12 000 5, 3002 12 000 9, 3002 13 000 0, 3002 14 000 0, 3002 15 000 0, 3002 41 000 0, 3002 42 000 0, 3002 49 000 1, 3002 49 000 9, 3002 51 000 0, 3002 59 000 0, 3002 90 100 0, 3002 90 300 0, 3002 90 800 0, 3004 10 000 1, 3004 10 000 4, 3004 10 000 5, 3004 10 000 6, 3004 10 000 7, 3004 10 000 8, 3004 20 000 1, 3004 20 000 2, 3004 20 000 4, 3004 20 000 8, 3004 32 000 1, 3004 32 000 8, 3004 39 000 1, 3004 39 000 8, 3004 41 000 0, 3004 42 000 0, 3004 43 000 0, 3004 49 000 1, 3004 49 000 8, 3004 50 000 1, 3004 50 000 2, 3004 50 000 5, 3004 50 000 6, 3004 50 000 9, 3004 60 000 0, 3004 90 000 1, 3004 90 000 2, 3004 90 000 5, 3004 90 000 6, 3004 90 000 8, 3006 10 100 0, 3006 10 900 0, 3006 30 000 0, 3006 40 000 0, 3006 50 000 0, 3006 60 000 1, 3006 60 000 2, 3006 60 000 9, 3504 00 900 0, 3505 10 900 0, 3808 59 000 1, 3822 11 000 0, 3822 12 000 1, 3822 13 000 0, 3822 19 000 1, 3917 40 000 1, 4015 12 000 9, 4016 99 910 1, 4016 99 970 2, 4016 99 970 3, 4811 10 000 0, 4811 41 900 0, 4811 49 000 0, 4822 10 000 0, 4907 00 101 0, 4908 90 000 0, 4911 99 000 0, 5402 11 000 0, 5603 14 100 1, 5607 29 000 0, 5607 49 110 0, 5607 49 190 0, 5607 49 900 0, 5607 50 110 0, 5607 50 900 0, 5607 90 900 0, 5907 00 000 0, 6117 90 000 0, 6804 10 000 0, 6804 22 120 0, 6804 22 300 0, 6804 22 500 0, 6804 22 900 0, 6804 23 000 0, 6804 30 000 0, 6806 90 000 0, 6813 89 000 9, 6902 10 000 0, 6902 20 990 0, 6902 90 000 0, 6903 20 900 0, 6903 90 900 0, 7015 90 000 0, 7017 10 000 0, 7210 90 800 0, 7312 10 850 8, 7317 00 800 1, 7317 00 800 8, 7326 20 000 1, 7326 20 000 2, 7326 20 000 3, 7326 90 940 9, 7326 90 980 4, 7505 22 000 0, 7606 12 920 1, 7606 12 930 9, 7606 12 990 0, 7606 92 000 0, 7607 11 110 9, 7607 11 190 9, 7607 11 900 0, 7607 19 900 1, 7607 19 900 9, 7607 20 100 0, 7607 20 900 0, 7612 90 800 1, 8101 10 000 0, 8104 19 000 0, 8309 90 100 0, 8309 90 900 0, 8408 90 410 1, 8408 90 430 1, 8408 90 450 1, 8408 90 470 1, 8408 90 610 1, 8408 90 810 1, 8418 50 190 0, 8481 40 100 0, 8481 90 000 0, 8501 10 990 0, 8501 51 000 1, 8501 52 200 1, 8507 20 800 1, 8508 60 000 0, 8536 50 110 9, 8539 49 000 0, 8544 42 900 7, 8544 42 900 9, 8609 00 900 9, 9018 31 900 9, 9018 50 900 0, 9018 90 200 0, 9018 90 500 1, 9021 40 000 0, 9021 50 000 0, 9021 90 100 0, 9025 19 200 0, 9025 19 800 9, 9027 90 800 0, 9030 33 990 0, 9402 90 000 0, 9602 00 000 9, 9603 50 000 9, 9603 90 990 0, 9606 10 000 0, 9606 21 000 0, 9606 22 000 0, 9607 11 000 0, 9607 20 100 0, 9607 20 900 0, 9616 10 100 0 и 9616 10 900 0 ТН ВЭД ЕАЭС в графе третьей дополнить знаком сноски "15";</w:t>
      </w:r>
    </w:p>
    <w:bookmarkEnd w:id="60"/>
    <w:bookmarkStart w:name="z88" w:id="61"/>
    <w:p>
      <w:pPr>
        <w:spacing w:after="0"/>
        <w:ind w:left="0"/>
        <w:jc w:val="both"/>
      </w:pPr>
      <w:r>
        <w:rPr>
          <w:rFonts w:ascii="Times New Roman"/>
          <w:b w:val="false"/>
          <w:i w:val="false"/>
          <w:color w:val="000000"/>
          <w:sz w:val="28"/>
        </w:rPr>
        <w:t>
      б) в позиции с кодом 7606 12 920 3 ТН ВЭД ЕАЭС в графе третьей знак сноски "10" заменить знаком сноски "16";</w:t>
      </w:r>
    </w:p>
    <w:bookmarkEnd w:id="61"/>
    <w:bookmarkStart w:name="z89" w:id="62"/>
    <w:p>
      <w:pPr>
        <w:spacing w:after="0"/>
        <w:ind w:left="0"/>
        <w:jc w:val="both"/>
      </w:pPr>
      <w:r>
        <w:rPr>
          <w:rFonts w:ascii="Times New Roman"/>
          <w:b w:val="false"/>
          <w:i w:val="false"/>
          <w:color w:val="000000"/>
          <w:sz w:val="28"/>
        </w:rPr>
        <w:t>
      в) дополнить сносками 15 и 16 следующего содержания:</w:t>
      </w:r>
    </w:p>
    <w:bookmarkEnd w:id="62"/>
    <w:bookmarkStart w:name="z90" w:id="63"/>
    <w:p>
      <w:pPr>
        <w:spacing w:after="0"/>
        <w:ind w:left="0"/>
        <w:jc w:val="both"/>
      </w:pPr>
      <w:r>
        <w:rPr>
          <w:rFonts w:ascii="Times New Roman"/>
          <w:b w:val="false"/>
          <w:i w:val="false"/>
          <w:color w:val="000000"/>
          <w:sz w:val="28"/>
        </w:rPr>
        <w:t>
      "15 Ставка ввозной таможенной пошлины применяется с 1 октября 2022 г.</w:t>
      </w:r>
    </w:p>
    <w:bookmarkEnd w:id="63"/>
    <w:bookmarkStart w:name="z91" w:id="64"/>
    <w:p>
      <w:pPr>
        <w:spacing w:after="0"/>
        <w:ind w:left="0"/>
        <w:jc w:val="both"/>
      </w:pPr>
      <w:r>
        <w:rPr>
          <w:rFonts w:ascii="Times New Roman"/>
          <w:b w:val="false"/>
          <w:i w:val="false"/>
          <w:color w:val="000000"/>
          <w:sz w:val="28"/>
        </w:rPr>
        <w:t>
      16 Ставка ввозной таможенной пошлины Единого таможенного тарифа Евразийского экономического союза применяется с 28 марта 2022 г. по 30 сентября 2022 г. включительно, а также с 1 марта 2023 г.".</w:t>
      </w:r>
    </w:p>
    <w:bookmarkEnd w:id="64"/>
    <w:bookmarkStart w:name="z92" w:id="65"/>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17 марта 2022 г. № 37 "О внесении изменений в некоторые решения Комиссии Таможенного союза и об утверждении перечней товаров,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 следующие изменения:</w:t>
      </w:r>
    </w:p>
    <w:bookmarkEnd w:id="65"/>
    <w:bookmarkStart w:name="z93" w:id="66"/>
    <w:p>
      <w:pPr>
        <w:spacing w:after="0"/>
        <w:ind w:left="0"/>
        <w:jc w:val="both"/>
      </w:pPr>
      <w:r>
        <w:rPr>
          <w:rFonts w:ascii="Times New Roman"/>
          <w:b w:val="false"/>
          <w:i w:val="false"/>
          <w:color w:val="000000"/>
          <w:sz w:val="28"/>
        </w:rPr>
        <w:t xml:space="preserve">
      а) абзац четвертый </w:t>
      </w:r>
      <w:r>
        <w:rPr>
          <w:rFonts w:ascii="Times New Roman"/>
          <w:b w:val="false"/>
          <w:i w:val="false"/>
          <w:color w:val="000000"/>
          <w:sz w:val="28"/>
        </w:rPr>
        <w:t>пункта 3</w:t>
      </w:r>
      <w:r>
        <w:rPr>
          <w:rFonts w:ascii="Times New Roman"/>
          <w:b w:val="false"/>
          <w:i w:val="false"/>
          <w:color w:val="000000"/>
          <w:sz w:val="28"/>
        </w:rPr>
        <w:t xml:space="preserve"> признать утратившим силу;</w:t>
      </w:r>
    </w:p>
    <w:bookmarkEnd w:id="66"/>
    <w:bookmarkStart w:name="z94" w:id="67"/>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приложение № 1</w:t>
      </w:r>
      <w:r>
        <w:rPr>
          <w:rFonts w:ascii="Times New Roman"/>
          <w:b w:val="false"/>
          <w:i w:val="false"/>
          <w:color w:val="000000"/>
          <w:sz w:val="28"/>
        </w:rPr>
        <w:t xml:space="preserve"> к указанному Решению изложить в следующей редакции:</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 xml:space="preserve">комиссии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17 марта 2022 г.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 от 2022 г. № )</w:t>
            </w:r>
          </w:p>
        </w:tc>
      </w:tr>
    </w:tbl>
    <w:bookmarkStart w:name="z98" w:id="68"/>
    <w:p>
      <w:pPr>
        <w:spacing w:after="0"/>
        <w:ind w:left="0"/>
        <w:jc w:val="left"/>
      </w:pPr>
      <w:r>
        <w:rPr>
          <w:rFonts w:ascii="Times New Roman"/>
          <w:b/>
          <w:i w:val="false"/>
          <w:color w:val="000000"/>
        </w:rPr>
        <w:t xml:space="preserve"> ПЕРЕЧЕНЬ</w:t>
      </w:r>
      <w:r>
        <w:br/>
      </w:r>
      <w:r>
        <w:rPr>
          <w:rFonts w:ascii="Times New Roman"/>
          <w:b/>
          <w:i w:val="false"/>
          <w:color w:val="000000"/>
        </w:rPr>
        <w:t>продовольственных товаров и товаров, используемых в их производстве,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9"/>
          <w:p>
            <w:pPr>
              <w:spacing w:after="20"/>
              <w:ind w:left="20"/>
              <w:jc w:val="both"/>
            </w:pPr>
            <w:r>
              <w:rPr>
                <w:rFonts w:ascii="Times New Roman"/>
                <w:b w:val="false"/>
                <w:i w:val="false"/>
                <w:color w:val="000000"/>
                <w:sz w:val="20"/>
              </w:rPr>
              <w:t>
Код</w:t>
            </w:r>
          </w:p>
          <w:bookmarkEnd w:id="69"/>
          <w:p>
            <w:pPr>
              <w:spacing w:after="20"/>
              <w:ind w:left="20"/>
              <w:jc w:val="both"/>
            </w:pPr>
            <w:r>
              <w:rPr>
                <w:rFonts w:ascii="Times New Roman"/>
                <w:b w:val="false"/>
                <w:i w:val="false"/>
                <w:color w:val="000000"/>
                <w:sz w:val="20"/>
              </w:rPr>
              <w:t>
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3505 10 100 0, 3505 10 500 0, 3505 20 100 0, 3505 20 300 0, 3505 20 500 0, 3505 20 900 0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Декстрины и прочие модифицированные крахмалы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3824 99 550 0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Эмульгаторы для жиров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w:t>
      </w:r>
      <w:r>
        <w:rPr>
          <w:rFonts w:ascii="Times New Roman"/>
          <w:b w:val="false"/>
          <w:i w:val="false"/>
          <w:color w:val="000000"/>
          <w:sz w:val="28"/>
        </w:rPr>
        <w:t xml:space="preserve"> Для целей настоящего перечня необходимо руководствоваться как кодом ТН ВЭД ЕАЭС, так и наименованием товара.";</w:t>
      </w:r>
    </w:p>
    <w:bookmarkStart w:name="z101" w:id="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приложение № 2</w:t>
      </w:r>
      <w:r>
        <w:rPr>
          <w:rFonts w:ascii="Times New Roman"/>
          <w:b w:val="false"/>
          <w:i w:val="false"/>
          <w:color w:val="000000"/>
          <w:sz w:val="28"/>
        </w:rPr>
        <w:t xml:space="preserve"> к указанному Решению изложить в следующей редакции:</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17 марта 2022 г. № 37 </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 от 2022 г. № )</w:t>
            </w:r>
          </w:p>
        </w:tc>
      </w:tr>
    </w:tbl>
    <w:bookmarkStart w:name="z103" w:id="71"/>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используемых для производства и реализации продовольственной продукции,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2"/>
          <w:p>
            <w:pPr>
              <w:spacing w:after="20"/>
              <w:ind w:left="20"/>
              <w:jc w:val="both"/>
            </w:pPr>
            <w:r>
              <w:rPr>
                <w:rFonts w:ascii="Times New Roman"/>
                <w:b w:val="false"/>
                <w:i w:val="false"/>
                <w:color w:val="000000"/>
                <w:sz w:val="20"/>
              </w:rPr>
              <w:t>
Код</w:t>
            </w:r>
          </w:p>
          <w:bookmarkEnd w:id="72"/>
          <w:p>
            <w:pPr>
              <w:spacing w:after="20"/>
              <w:ind w:left="20"/>
              <w:jc w:val="both"/>
            </w:pPr>
            <w:r>
              <w:rPr>
                <w:rFonts w:ascii="Times New Roman"/>
                <w:b w:val="false"/>
                <w:i w:val="false"/>
                <w:color w:val="000000"/>
                <w:sz w:val="20"/>
              </w:rPr>
              <w:t>
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на основе пиретроидов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3917 10 100 0, 3917 10 900 0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Оболочки искусственные из отвержденных протеинов или целлюлозных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3920 10 250 0, 3920 10 280 0, 3920 62 190 5, 3920 99 590 0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из пластмасс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ящики, корзины и аналогичные изделия для упаковки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4804 59 100 0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4810 92 300 0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только с одним беленым наружным слоем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6806 10 000 1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Минеральная вата (субстрат для выращивания овощей)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8901 90 100 0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Морские грузовые и грузопассажирские плавучие средства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w:t>
      </w:r>
      <w:r>
        <w:rPr>
          <w:rFonts w:ascii="Times New Roman"/>
          <w:b w:val="false"/>
          <w:i w:val="false"/>
          <w:color w:val="000000"/>
          <w:sz w:val="28"/>
        </w:rPr>
        <w:t xml:space="preserve"> Для целей настоящего перечня необходимо руководствоваться как кодом ТН ВЭД ЕАЭС, так и наименованием товара."; </w:t>
      </w:r>
    </w:p>
    <w:bookmarkStart w:name="z106" w:id="73"/>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приложении № 4</w:t>
      </w:r>
      <w:r>
        <w:rPr>
          <w:rFonts w:ascii="Times New Roman"/>
          <w:b w:val="false"/>
          <w:i w:val="false"/>
          <w:color w:val="000000"/>
          <w:sz w:val="28"/>
        </w:rPr>
        <w:t xml:space="preserve"> к указанному Решению позиции с кодами 2814 20 000 0, 3919 10 800 0, 6804 21 000 0, 7419 80 000 0, 7616 99 900 8 и 9603 50 000 9 ТН ВЭД ЕАЭС исключить;</w:t>
      </w:r>
    </w:p>
    <w:bookmarkEnd w:id="73"/>
    <w:bookmarkStart w:name="z107" w:id="74"/>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приложении № 6</w:t>
      </w:r>
      <w:r>
        <w:rPr>
          <w:rFonts w:ascii="Times New Roman"/>
          <w:b w:val="false"/>
          <w:i w:val="false"/>
          <w:color w:val="000000"/>
          <w:sz w:val="28"/>
        </w:rPr>
        <w:t xml:space="preserve"> к указанному Решению: </w:t>
      </w:r>
    </w:p>
    <w:bookmarkEnd w:id="74"/>
    <w:bookmarkStart w:name="z108" w:id="75"/>
    <w:p>
      <w:pPr>
        <w:spacing w:after="0"/>
        <w:ind w:left="0"/>
        <w:jc w:val="both"/>
      </w:pPr>
      <w:r>
        <w:rPr>
          <w:rFonts w:ascii="Times New Roman"/>
          <w:b w:val="false"/>
          <w:i w:val="false"/>
          <w:color w:val="000000"/>
          <w:sz w:val="28"/>
        </w:rPr>
        <w:t>
      позиции с наименованием "Полиизобутилен" и "Пряжа хлопчатобумажная (кроме швейных ниток), содержащая 85 мас.% или более хлопковых волокон, не расфасованная для розничной продажи" исключить;</w:t>
      </w:r>
    </w:p>
    <w:bookmarkEnd w:id="75"/>
    <w:bookmarkStart w:name="z109" w:id="76"/>
    <w:p>
      <w:pPr>
        <w:spacing w:after="0"/>
        <w:ind w:left="0"/>
        <w:jc w:val="both"/>
      </w:pPr>
      <w:r>
        <w:rPr>
          <w:rFonts w:ascii="Times New Roman"/>
          <w:b w:val="false"/>
          <w:i w:val="false"/>
          <w:color w:val="000000"/>
          <w:sz w:val="28"/>
        </w:rPr>
        <w:t>
      в позиции с наименованием "Пряжа из джутовых волокон или других текстильных лубяных волокон товарной позиции 5303" коды "5307 10 000 0, 5307 20 000 0" ТН ВЭД ЕАЭС заменить кодом "5307 10 000 0" ТН ВЭД ЕАЭС;</w:t>
      </w:r>
    </w:p>
    <w:bookmarkEnd w:id="76"/>
    <w:bookmarkStart w:name="z110" w:id="77"/>
    <w:p>
      <w:pPr>
        <w:spacing w:after="0"/>
        <w:ind w:left="0"/>
        <w:jc w:val="both"/>
      </w:pPr>
      <w:r>
        <w:rPr>
          <w:rFonts w:ascii="Times New Roman"/>
          <w:b w:val="false"/>
          <w:i w:val="false"/>
          <w:color w:val="000000"/>
          <w:sz w:val="28"/>
        </w:rPr>
        <w:t>
      в позиции с наименованием "Ткани из синтетических комплексных нитей, включая ткани, изготавливаемые из материалов товарной позиции 5404" коды "5407 20 190 0,", "5407 42 000 0,", "5407 61 300 0,", "5407 72 000 0, 5407 73 000 0," ТН ВЭД ЕАЭС исключить;</w:t>
      </w:r>
    </w:p>
    <w:bookmarkEnd w:id="77"/>
    <w:bookmarkStart w:name="z111" w:id="78"/>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приложении № 8</w:t>
      </w:r>
      <w:r>
        <w:rPr>
          <w:rFonts w:ascii="Times New Roman"/>
          <w:b w:val="false"/>
          <w:i w:val="false"/>
          <w:color w:val="000000"/>
          <w:sz w:val="28"/>
        </w:rPr>
        <w:t xml:space="preserve"> к указанному Решению позицию с кодом 2918 12 000 0 ТН ВЭД ЕАЭС исключить.</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