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ebaa0" w14:textId="eaeba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Комиссии Таможенного союза от 27 ноября 2009 г. № 130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5 апреля 2022 года № 49.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года),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 абзаце первом </w:t>
      </w:r>
      <w:r>
        <w:rPr>
          <w:rFonts w:ascii="Times New Roman"/>
          <w:b w:val="false"/>
          <w:i w:val="false"/>
          <w:color w:val="000000"/>
          <w:sz w:val="28"/>
        </w:rPr>
        <w:t>подпункта 7.1.38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Решения Комиссии Таможенного союза от 27 ноября 2009 г. № 130 "О едином таможенно-тарифном регулировании Евразийского экономического союза" слова "10 шт. в 2022 г. и 15 шт. в 2023 г." заменить словами "10 тыс. шт. в 2022 г. и 15 тыс. шт. в 2023 г.".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по истечении 10 календарных дней с даты его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Армения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Беларусь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Казахстан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Кыргызской 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Российской Федерации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М. Григорян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И. Петришенко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Б. Султанов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 Кожошев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 Оверчук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