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bde30" w14:textId="2fbde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ставок ввозных таможенных пошлин Единого таможенного тарифа Евразийского экономического союза в отношении отдельных видов товаров, а также о внесении изменений в некоторые решения Комиссии Таможенного союза и Совета Евразийской экономической комиссии</w:t>
      </w:r>
    </w:p>
    <w:p>
      <w:pPr>
        <w:spacing w:after="0"/>
        <w:ind w:left="0"/>
        <w:jc w:val="both"/>
      </w:pPr>
      <w:r>
        <w:rPr>
          <w:rFonts w:ascii="Times New Roman"/>
          <w:b w:val="false"/>
          <w:i w:val="false"/>
          <w:color w:val="000000"/>
          <w:sz w:val="28"/>
        </w:rPr>
        <w:t>Решение Совета Евразийской экономической комиссии от 15 апреля 2022 года № 76.</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РАЗЪЯСНЕНИЕ</w:t>
      </w:r>
    </w:p>
    <w:bookmarkStart w:name="z5"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статьями 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Договора о Евразийском экономическом союзе от 29 мая 2014 года, </w:t>
      </w:r>
      <w:r>
        <w:rPr>
          <w:rFonts w:ascii="Times New Roman"/>
          <w:b w:val="false"/>
          <w:i w:val="false"/>
          <w:color w:val="000000"/>
          <w:sz w:val="28"/>
        </w:rPr>
        <w:t>пунктами 16</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Положения о Евразийской экономической комиссии (приложение № 1 к Договору о Евразийском экономическом союзе от 29 мая 2014 года), статьей 3 Протокола о некоторых вопросах ввоза и обращения товаров на таможенной территории Евразийского экономического союза от 16 октября 2015 года и </w:t>
      </w:r>
      <w:r>
        <w:rPr>
          <w:rFonts w:ascii="Times New Roman"/>
          <w:b w:val="false"/>
          <w:i w:val="false"/>
          <w:color w:val="000000"/>
          <w:sz w:val="28"/>
        </w:rPr>
        <w:t>пунктами 4</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132</w:t>
      </w:r>
      <w:r>
        <w:rPr>
          <w:rFonts w:ascii="Times New Roman"/>
          <w:b w:val="false"/>
          <w:i w:val="false"/>
          <w:color w:val="000000"/>
          <w:sz w:val="28"/>
        </w:rPr>
        <w:t xml:space="preserve">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в целях реализации </w:t>
      </w:r>
      <w:r>
        <w:rPr>
          <w:rFonts w:ascii="Times New Roman"/>
          <w:b w:val="false"/>
          <w:i w:val="false"/>
          <w:color w:val="000000"/>
          <w:sz w:val="28"/>
        </w:rPr>
        <w:t>распоряжения</w:t>
      </w:r>
      <w:r>
        <w:rPr>
          <w:rFonts w:ascii="Times New Roman"/>
          <w:b w:val="false"/>
          <w:i w:val="false"/>
          <w:color w:val="000000"/>
          <w:sz w:val="28"/>
        </w:rPr>
        <w:t xml:space="preserve"> Совета Евразийской экономической комиссии от 17 марта 2022 г. № 12 и обеспечения устойчивости экономик государств – членов Евразийского экономического союза Совет Евразийской экономической комиссии </w:t>
      </w:r>
      <w:r>
        <w:rPr>
          <w:rFonts w:ascii="Times New Roman"/>
          <w:b/>
          <w:i w:val="false"/>
          <w:color w:val="000000"/>
          <w:sz w:val="28"/>
        </w:rPr>
        <w:t>решил:</w:t>
      </w:r>
    </w:p>
    <w:bookmarkEnd w:id="0"/>
    <w:bookmarkStart w:name="z6" w:id="1"/>
    <w:p>
      <w:pPr>
        <w:spacing w:after="0"/>
        <w:ind w:left="0"/>
        <w:jc w:val="both"/>
      </w:pPr>
      <w:r>
        <w:rPr>
          <w:rFonts w:ascii="Times New Roman"/>
          <w:b w:val="false"/>
          <w:i w:val="false"/>
          <w:color w:val="000000"/>
          <w:sz w:val="28"/>
        </w:rPr>
        <w:t xml:space="preserve">
      1. Установить ставки ввозных таможенных пошлин </w:t>
      </w:r>
      <w:r>
        <w:rPr>
          <w:rFonts w:ascii="Times New Roman"/>
          <w:b w:val="false"/>
          <w:i w:val="false"/>
          <w:color w:val="000000"/>
          <w:sz w:val="28"/>
        </w:rPr>
        <w:t>Единого таможенного тарифа</w:t>
      </w:r>
      <w:r>
        <w:rPr>
          <w:rFonts w:ascii="Times New Roman"/>
          <w:b w:val="false"/>
          <w:i w:val="false"/>
          <w:color w:val="000000"/>
          <w:sz w:val="28"/>
        </w:rPr>
        <w:t xml:space="preserve"> Евразийского экономического союза, утвержденного Решением Совета Евразийской экономической комиссии от 14 сентября 2021 г. № 80, в отношении отдельных видов товаров согласно </w:t>
      </w:r>
      <w:r>
        <w:rPr>
          <w:rFonts w:ascii="Times New Roman"/>
          <w:b w:val="false"/>
          <w:i w:val="false"/>
          <w:color w:val="000000"/>
          <w:sz w:val="28"/>
        </w:rPr>
        <w:t>приложению № 1</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2. Внести в решения Комиссии Таможенного союза и Совета Евразийской экономической комиссии изменения согласно </w:t>
      </w:r>
      <w:r>
        <w:rPr>
          <w:rFonts w:ascii="Times New Roman"/>
          <w:b w:val="false"/>
          <w:i w:val="false"/>
          <w:color w:val="000000"/>
          <w:sz w:val="28"/>
        </w:rPr>
        <w:t>приложению № 2</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3. В отношении товаров, помещенных под таможенную процедуру выпуска для внутреннего потребления с применением тарифных льгот, предусмотренных </w:t>
      </w:r>
      <w:r>
        <w:rPr>
          <w:rFonts w:ascii="Times New Roman"/>
          <w:b w:val="false"/>
          <w:i w:val="false"/>
          <w:color w:val="000000"/>
          <w:sz w:val="28"/>
        </w:rPr>
        <w:t>подпунктами 7.1.39</w:t>
      </w:r>
      <w:r>
        <w:rPr>
          <w:rFonts w:ascii="Times New Roman"/>
          <w:b w:val="false"/>
          <w:i w:val="false"/>
          <w:color w:val="000000"/>
          <w:sz w:val="28"/>
        </w:rPr>
        <w:t xml:space="preserve">, </w:t>
      </w:r>
      <w:r>
        <w:rPr>
          <w:rFonts w:ascii="Times New Roman"/>
          <w:b w:val="false"/>
          <w:i w:val="false"/>
          <w:color w:val="000000"/>
          <w:sz w:val="28"/>
        </w:rPr>
        <w:t>7.1.40</w:t>
      </w:r>
      <w:r>
        <w:rPr>
          <w:rFonts w:ascii="Times New Roman"/>
          <w:b w:val="false"/>
          <w:i w:val="false"/>
          <w:color w:val="000000"/>
          <w:sz w:val="28"/>
        </w:rPr>
        <w:t xml:space="preserve">, </w:t>
      </w:r>
      <w:r>
        <w:rPr>
          <w:rFonts w:ascii="Times New Roman"/>
          <w:b w:val="false"/>
          <w:i w:val="false"/>
          <w:color w:val="000000"/>
          <w:sz w:val="28"/>
        </w:rPr>
        <w:t>7.1.42</w:t>
      </w:r>
      <w:r>
        <w:rPr>
          <w:rFonts w:ascii="Times New Roman"/>
          <w:b w:val="false"/>
          <w:i w:val="false"/>
          <w:color w:val="000000"/>
          <w:sz w:val="28"/>
        </w:rPr>
        <w:t xml:space="preserve">, </w:t>
      </w:r>
      <w:r>
        <w:rPr>
          <w:rFonts w:ascii="Times New Roman"/>
          <w:b w:val="false"/>
          <w:i w:val="false"/>
          <w:color w:val="000000"/>
          <w:sz w:val="28"/>
        </w:rPr>
        <w:t>7.1.44</w:t>
      </w:r>
      <w:r>
        <w:rPr>
          <w:rFonts w:ascii="Times New Roman"/>
          <w:b w:val="false"/>
          <w:i w:val="false"/>
          <w:color w:val="000000"/>
          <w:sz w:val="28"/>
        </w:rPr>
        <w:t xml:space="preserve"> – </w:t>
      </w:r>
      <w:r>
        <w:rPr>
          <w:rFonts w:ascii="Times New Roman"/>
          <w:b w:val="false"/>
          <w:i w:val="false"/>
          <w:color w:val="000000"/>
          <w:sz w:val="28"/>
        </w:rPr>
        <w:t>7.1.47</w:t>
      </w:r>
      <w:r>
        <w:rPr>
          <w:rFonts w:ascii="Times New Roman"/>
          <w:b w:val="false"/>
          <w:i w:val="false"/>
          <w:color w:val="000000"/>
          <w:sz w:val="28"/>
        </w:rPr>
        <w:t xml:space="preserve"> пункта 7 Решения Комиссии Таможенного союза от 27 ноября 2009 г. № 130, и включенных в </w:t>
      </w:r>
      <w:r>
        <w:rPr>
          <w:rFonts w:ascii="Times New Roman"/>
          <w:b w:val="false"/>
          <w:i w:val="false"/>
          <w:color w:val="000000"/>
          <w:sz w:val="28"/>
        </w:rPr>
        <w:t>приложение № 1</w:t>
      </w:r>
      <w:r>
        <w:rPr>
          <w:rFonts w:ascii="Times New Roman"/>
          <w:b w:val="false"/>
          <w:i w:val="false"/>
          <w:color w:val="000000"/>
          <w:sz w:val="28"/>
        </w:rPr>
        <w:t xml:space="preserve"> к настоящему Решению и приложение к решению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ограничения по пользованию и (или) распоряжению действуют до даты вступления в силу настоящего пункта в соответствии с абзацем вторым </w:t>
      </w:r>
      <w:r>
        <w:rPr>
          <w:rFonts w:ascii="Times New Roman"/>
          <w:b w:val="false"/>
          <w:i w:val="false"/>
          <w:color w:val="000000"/>
          <w:sz w:val="28"/>
        </w:rPr>
        <w:t>пункта 4</w:t>
      </w:r>
      <w:r>
        <w:rPr>
          <w:rFonts w:ascii="Times New Roman"/>
          <w:b w:val="false"/>
          <w:i w:val="false"/>
          <w:color w:val="000000"/>
          <w:sz w:val="28"/>
        </w:rPr>
        <w:t xml:space="preserve"> настоящего Решения.</w:t>
      </w:r>
    </w:p>
    <w:bookmarkEnd w:id="3"/>
    <w:bookmarkStart w:name="z9" w:id="4"/>
    <w:p>
      <w:pPr>
        <w:spacing w:after="0"/>
        <w:ind w:left="0"/>
        <w:jc w:val="both"/>
      </w:pPr>
      <w:r>
        <w:rPr>
          <w:rFonts w:ascii="Times New Roman"/>
          <w:b w:val="false"/>
          <w:i w:val="false"/>
          <w:color w:val="000000"/>
          <w:sz w:val="28"/>
        </w:rPr>
        <w:t xml:space="preserve">
      4. Настоящее Решение вступает в силу по истечении 10 календарных дней с даты его официального опубликования,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 и распространяется на правоотношения, возникшие с 28 марта 2022 г., за исключением </w:t>
      </w:r>
      <w:r>
        <w:rPr>
          <w:rFonts w:ascii="Times New Roman"/>
          <w:b w:val="false"/>
          <w:i w:val="false"/>
          <w:color w:val="000000"/>
          <w:sz w:val="28"/>
        </w:rPr>
        <w:t>пункта 3</w:t>
      </w:r>
      <w:r>
        <w:rPr>
          <w:rFonts w:ascii="Times New Roman"/>
          <w:b w:val="false"/>
          <w:i w:val="false"/>
          <w:color w:val="000000"/>
          <w:sz w:val="28"/>
        </w:rPr>
        <w:t xml:space="preserve"> настоящего Решения,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предусмотренных приложением № 2 к настоящему Решению.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настоящего Решения 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изменений, предусмотренных приложением № 2 к настоящему Решению, вступают в силу по истечении 10 календарных дней с даты официального опубликования настоящего Решения, но не ранее даты вступления в силу решения Коллегии Евразийской экономической комиссии об установлении ставок ввозных таможенных пошлин Единого таможенного тарифа Евразийского экономического союза в отношении отдельных товаров, ввозимых на таможенную территорию Евразийского экономического союза в целях обеспечения устойчивости экономик государств – членов Евразийского экономического союза.</w:t>
      </w:r>
    </w:p>
    <w:bookmarkStart w:name="z11" w:id="5"/>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Совета Евразийской экономической комиссии:</w:t>
      </w:r>
    </w:p>
    <w:bookmarkEnd w:id="5"/>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p>
          <w:p>
            <w:pPr>
              <w:spacing w:after="20"/>
              <w:ind w:left="20"/>
              <w:jc w:val="both"/>
            </w:pPr>
          </w:p>
          <w:p>
            <w:pPr>
              <w:spacing w:after="20"/>
              <w:ind w:left="20"/>
              <w:jc w:val="both"/>
            </w:pP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p>
          <w:p>
            <w:pPr>
              <w:spacing w:after="20"/>
              <w:ind w:left="20"/>
              <w:jc w:val="both"/>
            </w:pPr>
          </w:p>
          <w:p>
            <w:pPr>
              <w:spacing w:after="20"/>
              <w:ind w:left="20"/>
              <w:jc w:val="both"/>
            </w:pP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p>
          <w:p>
            <w:pPr>
              <w:spacing w:after="20"/>
              <w:ind w:left="20"/>
              <w:jc w:val="both"/>
            </w:pPr>
          </w:p>
          <w:p>
            <w:pPr>
              <w:spacing w:after="20"/>
              <w:ind w:left="20"/>
              <w:jc w:val="both"/>
            </w:pPr>
            <w:r>
              <w:rPr>
                <w:rFonts w:ascii="Times New Roman"/>
                <w:b/>
                <w:i w:val="false"/>
                <w:color w:val="000000"/>
                <w:sz w:val="20"/>
              </w:rPr>
              <w:t>Федерации
</w:t>
            </w:r>
          </w:p>
        </w:tc>
      </w:tr>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 Григорян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 Петришенко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 Султанов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Кожошев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 Оверчук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15 апреля 2022 г. № 76</w:t>
            </w:r>
          </w:p>
        </w:tc>
      </w:tr>
    </w:tbl>
    <w:bookmarkStart w:name="z13" w:id="6"/>
    <w:p>
      <w:pPr>
        <w:spacing w:after="0"/>
        <w:ind w:left="0"/>
        <w:jc w:val="left"/>
      </w:pPr>
      <w:r>
        <w:rPr>
          <w:rFonts w:ascii="Times New Roman"/>
          <w:b/>
          <w:i w:val="false"/>
          <w:color w:val="000000"/>
        </w:rPr>
        <w:t xml:space="preserve"> СТАВКИ</w:t>
      </w:r>
      <w:r>
        <w:br/>
      </w:r>
      <w:r>
        <w:rPr>
          <w:rFonts w:ascii="Times New Roman"/>
          <w:b/>
          <w:i w:val="false"/>
          <w:color w:val="000000"/>
        </w:rPr>
        <w:t>ввозных таможенных пошлин Единого таможенного тарифа Евразийского экономического союза</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7"/>
          <w:p>
            <w:pPr>
              <w:spacing w:after="20"/>
              <w:ind w:left="20"/>
              <w:jc w:val="both"/>
            </w:pPr>
            <w:r>
              <w:rPr>
                <w:rFonts w:ascii="Times New Roman"/>
                <w:b w:val="false"/>
                <w:i w:val="false"/>
                <w:color w:val="000000"/>
                <w:sz w:val="20"/>
              </w:rPr>
              <w:t>
Код</w:t>
            </w:r>
          </w:p>
          <w:bookmarkEnd w:id="7"/>
          <w:p>
            <w:pPr>
              <w:spacing w:after="20"/>
              <w:ind w:left="20"/>
              <w:jc w:val="both"/>
            </w:pPr>
            <w:r>
              <w:rPr>
                <w:rFonts w:ascii="Times New Roman"/>
                <w:b w:val="false"/>
                <w:i w:val="false"/>
                <w:color w:val="000000"/>
                <w:sz w:val="20"/>
              </w:rPr>
              <w:t>
ТН ВЭД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ввозной таможенной пошлины (в процентах от таможенной стоимости либо в евро, либо в долларах США)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картофельный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0,03 евро за 1 кг</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нелетучие масла растительного происхождения жидкие, смешанные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но не менее 0,12 евро за 1 кг</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2620 99 600 0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содержащие в основном титан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сульфиды фосфора, трисульфид фосфора технический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2825 80 000 0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оксиды сурьмы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гипохлорит кальция технический и гипохлориты кальция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2835 29 300 0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тринатрия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карбонат динатрия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карбонаты лития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пероксокарбонаты (перкарбонаты)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трихлорэтилен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производные, содержащие только нитро- или только нитрозогруппы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2909 30 380 0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2912 60 000 0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параформальдегид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муравьиной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2916 32 000 1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пероксид бензоила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кислоты циклоалкановые, циклоалкеновые или циклотерпеновые поликарбоновые, их ангидриды, галогенангидриды, пероксиды, пероксикислоты и их производные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динонил- или дидецилортофталаты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соли и сложные эфиры винной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2920 90 700 0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соединения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2931 90 000 1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кремнийорганические соединения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3204 14 000 0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красители прямые и препараты, изготовленные на их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органические продукты синтетические, используемые в качестве оптических отбеливателей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3215 11 000 0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черная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содержащие более 0,5 об.%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3302 10 290 0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3302 10 400 0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спиртовые растворы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канифоль и смоляные кислоты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этилена с винилацетатом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3903 30 000 0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сополимеры акрилонитрилбутадиенстирольные (ABS)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3904 69 800 0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3905 12 000 0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виде водных дисперсий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3905 29 000 0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полиметилметакрилат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евро за 1 кг</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3907 99 900 0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меламиновые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3910 00 000 8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смолы нефтяные, кумароновые, инденовые или кумароно-инденовые и политерпены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3911 90 190 0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3912 39 850 0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Смолы ионообменные, полученные на основе полимеров товарных позиций 3901 – 3913, в первичных формах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отвержденных протеинов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целлюлозных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0,94 или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3920 49 900 0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толщиной более 1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3920 62 190 5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3920 69 000 0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полиэфиров сложных прочих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3920 79 900 0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3920 93 000 0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амино-альдегидных смол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принадлежности канцелярские или школьные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статуэтки и изделия декоративные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3926 90 500 0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емкости перфорированные и аналогичные изделия, предназначенные для фильтрования воды на входах в дренажную систему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4803 00 900 0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картонки, ящики и коробки, из гофрированной бумаги или гофрированного картона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4819 30 000 1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мешки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мешки и пакеты прочие, включая кули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4820 20 000 0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тетради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Волокно ореха кокосового,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5306 10 300 0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линейной плотности менее 833,3 дтекс, но не менее 277,8 дтекс (выше 12 метрического номера, но не выше 36 метрического номера)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однониточная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5402 45 000 0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 нейлоновые или из других полиамидов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5404 90 900 0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джутовых или других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шерсти или тонкого волоса животных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5602 10 380 0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5602 10 900 0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 с покрытием или дублированные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5602 90 000 0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5603 93 100 0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с покрытием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5606 00 910 0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позументная нить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5607 90 200 0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абаки (манильской пеньки или Musa textilis Nee) или других жестких (листовых) волокон; из джутовых волокон или из прочих текстильных лубяных волокон товарной позиции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вельвет-корд с разрезным ворсом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с уточным ворсом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5801 36 000 0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ткани из синели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ценой более 17,50 евро/кг (нетто-масса)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5810 92 900 0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Стеганые текстильные материалы в куске, состоящие из одного или нескольких слоев текстильных материалов, соединенных с мягким слоем прошиванием или другим способом, кроме вышивок товарной позиции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5903 20 100 0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пропитанные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5903 90 910 0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производными целлюлозы или другими пластмассами, с текстильным материалом, образующим лицевую сторону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клейкие ленты шириной не более 20 см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5910 00 000 0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Ленты конвейерные или ремни приводные, или бельтинг, из текстильных материалов, пропитанных или непропитанных, с покрытием или без покрытия, дублированных или недублированных пластмассами или армированных металлом или прочим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тканые материалы, имеющие поверхностный иглопробивной слой, типа материалов, используемых в бумагоделательных машинах (например, прессовые сукна)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5911 32 900 0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из прочих текстильных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5911 90 100 0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из войлока или фетра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6301 10 000 0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одеяла электрические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евро за 1 кг</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6306 40 000 0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матрацы надувные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7009 91 000 0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без рам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7009 92 000 0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в рамах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для дверей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8302 41 900 0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8302 50 000 0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вешалки для шляп, крючки для шляп, кронштейны и аналогичные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63С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8407 34 300 9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для автобусов, предназначенных для перевозки не менее 20 человек, включая 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8407 34 910 9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8407 34 990 8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8407 90 900 9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8408 10 990 0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8408 90 270 1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для гражданских воздушных судов5)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8424 82 300 0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переносные приспособления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с фронтальной загрузкой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8450 11 190 0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машины с верхней загрузкой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8457 10 900 8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8458 11 800 0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8508 19 000 9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8521 90 000 9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8528 71 910 0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аппараты с приборами на основе микропроцессора, содержащие модем для получения доступа в Интернет и имеющие функцию интерактивного информационного обмена, способные принимать телевизионные сигналы (телевизионные приемники с коммуникационной функцией)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8528 72 200 1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 с жидкокристаллическим или плазменным экраном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но не менее 25,5 евро за 1 шт</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8539 31 100 0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 двухцокольные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9022 13 000 0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для использования в стоматологии, прочая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9028 30 900 0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прочие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r>
              <w:rPr>
                <w:rFonts w:ascii="Times New Roman"/>
                <w:b w:val="false"/>
                <w:i w:val="false"/>
                <w:color w:val="000000"/>
                <w:vertAlign w:val="superscript"/>
              </w:rPr>
              <w:t>67С</w:t>
            </w:r>
            <w:r>
              <w:rPr>
                <w:rFonts w:ascii="Times New Roman"/>
                <w:b w:val="false"/>
                <w:i w:val="false"/>
                <w:color w:val="000000"/>
                <w:sz w:val="20"/>
              </w:rPr>
              <w:t>)</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Совета</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15 апреля 2022 г. № 76</w:t>
            </w:r>
          </w:p>
        </w:tc>
      </w:tr>
    </w:tbl>
    <w:bookmarkStart w:name="z16" w:id="8"/>
    <w:p>
      <w:pPr>
        <w:spacing w:after="0"/>
        <w:ind w:left="0"/>
        <w:jc w:val="left"/>
      </w:pPr>
      <w:r>
        <w:rPr>
          <w:rFonts w:ascii="Times New Roman"/>
          <w:b/>
          <w:i w:val="false"/>
          <w:color w:val="000000"/>
        </w:rPr>
        <w:t xml:space="preserve"> ИЗМЕНЕНИЯ,</w:t>
      </w:r>
      <w:r>
        <w:br/>
      </w:r>
      <w:r>
        <w:rPr>
          <w:rFonts w:ascii="Times New Roman"/>
          <w:b/>
          <w:i w:val="false"/>
          <w:color w:val="000000"/>
        </w:rPr>
        <w:t>вносимые в решения Комиссии Таможенного союза и Совета Евразийской экономической комиссии</w:t>
      </w:r>
    </w:p>
    <w:bookmarkEnd w:id="8"/>
    <w:bookmarkStart w:name="z17" w:id="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7.1.39</w:t>
      </w:r>
      <w:r>
        <w:rPr>
          <w:rFonts w:ascii="Times New Roman"/>
          <w:b w:val="false"/>
          <w:i w:val="false"/>
          <w:color w:val="000000"/>
          <w:sz w:val="28"/>
        </w:rPr>
        <w:t xml:space="preserve"> пункта 7 Решения Комиссии Таможенного союза от 27 ноября 2009 г. № 130 "О едином таможенно-тарифном регулировании Евразийского экономического союза" признать утратившим силу.</w:t>
      </w:r>
    </w:p>
    <w:bookmarkEnd w:id="9"/>
    <w:bookmarkStart w:name="z18" w:id="10"/>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перечень</w:t>
      </w:r>
      <w:r>
        <w:rPr>
          <w:rFonts w:ascii="Times New Roman"/>
          <w:b w:val="false"/>
          <w:i w:val="false"/>
          <w:color w:val="000000"/>
          <w:sz w:val="28"/>
        </w:rPr>
        <w:t xml:space="preserve">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и размеров таких ставок пошлин, утвержденный Решением Совета Евразийской экономической комиссии от 14 октября 2015 г. № 59, следующие изменения:</w:t>
      </w:r>
    </w:p>
    <w:bookmarkEnd w:id="10"/>
    <w:bookmarkStart w:name="z19" w:id="11"/>
    <w:p>
      <w:pPr>
        <w:spacing w:after="0"/>
        <w:ind w:left="0"/>
        <w:jc w:val="both"/>
      </w:pPr>
      <w:r>
        <w:rPr>
          <w:rFonts w:ascii="Times New Roman"/>
          <w:b w:val="false"/>
          <w:i w:val="false"/>
          <w:color w:val="000000"/>
          <w:sz w:val="28"/>
        </w:rPr>
        <w:t>
      а) позиции с кодами 0713 39 000 9, 0713 90 000 9, 1108 13 000 0, 3302 10 100 0, 3302 10 210 0, 3302 10 290 0, 3302 10 400 0, 3305 30 000 0, 3401 20 900 0, 3505 10 100 0, 3505 10 500 0, 4009 42 000 0, 4703 21 000 9, 4706 92 000 0, 4707 10 000 0, 4707 20 000 0, 4707 30 100 0, 4707 30 900 0, 4707 90 100 0, 4707 90 900 0, 4803 00 310 9, 4803 00 900 0, 4804 31 800 0, 4804 39 510 0, 4804 39 580 0, 4806 30 000 0, 4810 13 000 9, 4810 14 000 0, 4810 19 000 9, 4810 22 000 1, 4810 22 000 9, 4810 29 300 0, 4810 29 800 0, 4811 51 000 9, 4811 59 000 9, 4811 60 000 0, 4811 90 000 0, 4812 00 000 0, 4820 20 000 0, 4820 30 000 0, 4823 20 000 9, 4823 90 400 0, 4823 90 851 0, 4823 90 859 7, 5607 90 200 0, 5811 00 000 0, 6306 40 000 0, 6902 20 910 0, 6903 20 100 0, 7013 49 100 0, 7205 29 000 0, 7210 70 100 0, 7225 11 000 0, 8108 90 900 8, 8301 40 190 0, 8301 70 000 0, 8407 10 000 1, 8407 10 000 7, 8408 90 270 1, 8411 11 000 1, 8411 12 100 1, 8411 12 300 3, 8411 12 300 5, 8411 12 300 9, 8411 12 800 9, 8411 22 200 2, 8411 22 200 4, 8411 22 800 1, 8411 91 000 8, 8411 99 001 1, 8412 10 000 1, 8412 80 800 1, 8412 90 200 1, 8429 40 100 0, 8430 50 000 9, 8483 40 290 0, 8483 40 590 0, 8508 19 000 9, 8526 10 000 9, 8528 72 200 1, 8544 49 930 9, 8609 00 900 9, 9021 90 900 1 и 9021 90 900 9 ТН ВЭД ЕАЭС в графе третьей дополнить знаком сноски "15";</w:t>
      </w:r>
    </w:p>
    <w:bookmarkEnd w:id="11"/>
    <w:bookmarkStart w:name="z20" w:id="12"/>
    <w:p>
      <w:pPr>
        <w:spacing w:after="0"/>
        <w:ind w:left="0"/>
        <w:jc w:val="both"/>
      </w:pPr>
      <w:r>
        <w:rPr>
          <w:rFonts w:ascii="Times New Roman"/>
          <w:b w:val="false"/>
          <w:i w:val="false"/>
          <w:color w:val="000000"/>
          <w:sz w:val="28"/>
        </w:rPr>
        <w:t>
      б) в позициях с кодами 8411 12 300 7 и 8411 12 800 1 ТН ВЭД ЕАЭС в графе третьей знак сноски "5" заменить знаком сноски "15".</w:t>
      </w:r>
    </w:p>
    <w:bookmarkEnd w:id="12"/>
    <w:bookmarkStart w:name="z21" w:id="1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Решение</w:t>
      </w:r>
      <w:r>
        <w:rPr>
          <w:rFonts w:ascii="Times New Roman"/>
          <w:b w:val="false"/>
          <w:i w:val="false"/>
          <w:color w:val="000000"/>
          <w:sz w:val="28"/>
        </w:rPr>
        <w:t xml:space="preserve"> Совета Евразийской экономической комиссии от 17 марта 2022 г. № 37 "О внесении изменений в некоторые решения Комиссии Таможенного союза и об утверждении перечней товаров,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 следующие изменения:</w:t>
      </w:r>
    </w:p>
    <w:bookmarkEnd w:id="13"/>
    <w:bookmarkStart w:name="z22" w:id="14"/>
    <w:p>
      <w:pPr>
        <w:spacing w:after="0"/>
        <w:ind w:left="0"/>
        <w:jc w:val="both"/>
      </w:pPr>
      <w:r>
        <w:rPr>
          <w:rFonts w:ascii="Times New Roman"/>
          <w:b w:val="false"/>
          <w:i w:val="false"/>
          <w:color w:val="000000"/>
          <w:sz w:val="28"/>
        </w:rPr>
        <w:t xml:space="preserve">
      а) абзац второй </w:t>
      </w:r>
      <w:r>
        <w:rPr>
          <w:rFonts w:ascii="Times New Roman"/>
          <w:b w:val="false"/>
          <w:i w:val="false"/>
          <w:color w:val="000000"/>
          <w:sz w:val="28"/>
        </w:rPr>
        <w:t>пункта 3</w:t>
      </w:r>
      <w:r>
        <w:rPr>
          <w:rFonts w:ascii="Times New Roman"/>
          <w:b w:val="false"/>
          <w:i w:val="false"/>
          <w:color w:val="000000"/>
          <w:sz w:val="28"/>
        </w:rPr>
        <w:t xml:space="preserve"> признать утратившим силу;</w:t>
      </w:r>
    </w:p>
    <w:bookmarkEnd w:id="14"/>
    <w:bookmarkStart w:name="z23" w:id="15"/>
    <w:p>
      <w:pPr>
        <w:spacing w:after="0"/>
        <w:ind w:left="0"/>
        <w:jc w:val="both"/>
      </w:pPr>
      <w:r>
        <w:rPr>
          <w:rFonts w:ascii="Times New Roman"/>
          <w:b w:val="false"/>
          <w:i w:val="false"/>
          <w:color w:val="000000"/>
          <w:sz w:val="28"/>
        </w:rPr>
        <w:t xml:space="preserve">
      б) </w:t>
      </w:r>
      <w:r>
        <w:rPr>
          <w:rFonts w:ascii="Times New Roman"/>
          <w:b w:val="false"/>
          <w:i w:val="false"/>
          <w:color w:val="000000"/>
          <w:sz w:val="28"/>
        </w:rPr>
        <w:t>приложение № 2</w:t>
      </w:r>
      <w:r>
        <w:rPr>
          <w:rFonts w:ascii="Times New Roman"/>
          <w:b w:val="false"/>
          <w:i w:val="false"/>
          <w:color w:val="000000"/>
          <w:sz w:val="28"/>
        </w:rPr>
        <w:t xml:space="preserve"> к указанному Решению изложить в следующей редакции:</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2022 г. № 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26" w:id="16"/>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и реализации продовольственной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Код</w:t>
            </w:r>
          </w:p>
          <w:bookmarkEnd w:id="17"/>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3808 91 100 0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Инсектициды на основе пиретроидов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3920 10 250 0, 3920 99 590 0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Пленка из пластмасс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Коробки, ящики, корзины и аналогичные изделия для упаковки товара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6806 10 000 1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Минеральная вата (субстрат для выращивания овощей)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8901 90 100 0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Морские грузовые и грузопассажирские плавучие средства</w:t>
            </w:r>
          </w:p>
        </w:tc>
      </w:tr>
    </w:tbl>
    <w:p>
      <w:pPr>
        <w:spacing w:after="0"/>
        <w:ind w:left="0"/>
        <w:jc w:val="left"/>
      </w:pPr>
      <w:r>
        <w:br/>
      </w:r>
      <w:r>
        <w:rPr>
          <w:rFonts w:ascii="Times New Roman"/>
          <w:b w:val="false"/>
          <w:i w:val="false"/>
          <w:color w:val="000000"/>
          <w:sz w:val="28"/>
        </w:rPr>
        <w:t>
</w:t>
      </w:r>
    </w:p>
    <w:bookmarkStart w:name="z28" w:id="18"/>
    <w:p>
      <w:pPr>
        <w:spacing w:after="0"/>
        <w:ind w:left="0"/>
        <w:jc w:val="both"/>
      </w:pPr>
      <w:r>
        <w:rPr>
          <w:rFonts w:ascii="Times New Roman"/>
          <w:b w:val="false"/>
          <w:i w:val="false"/>
          <w:color w:val="000000"/>
          <w:sz w:val="28"/>
        </w:rPr>
        <w:t xml:space="preserve">
      Примечание. Для целей настоящего перечня необходимо руководствоваться как кодом ТН ВЭД ЕАЭС, так и наименованием товара."; </w:t>
      </w:r>
    </w:p>
    <w:bookmarkEnd w:id="18"/>
    <w:bookmarkStart w:name="z29" w:id="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приложение № 4</w:t>
      </w:r>
      <w:r>
        <w:rPr>
          <w:rFonts w:ascii="Times New Roman"/>
          <w:b w:val="false"/>
          <w:i w:val="false"/>
          <w:color w:val="000000"/>
          <w:sz w:val="28"/>
        </w:rPr>
        <w:t xml:space="preserve"> к указанному Решению изложить в следующей редакции:</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комиссии</w:t>
            </w:r>
            <w:r>
              <w:br/>
            </w:r>
            <w:r>
              <w:rPr>
                <w:rFonts w:ascii="Times New Roman"/>
                <w:b w:val="false"/>
                <w:i w:val="false"/>
                <w:color w:val="000000"/>
                <w:sz w:val="20"/>
              </w:rPr>
              <w:t>от 17 марта 2022 г.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32" w:id="20"/>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для производства электронной продукции,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Код</w:t>
            </w:r>
          </w:p>
          <w:bookmarkEnd w:id="21"/>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 водорода (кислота соляная)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2807 00 000 1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Серная кислота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2808 00 000 0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Азотная кислота; сульфоазотные кислоты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2811 11 000 0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Фторид водорода (кислота плавиковая)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Чистящие пасты и порошки и прочие чистящие средства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3506 10 000 0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3921 90 900 0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Плиты, листы, пленка и полосы или ленты из пластмасс, прочие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4016 99 970 8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надувные прочие</w:t>
            </w:r>
          </w:p>
        </w:tc>
      </w:tr>
    </w:tbl>
    <w:p>
      <w:pPr>
        <w:spacing w:after="0"/>
        <w:ind w:left="0"/>
        <w:jc w:val="left"/>
      </w:pPr>
      <w:r>
        <w:br/>
      </w:r>
      <w:r>
        <w:rPr>
          <w:rFonts w:ascii="Times New Roman"/>
          <w:b w:val="false"/>
          <w:i w:val="false"/>
          <w:color w:val="000000"/>
          <w:sz w:val="28"/>
        </w:rPr>
        <w:t>
</w:t>
      </w:r>
    </w:p>
    <w:bookmarkStart w:name="z34" w:id="22"/>
    <w:p>
      <w:pPr>
        <w:spacing w:after="0"/>
        <w:ind w:left="0"/>
        <w:jc w:val="both"/>
      </w:pPr>
      <w:r>
        <w:rPr>
          <w:rFonts w:ascii="Times New Roman"/>
          <w:b w:val="false"/>
          <w:i w:val="false"/>
          <w:color w:val="000000"/>
          <w:sz w:val="28"/>
        </w:rPr>
        <w:t xml:space="preserve">
      Примечание. Для целей настоящего перечня необходимо руководствоваться как кодом ТН ВЭД ЕАЭС, так и наименованием товара."; </w:t>
      </w:r>
    </w:p>
    <w:bookmarkEnd w:id="22"/>
    <w:bookmarkStart w:name="z35" w:id="23"/>
    <w:p>
      <w:pPr>
        <w:spacing w:after="0"/>
        <w:ind w:left="0"/>
        <w:jc w:val="both"/>
      </w:pPr>
      <w:r>
        <w:rPr>
          <w:rFonts w:ascii="Times New Roman"/>
          <w:b w:val="false"/>
          <w:i w:val="false"/>
          <w:color w:val="000000"/>
          <w:sz w:val="28"/>
        </w:rPr>
        <w:t xml:space="preserve">
      г) в </w:t>
      </w:r>
      <w:r>
        <w:rPr>
          <w:rFonts w:ascii="Times New Roman"/>
          <w:b w:val="false"/>
          <w:i w:val="false"/>
          <w:color w:val="000000"/>
          <w:sz w:val="28"/>
        </w:rPr>
        <w:t>приложении № 6</w:t>
      </w:r>
      <w:r>
        <w:rPr>
          <w:rFonts w:ascii="Times New Roman"/>
          <w:b w:val="false"/>
          <w:i w:val="false"/>
          <w:color w:val="000000"/>
          <w:sz w:val="28"/>
        </w:rPr>
        <w:t xml:space="preserve"> к указанному Решению:</w:t>
      </w:r>
    </w:p>
    <w:bookmarkEnd w:id="23"/>
    <w:bookmarkStart w:name="z36" w:id="24"/>
    <w:p>
      <w:pPr>
        <w:spacing w:after="0"/>
        <w:ind w:left="0"/>
        <w:jc w:val="both"/>
      </w:pPr>
      <w:r>
        <w:rPr>
          <w:rFonts w:ascii="Times New Roman"/>
          <w:b w:val="false"/>
          <w:i w:val="false"/>
          <w:color w:val="000000"/>
          <w:sz w:val="28"/>
        </w:rPr>
        <w:t>
      позиции с кодами 5306 10 300 0 и 5307 10 000 0 ТН ВЭД ЕАЭС исключить;</w:t>
      </w:r>
    </w:p>
    <w:bookmarkEnd w:id="24"/>
    <w:bookmarkStart w:name="z37" w:id="25"/>
    <w:p>
      <w:pPr>
        <w:spacing w:after="0"/>
        <w:ind w:left="0"/>
        <w:jc w:val="both"/>
      </w:pPr>
      <w:r>
        <w:rPr>
          <w:rFonts w:ascii="Times New Roman"/>
          <w:b w:val="false"/>
          <w:i w:val="false"/>
          <w:color w:val="000000"/>
          <w:sz w:val="28"/>
        </w:rPr>
        <w:t>
      в позиции с наименованием "Нити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 код "5402 44 000 0," ТН ВЭД ЕАЭС исключить;</w:t>
      </w:r>
    </w:p>
    <w:bookmarkEnd w:id="25"/>
    <w:bookmarkStart w:name="z38" w:id="26"/>
    <w:p>
      <w:pPr>
        <w:spacing w:after="0"/>
        <w:ind w:left="0"/>
        <w:jc w:val="both"/>
      </w:pPr>
      <w:r>
        <w:rPr>
          <w:rFonts w:ascii="Times New Roman"/>
          <w:b w:val="false"/>
          <w:i w:val="false"/>
          <w:color w:val="000000"/>
          <w:sz w:val="28"/>
        </w:rPr>
        <w:t xml:space="preserve">
      д) в </w:t>
      </w:r>
      <w:r>
        <w:rPr>
          <w:rFonts w:ascii="Times New Roman"/>
          <w:b w:val="false"/>
          <w:i w:val="false"/>
          <w:color w:val="000000"/>
          <w:sz w:val="28"/>
        </w:rPr>
        <w:t>приложении № 7</w:t>
      </w:r>
      <w:r>
        <w:rPr>
          <w:rFonts w:ascii="Times New Roman"/>
          <w:b w:val="false"/>
          <w:i w:val="false"/>
          <w:color w:val="000000"/>
          <w:sz w:val="28"/>
        </w:rPr>
        <w:t xml:space="preserve"> к указанному Решению позиции с кодами 2620 99 600 0, 7612 90 200 0 и 8111 00 110 0 ТН ВЭД ЕАЭС исключить;</w:t>
      </w:r>
    </w:p>
    <w:bookmarkEnd w:id="26"/>
    <w:bookmarkStart w:name="z39" w:id="27"/>
    <w:p>
      <w:pPr>
        <w:spacing w:after="0"/>
        <w:ind w:left="0"/>
        <w:jc w:val="both"/>
      </w:pPr>
      <w:r>
        <w:rPr>
          <w:rFonts w:ascii="Times New Roman"/>
          <w:b w:val="false"/>
          <w:i w:val="false"/>
          <w:color w:val="000000"/>
          <w:sz w:val="28"/>
        </w:rPr>
        <w:t xml:space="preserve">
      е) </w:t>
      </w:r>
      <w:r>
        <w:rPr>
          <w:rFonts w:ascii="Times New Roman"/>
          <w:b w:val="false"/>
          <w:i w:val="false"/>
          <w:color w:val="000000"/>
          <w:sz w:val="28"/>
        </w:rPr>
        <w:t>приложение № 8</w:t>
      </w:r>
      <w:r>
        <w:rPr>
          <w:rFonts w:ascii="Times New Roman"/>
          <w:b w:val="false"/>
          <w:i w:val="false"/>
          <w:color w:val="000000"/>
          <w:sz w:val="28"/>
        </w:rPr>
        <w:t xml:space="preserve"> к указанному Решению изложить в следующей редакции:</w:t>
      </w:r>
    </w:p>
    <w:bookmarkEnd w:id="2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8</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17 марта 2022 г. № 37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42" w:id="28"/>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строительной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9"/>
          <w:p>
            <w:pPr>
              <w:spacing w:after="20"/>
              <w:ind w:left="20"/>
              <w:jc w:val="both"/>
            </w:pPr>
            <w:r>
              <w:rPr>
                <w:rFonts w:ascii="Times New Roman"/>
                <w:b w:val="false"/>
                <w:i w:val="false"/>
                <w:color w:val="000000"/>
                <w:sz w:val="20"/>
              </w:rPr>
              <w:t>
Код</w:t>
            </w:r>
          </w:p>
          <w:bookmarkEnd w:id="29"/>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2811 29 050 0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Диоксид серы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3824 40 000 0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Добавки готовые для цементов, строительных растворов или бетонов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6810 11 100 0, 6810 11 900 0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из цемента, бетона или искусственного камня</w:t>
            </w:r>
          </w:p>
        </w:tc>
      </w:tr>
    </w:tbl>
    <w:p>
      <w:pPr>
        <w:spacing w:after="0"/>
        <w:ind w:left="0"/>
        <w:jc w:val="left"/>
      </w:pPr>
      <w:r>
        <w:br/>
      </w:r>
      <w:r>
        <w:rPr>
          <w:rFonts w:ascii="Times New Roman"/>
          <w:b w:val="false"/>
          <w:i w:val="false"/>
          <w:color w:val="000000"/>
          <w:sz w:val="28"/>
        </w:rPr>
        <w:t>
</w:t>
      </w:r>
    </w:p>
    <w:bookmarkStart w:name="z44" w:id="30"/>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30"/>
    <w:bookmarkStart w:name="z45" w:id="31"/>
    <w:p>
      <w:pPr>
        <w:spacing w:after="0"/>
        <w:ind w:left="0"/>
        <w:jc w:val="both"/>
      </w:pPr>
      <w:r>
        <w:rPr>
          <w:rFonts w:ascii="Times New Roman"/>
          <w:b w:val="false"/>
          <w:i w:val="false"/>
          <w:color w:val="000000"/>
          <w:sz w:val="28"/>
        </w:rPr>
        <w:t xml:space="preserve">
      ж) </w:t>
      </w:r>
      <w:r>
        <w:rPr>
          <w:rFonts w:ascii="Times New Roman"/>
          <w:b w:val="false"/>
          <w:i w:val="false"/>
          <w:color w:val="000000"/>
          <w:sz w:val="28"/>
        </w:rPr>
        <w:t>приложение № 9</w:t>
      </w:r>
      <w:r>
        <w:rPr>
          <w:rFonts w:ascii="Times New Roman"/>
          <w:b w:val="false"/>
          <w:i w:val="false"/>
          <w:color w:val="000000"/>
          <w:sz w:val="28"/>
        </w:rPr>
        <w:t xml:space="preserve"> к указанному Решению изложить в следующей редакции:</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9</w:t>
            </w:r>
            <w:r>
              <w:br/>
            </w:r>
            <w:r>
              <w:rPr>
                <w:rFonts w:ascii="Times New Roman"/>
                <w:b w:val="false"/>
                <w:i w:val="false"/>
                <w:color w:val="000000"/>
                <w:sz w:val="20"/>
              </w:rPr>
              <w:t xml:space="preserve">к Решению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 xml:space="preserve">от 17 марта 2022 г. № 37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 редакции Решения Совета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15 апреля 2022 г. № 76)</w:t>
            </w:r>
          </w:p>
        </w:tc>
      </w:tr>
    </w:tbl>
    <w:bookmarkStart w:name="z48" w:id="32"/>
    <w:p>
      <w:pPr>
        <w:spacing w:after="0"/>
        <w:ind w:left="0"/>
        <w:jc w:val="left"/>
      </w:pPr>
      <w:r>
        <w:rPr>
          <w:rFonts w:ascii="Times New Roman"/>
          <w:b/>
          <w:i w:val="false"/>
          <w:color w:val="000000"/>
        </w:rPr>
        <w:t xml:space="preserve"> ПЕРЕЧЕНЬ</w:t>
      </w:r>
      <w:r>
        <w:br/>
      </w:r>
      <w:r>
        <w:rPr>
          <w:rFonts w:ascii="Times New Roman"/>
          <w:b/>
          <w:i w:val="false"/>
          <w:color w:val="000000"/>
        </w:rPr>
        <w:t>товаров, используемых в транспортной отрасли, ввозимых на таможенную территорию Евразийского экономического союза в целях реализации мер, направленных на повышение устойчивости экономик государств – членов Евразийского экономического союза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3"/>
          <w:p>
            <w:pPr>
              <w:spacing w:after="20"/>
              <w:ind w:left="20"/>
              <w:jc w:val="both"/>
            </w:pPr>
            <w:r>
              <w:rPr>
                <w:rFonts w:ascii="Times New Roman"/>
                <w:b w:val="false"/>
                <w:i w:val="false"/>
                <w:color w:val="000000"/>
                <w:sz w:val="20"/>
              </w:rPr>
              <w:t>
Код</w:t>
            </w:r>
          </w:p>
          <w:bookmarkEnd w:id="33"/>
          <w:p>
            <w:pPr>
              <w:spacing w:after="20"/>
              <w:ind w:left="20"/>
              <w:jc w:val="both"/>
            </w:pPr>
            <w:r>
              <w:rPr>
                <w:rFonts w:ascii="Times New Roman"/>
                <w:b w:val="false"/>
                <w:i w:val="false"/>
                <w:color w:val="000000"/>
                <w:sz w:val="20"/>
              </w:rPr>
              <w:t>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позиции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8407 10 000 3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Двигатели авиационные со взлетной мощностью не более 200 кВт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9014 20 200 9, 9014 80 000 0, 9014 90 000 0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Компасы для определения направления; навигационные приборы и инструменты прочие</w:t>
            </w:r>
          </w:p>
        </w:tc>
      </w:tr>
    </w:tbl>
    <w:bookmarkStart w:name="z50" w:id="34"/>
    <w:p>
      <w:pPr>
        <w:spacing w:after="0"/>
        <w:ind w:left="0"/>
        <w:jc w:val="both"/>
      </w:pPr>
      <w:r>
        <w:rPr>
          <w:rFonts w:ascii="Times New Roman"/>
          <w:b w:val="false"/>
          <w:i w:val="false"/>
          <w:color w:val="000000"/>
          <w:sz w:val="28"/>
        </w:rPr>
        <w:t>
      Примечание. Для целей настоящего перечня необходимо руководствоваться как кодом ТН ВЭД ЕАЭС, так и наименованием товара.".</w:t>
      </w:r>
    </w:p>
    <w:bookmarkEnd w:id="3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