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48e27" w14:textId="0748e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ввозных таможенных пошлин Единого таможенного тарифа Евразийского экономического союза в отношении отдельных видов машин стиральных и аппаратуры приемной для телевизионной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10 июня 2022 года № 99.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некоторых вопросах ввоза и обращения товаров на таможенной территории Евразийского экономического союза от 16 октября 2015 года и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Установить ставки ввозных таможенных пошлин Единого таможенного тарифа Евразийского экономического союза,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 сентября 2021 г. № 80, в отношении отдельных видов машин стиральных, классифицируемых кодом 8450 11 110 0 ТН ВЭД ЕАЭС, в размере 10 % от таможенной стоимости, и аппаратуры приемной для телевизионной связи, классифицируемой кодом 8528 72 200 1 ТН ВЭД ЕАЭС, в размере 10 % от таможенной стоимости, но не менее 25,5 евро за 1 шт.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Едином таможенном тарифе Евразийского экономического союза,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 сентября 2021 г. № 80, в позициях с кодами 8450 11 110 0 и 8528 72 200 1 ТН ВЭД ЕАЭС ссылку на примечание к Единому таможенному тарифу Евразийского экономического союза "</w:t>
      </w:r>
      <w:r>
        <w:rPr>
          <w:rFonts w:ascii="Times New Roman"/>
          <w:b w:val="false"/>
          <w:i w:val="false"/>
          <w:color w:val="000000"/>
          <w:vertAlign w:val="superscript"/>
        </w:rPr>
        <w:t>67С)</w:t>
      </w:r>
      <w:r>
        <w:rPr>
          <w:rFonts w:ascii="Times New Roman"/>
          <w:b w:val="false"/>
          <w:i w:val="false"/>
          <w:color w:val="000000"/>
          <w:sz w:val="28"/>
        </w:rPr>
        <w:t>" исключить.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В перечне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 октября 2015 г. № 59, в позиции с кодом 8528 72 200 1 ТН ВЭД ЕАЭС знак сноски "</w:t>
      </w:r>
      <w:r>
        <w:rPr>
          <w:rFonts w:ascii="Times New Roman"/>
          <w:b w:val="false"/>
          <w:i w:val="false"/>
          <w:color w:val="000000"/>
          <w:vertAlign w:val="superscript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" исключить.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 Настоящее Решение вступает в силу по истечении 10 календарных дней с даты его официального опубликования, но не ранее 1 июля 2022 г.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 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 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Б. Султанов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 А. Кожошев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 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