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d086" w14:textId="77dd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27 ноября 2009 г. № 130 и некоторые решения Совета Евразийской экономической комиссии в отношении отдельных видов товаров для производства и реализации продовольственной и парфюмерно-косметической продукции, а также тканей и нитей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октября 2022 года № 159.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статьей 3 Протокола о некоторых вопросах ввоза и обращения товаров на таможенной территории Евразийского экономического союза от 16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12 и обеспечения устойчивости экономик государств – членов Евразийского экономического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В </w:t>
      </w:r>
      <w:r>
        <w:rPr>
          <w:rFonts w:ascii="Times New Roman"/>
          <w:b w:val="false"/>
          <w:i w:val="false"/>
          <w:color w:val="000000"/>
          <w:sz w:val="28"/>
        </w:rPr>
        <w:t>подпункте 7.1.55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"О едином таможенно-тарифном регулировании Евразийского экономического союза":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"7.1.55. Пленка из полимеров винилхлорида, классифицируемая кодом 3920 43 100 9 ТН ВЭД ЕАЭС, и кольца обжимные алюминиевые, классифицируемые кодом 7616 99 900 8 ТН ВЭД ЕАЭС, ввозимые на таможенную территорию Союза для производства и реализации соответственно медицинских изделий и парфюмерно-косметической продукции.";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третьем слова "с даты вступления в силу Решения Совета Евразийской экономической комиссии от 23 сентября 2022 г. № 150" заменить словами "с 1 октября 2022 г.";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абзаце четвертом слова "для производства и реализации медицинских изделий" заменить словами "в целях, указанных в абзаце первом настоящего пункта".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утвержденном Решением Совета Евразийской экономической комиссии от 14 октября 2015 г. № 59, в позициях с кодами 2106 90 980 8 и 8536 50 110 9 ТН ВЭД ЕАЭС в графе третьей знак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" заменить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37 "О внесении изменений в некоторые решения Комиссии Таможенного союза и об утверждении перечней товаров, ввозимых на таможенную территорию Евразийского экономического союза в целях реализации мер, направленных на повышение устойчивости экономик государств – членов Евразийского экономического союза" следующие изменения: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перед позицией с наименованием "Пленка из пластмасс" дополнить позициями следующего содержания: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"1517 90 990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содержащее арахидоновую кислоту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1901 90 980 0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сухая основа, используемая для производства детского питания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3504 00 900 0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Гидролизат сывороточного белка";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5508 10 100 0 ТН ВЭД ЕАЭС дополнить позицией следующего содержания: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"5508 20 900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швейные из искусственных волокон, расфасованные для розничной продажи";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наименованием "Ткани из синтетических волокон прочие" дополнить кодом ", 5515 99 800 0" ТН ВЭД ЕАЭС.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опубликования,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пищевых продуктов и кнопочных переключателей и распространяется на правоотношения, возникшие с 1 октября 2022 г.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