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0cdb" w14:textId="b6f0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7 апреля 2011 г. № 607</w:t>
      </w:r>
    </w:p>
    <w:p>
      <w:pPr>
        <w:spacing w:after="0"/>
        <w:ind w:left="0"/>
        <w:jc w:val="both"/>
      </w:pPr>
      <w:r>
        <w:rPr>
          <w:rFonts w:ascii="Times New Roman"/>
          <w:b w:val="false"/>
          <w:i w:val="false"/>
          <w:color w:val="000000"/>
          <w:sz w:val="28"/>
        </w:rPr>
        <w:t>Решение Коллегии Евразийской экономической комиссии от 17 января 2023 года № 5.</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19</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7 апреля 2011 г. №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 изменения согласно приложению.</w:t>
      </w:r>
    </w:p>
    <w:bookmarkEnd w:id="1"/>
    <w:bookmarkStart w:name="z6" w:id="2"/>
    <w:p>
      <w:pPr>
        <w:spacing w:after="0"/>
        <w:ind w:left="0"/>
        <w:jc w:val="both"/>
      </w:pPr>
      <w:r>
        <w:rPr>
          <w:rFonts w:ascii="Times New Roman"/>
          <w:b w:val="false"/>
          <w:i w:val="false"/>
          <w:color w:val="000000"/>
          <w:sz w:val="28"/>
        </w:rPr>
        <w:t xml:space="preserve">
      2. Установить, что изготовленные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7 апреля 2011 г. № 607 бланки ветеринарных сертификатов, выпущенные по </w:t>
      </w:r>
      <w:r>
        <w:rPr>
          <w:rFonts w:ascii="Times New Roman"/>
          <w:b w:val="false"/>
          <w:i w:val="false"/>
          <w:color w:val="000000"/>
          <w:sz w:val="28"/>
        </w:rPr>
        <w:t>формам №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до вступления настоящего Решения в силу, используются до 1 августа 2023 г. включительно.</w:t>
      </w:r>
    </w:p>
    <w:bookmarkEnd w:id="2"/>
    <w:bookmarkStart w:name="z7"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января 2023 г. № 5.</w:t>
            </w:r>
          </w:p>
        </w:tc>
      </w:tr>
    </w:tbl>
    <w:bookmarkStart w:name="z10"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Комиссии Таможенного союза от 7 апреля 2011 г. № 607</w:t>
      </w:r>
    </w:p>
    <w:bookmarkEnd w:id="4"/>
    <w:bookmarkStart w:name="z11"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после слова "скота" дополнить словами ", отобранные "in vivo".</w:t>
      </w:r>
    </w:p>
    <w:bookmarkEnd w:id="5"/>
    <w:bookmarkStart w:name="z12" w:id="6"/>
    <w:p>
      <w:pPr>
        <w:spacing w:after="0"/>
        <w:ind w:left="0"/>
        <w:jc w:val="both"/>
      </w:pPr>
      <w:r>
        <w:rPr>
          <w:rFonts w:ascii="Times New Roman"/>
          <w:b w:val="false"/>
          <w:i w:val="false"/>
          <w:color w:val="000000"/>
          <w:sz w:val="28"/>
        </w:rPr>
        <w:t>
      2. Дополнить пунктами 48 и 49 следующего содержания:</w:t>
      </w:r>
    </w:p>
    <w:bookmarkEnd w:id="6"/>
    <w:bookmarkStart w:name="z13" w:id="7"/>
    <w:p>
      <w:pPr>
        <w:spacing w:after="0"/>
        <w:ind w:left="0"/>
        <w:jc w:val="both"/>
      </w:pPr>
      <w:r>
        <w:rPr>
          <w:rFonts w:ascii="Times New Roman"/>
          <w:b w:val="false"/>
          <w:i w:val="false"/>
          <w:color w:val="000000"/>
          <w:sz w:val="28"/>
        </w:rPr>
        <w:t>
      "48. Ветеринарный сертификат на экспортируемые на таможенную территорию Евразийского экономического союза эмбрионы "in vitro" крупного рогатого скота (Форма № 48) (прилагается).</w:t>
      </w:r>
    </w:p>
    <w:bookmarkEnd w:id="7"/>
    <w:bookmarkStart w:name="z14" w:id="8"/>
    <w:p>
      <w:pPr>
        <w:spacing w:after="0"/>
        <w:ind w:left="0"/>
        <w:jc w:val="both"/>
      </w:pPr>
      <w:r>
        <w:rPr>
          <w:rFonts w:ascii="Times New Roman"/>
          <w:b w:val="false"/>
          <w:i w:val="false"/>
          <w:color w:val="000000"/>
          <w:sz w:val="28"/>
        </w:rPr>
        <w:t>
      49. Ветеринарный сертификат на экспортируемые на таможенную территорию Евразийского экономического союза эмбрионы мелкого рогатого скота (Форма № 49) (прилагается).".</w:t>
      </w:r>
    </w:p>
    <w:bookmarkEnd w:id="8"/>
    <w:bookmarkStart w:name="z15"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формах</w:t>
      </w:r>
      <w:r>
        <w:rPr>
          <w:rFonts w:ascii="Times New Roman"/>
          <w:b w:val="false"/>
          <w:i w:val="false"/>
          <w:color w:val="000000"/>
          <w:sz w:val="28"/>
        </w:rPr>
        <w:t xml:space="preserve">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указанным Решением:</w:t>
      </w:r>
    </w:p>
    <w:bookmarkEnd w:id="9"/>
    <w:bookmarkStart w:name="z16" w:id="10"/>
    <w:p>
      <w:pPr>
        <w:spacing w:after="0"/>
        <w:ind w:left="0"/>
        <w:jc w:val="both"/>
      </w:pPr>
      <w:r>
        <w:rPr>
          <w:rFonts w:ascii="Times New Roman"/>
          <w:b w:val="false"/>
          <w:i w:val="false"/>
          <w:color w:val="000000"/>
          <w:sz w:val="28"/>
        </w:rPr>
        <w:t xml:space="preserve">
      а) абзац второй пункта 4.1 </w:t>
      </w:r>
      <w:r>
        <w:rPr>
          <w:rFonts w:ascii="Times New Roman"/>
          <w:b w:val="false"/>
          <w:i w:val="false"/>
          <w:color w:val="000000"/>
          <w:sz w:val="28"/>
        </w:rPr>
        <w:t>формы № 1</w:t>
      </w:r>
      <w:r>
        <w:rPr>
          <w:rFonts w:ascii="Times New Roman"/>
          <w:b w:val="false"/>
          <w:i w:val="false"/>
          <w:color w:val="000000"/>
          <w:sz w:val="28"/>
        </w:rPr>
        <w:t xml:space="preserve"> изложить в следующей редакции:</w:t>
      </w:r>
    </w:p>
    <w:bookmarkEnd w:id="10"/>
    <w:bookmarkStart w:name="z17" w:id="11"/>
    <w:p>
      <w:pPr>
        <w:spacing w:after="0"/>
        <w:ind w:left="0"/>
        <w:jc w:val="both"/>
      </w:pPr>
      <w:r>
        <w:rPr>
          <w:rFonts w:ascii="Times New Roman"/>
          <w:b w:val="false"/>
          <w:i w:val="false"/>
          <w:color w:val="000000"/>
          <w:sz w:val="28"/>
        </w:rPr>
        <w:t>
      "- губкообразной энцефалопатии крупного рогатого скота – из стран или административных территорий с учетом статуса по губкообразной энцефалопатии крупного рогатого скота в соответствии с рекомендациями Кодекса МЭБ по данному заболеванию;";</w:t>
      </w:r>
    </w:p>
    <w:bookmarkEnd w:id="11"/>
    <w:bookmarkStart w:name="z18" w:id="12"/>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форме № 3</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наименование сертификата дополнить словами ", отобранные "in vivo";</w:t>
      </w:r>
    </w:p>
    <w:bookmarkEnd w:id="13"/>
    <w:bookmarkStart w:name="z20" w:id="14"/>
    <w:p>
      <w:pPr>
        <w:spacing w:after="0"/>
        <w:ind w:left="0"/>
        <w:jc w:val="both"/>
      </w:pPr>
      <w:r>
        <w:rPr>
          <w:rFonts w:ascii="Times New Roman"/>
          <w:b w:val="false"/>
          <w:i w:val="false"/>
          <w:color w:val="000000"/>
          <w:sz w:val="28"/>
        </w:rPr>
        <w:t>
      пункт 3.1 после слова "скота" дополнить словами ", отобранные "in vivo";</w:t>
      </w:r>
    </w:p>
    <w:bookmarkEnd w:id="14"/>
    <w:bookmarkStart w:name="z21" w:id="15"/>
    <w:p>
      <w:pPr>
        <w:spacing w:after="0"/>
        <w:ind w:left="0"/>
        <w:jc w:val="both"/>
      </w:pPr>
      <w:r>
        <w:rPr>
          <w:rFonts w:ascii="Times New Roman"/>
          <w:b w:val="false"/>
          <w:i w:val="false"/>
          <w:color w:val="000000"/>
          <w:sz w:val="28"/>
        </w:rPr>
        <w:t xml:space="preserve">
      в) абзац двенадцатый пункта 4.1 </w:t>
      </w:r>
      <w:r>
        <w:rPr>
          <w:rFonts w:ascii="Times New Roman"/>
          <w:b w:val="false"/>
          <w:i w:val="false"/>
          <w:color w:val="000000"/>
          <w:sz w:val="28"/>
        </w:rPr>
        <w:t>формы № 16</w:t>
      </w:r>
      <w:r>
        <w:rPr>
          <w:rFonts w:ascii="Times New Roman"/>
          <w:b w:val="false"/>
          <w:i w:val="false"/>
          <w:color w:val="000000"/>
          <w:sz w:val="28"/>
        </w:rPr>
        <w:t xml:space="preserve"> изложить в следующей редакции:</w:t>
      </w:r>
    </w:p>
    <w:bookmarkEnd w:id="15"/>
    <w:bookmarkStart w:name="z22" w:id="16"/>
    <w:p>
      <w:pPr>
        <w:spacing w:after="0"/>
        <w:ind w:left="0"/>
        <w:jc w:val="both"/>
      </w:pPr>
      <w:r>
        <w:rPr>
          <w:rFonts w:ascii="Times New Roman"/>
          <w:b w:val="false"/>
          <w:i w:val="false"/>
          <w:color w:val="000000"/>
          <w:sz w:val="28"/>
        </w:rPr>
        <w:t>
      "- губкообразной энцефалопатии крупного рогатого скота – из стран или административных территорий с учетом статуса по губкообразной энцефалопатии крупного рогатого скота в соответствии с рекомендациями Кодекса МЭБ по данному заболеванию;";</w:t>
      </w:r>
    </w:p>
    <w:bookmarkEnd w:id="16"/>
    <w:bookmarkStart w:name="z23" w:id="17"/>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форме № 41</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в пункте 4.1:</w:t>
      </w:r>
    </w:p>
    <w:bookmarkEnd w:id="18"/>
    <w:bookmarkStart w:name="z25" w:id="19"/>
    <w:p>
      <w:pPr>
        <w:spacing w:after="0"/>
        <w:ind w:left="0"/>
        <w:jc w:val="both"/>
      </w:pPr>
      <w:r>
        <w:rPr>
          <w:rFonts w:ascii="Times New Roman"/>
          <w:b w:val="false"/>
          <w:i w:val="false"/>
          <w:color w:val="000000"/>
          <w:sz w:val="28"/>
        </w:rPr>
        <w:t xml:space="preserve">
      абзац второй изложить в следующей редакции: </w:t>
      </w:r>
    </w:p>
    <w:bookmarkEnd w:id="19"/>
    <w:bookmarkStart w:name="z26" w:id="20"/>
    <w:p>
      <w:pPr>
        <w:spacing w:after="0"/>
        <w:ind w:left="0"/>
        <w:jc w:val="both"/>
      </w:pPr>
      <w:r>
        <w:rPr>
          <w:rFonts w:ascii="Times New Roman"/>
          <w:b w:val="false"/>
          <w:i w:val="false"/>
          <w:color w:val="000000"/>
          <w:sz w:val="28"/>
        </w:rPr>
        <w:t>
      "для восприимчивых видов животных:";</w:t>
      </w:r>
    </w:p>
    <w:bookmarkEnd w:id="20"/>
    <w:bookmarkStart w:name="z27" w:id="21"/>
    <w:p>
      <w:pPr>
        <w:spacing w:after="0"/>
        <w:ind w:left="0"/>
        <w:jc w:val="both"/>
      </w:pPr>
      <w:r>
        <w:rPr>
          <w:rFonts w:ascii="Times New Roman"/>
          <w:b w:val="false"/>
          <w:i w:val="false"/>
          <w:color w:val="000000"/>
          <w:sz w:val="28"/>
        </w:rPr>
        <w:t>
      в абзацах сорок пятом, пятьдесят третьем, пятьдесят девятом и шестьдесят первом слова "разных видов" заменить словами "(только для восприимчивых видов животных)";</w:t>
      </w:r>
    </w:p>
    <w:bookmarkEnd w:id="21"/>
    <w:bookmarkStart w:name="z28" w:id="22"/>
    <w:p>
      <w:pPr>
        <w:spacing w:after="0"/>
        <w:ind w:left="0"/>
        <w:jc w:val="both"/>
      </w:pPr>
      <w:r>
        <w:rPr>
          <w:rFonts w:ascii="Times New Roman"/>
          <w:b w:val="false"/>
          <w:i w:val="false"/>
          <w:color w:val="000000"/>
          <w:sz w:val="28"/>
        </w:rPr>
        <w:t>
      абзац второй пункта 4.3 изложить в следующей редакции:</w:t>
      </w:r>
    </w:p>
    <w:bookmarkEnd w:id="22"/>
    <w:bookmarkStart w:name="z29" w:id="23"/>
    <w:p>
      <w:pPr>
        <w:spacing w:after="0"/>
        <w:ind w:left="0"/>
        <w:jc w:val="both"/>
      </w:pPr>
      <w:r>
        <w:rPr>
          <w:rFonts w:ascii="Times New Roman"/>
          <w:b w:val="false"/>
          <w:i w:val="false"/>
          <w:color w:val="000000"/>
          <w:sz w:val="28"/>
        </w:rPr>
        <w:t>
      "- все плотоядные (кроме норок, а также плотоядных, не достигших возраста 3 месяцев) – против бешенства (за исключением случаев, когда срок поддержания иммунитета вакциной против бешенства, составляющий более одного года, не истек или лабораторно подтверждено, что напряженность иммунитета против бешенства составляет не менее 0,5 МЕ/мл);";</w:t>
      </w:r>
    </w:p>
    <w:bookmarkEnd w:id="23"/>
    <w:bookmarkStart w:name="z30" w:id="24"/>
    <w:p>
      <w:pPr>
        <w:spacing w:after="0"/>
        <w:ind w:left="0"/>
        <w:jc w:val="both"/>
      </w:pPr>
      <w:r>
        <w:rPr>
          <w:rFonts w:ascii="Times New Roman"/>
          <w:b w:val="false"/>
          <w:i w:val="false"/>
          <w:color w:val="000000"/>
          <w:sz w:val="28"/>
        </w:rPr>
        <w:t>
      д) дополнить ветеринарным сертификатом на экспортируемые на таможенную территорию Евразийского экономического союза эмбрионы "in vitro" крупного рогатого скота (Форма № 48) и ветеринарным сертификатом на экспортируемые на таможенную территорию Евразийского экономического союза эмбрионы мелкого рогатого скота (Форма № 49) следующего содержания:</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Описание</w:t>
            </w:r>
            <w:r>
              <w:rPr>
                <w:rFonts w:ascii="Times New Roman"/>
                <w:b w:val="false"/>
                <w:i w:val="false"/>
                <w:color w:val="000000"/>
                <w:sz w:val="20"/>
              </w:rPr>
              <w:t xml:space="preserve"> </w:t>
            </w:r>
            <w:r>
              <w:rPr>
                <w:rFonts w:ascii="Times New Roman"/>
                <w:b/>
                <w:i w:val="false"/>
                <w:color w:val="000000"/>
                <w:sz w:val="20"/>
              </w:rPr>
              <w:t>поставки</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xml:space="preserve">
1.7. </w:t>
            </w:r>
            <w:r>
              <w:rPr>
                <w:rFonts w:ascii="Times New Roman"/>
                <w:b w:val="false"/>
                <w:i/>
                <w:color w:val="000000"/>
                <w:sz w:val="20"/>
              </w:rPr>
              <w:t>Сертификат</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___________________ </w:t>
            </w:r>
          </w:p>
          <w:bookmarkEnd w:id="25"/>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адрес</w:t>
            </w:r>
            <w:r>
              <w:rPr>
                <w:rFonts w:ascii="Times New Roman"/>
                <w:b w:val="false"/>
                <w:i w:val="false"/>
                <w:color w:val="000000"/>
                <w:sz w:val="20"/>
              </w:rPr>
              <w:t xml:space="preserve"> </w:t>
            </w:r>
            <w:r>
              <w:rPr>
                <w:rFonts w:ascii="Times New Roman"/>
                <w:b w:val="false"/>
                <w:i/>
                <w:color w:val="000000"/>
                <w:sz w:val="20"/>
              </w:rPr>
              <w:t>грузоотправителя</w:t>
            </w:r>
            <w:r>
              <w:rPr>
                <w:rFonts w:ascii="Times New Roman"/>
                <w:b w:val="false"/>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Ветеринарный сертификат на экспортируемые на таможенную территорию Евразийского экономического союза эмбрионы "in vitro" крупного рогатого скота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адрес</w:t>
            </w:r>
            <w:r>
              <w:rPr>
                <w:rFonts w:ascii="Times New Roman"/>
                <w:b w:val="false"/>
                <w:i w:val="false"/>
                <w:color w:val="000000"/>
                <w:sz w:val="20"/>
              </w:rPr>
              <w:t xml:space="preserve"> </w:t>
            </w:r>
            <w:r>
              <w:rPr>
                <w:rFonts w:ascii="Times New Roman"/>
                <w:b w:val="false"/>
                <w:i/>
                <w:color w:val="000000"/>
                <w:sz w:val="20"/>
              </w:rPr>
              <w:t>грузополучателя:</w:t>
            </w: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r>
              <w:rPr>
                <w:rFonts w:ascii="Times New Roman"/>
                <w:b w:val="false"/>
                <w:i/>
                <w:color w:val="000000"/>
                <w:sz w:val="20"/>
              </w:rPr>
              <w:t>Количество</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xml:space="preserve">
1.8. </w:t>
            </w:r>
            <w:r>
              <w:rPr>
                <w:rFonts w:ascii="Times New Roman"/>
                <w:b w:val="false"/>
                <w:i/>
                <w:color w:val="000000"/>
                <w:sz w:val="20"/>
              </w:rPr>
              <w:t>Страна</w:t>
            </w:r>
            <w:r>
              <w:rPr>
                <w:rFonts w:ascii="Times New Roman"/>
                <w:b w:val="false"/>
                <w:i w:val="false"/>
                <w:color w:val="000000"/>
                <w:sz w:val="20"/>
              </w:rPr>
              <w:t xml:space="preserve"> </w:t>
            </w:r>
            <w:r>
              <w:rPr>
                <w:rFonts w:ascii="Times New Roman"/>
                <w:b w:val="false"/>
                <w:i/>
                <w:color w:val="000000"/>
                <w:sz w:val="20"/>
              </w:rPr>
              <w:t>происхождения</w:t>
            </w:r>
            <w:r>
              <w:rPr>
                <w:rFonts w:ascii="Times New Roman"/>
                <w:b w:val="false"/>
                <w:i w:val="false"/>
                <w:color w:val="000000"/>
                <w:sz w:val="20"/>
              </w:rPr>
              <w:t xml:space="preserve"> </w:t>
            </w:r>
            <w:r>
              <w:rPr>
                <w:rFonts w:ascii="Times New Roman"/>
                <w:b w:val="false"/>
                <w:i/>
                <w:color w:val="000000"/>
                <w:sz w:val="20"/>
              </w:rPr>
              <w:t>товара</w:t>
            </w:r>
            <w:r>
              <w:rPr>
                <w:rFonts w:ascii="Times New Roman"/>
                <w:b w:val="false"/>
                <w:i w:val="false"/>
                <w:color w:val="000000"/>
                <w:sz w:val="20"/>
              </w:rPr>
              <w:t xml:space="preserve">: </w:t>
            </w:r>
          </w:p>
          <w:bookmarkEnd w:id="26"/>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rPr>
                <w:rFonts w:ascii="Times New Roman"/>
                <w:b w:val="false"/>
                <w:i/>
                <w:color w:val="000000"/>
                <w:sz w:val="20"/>
              </w:rPr>
              <w:t>Количество</w:t>
            </w:r>
            <w:r>
              <w:rPr>
                <w:rFonts w:ascii="Times New Roman"/>
                <w:b w:val="false"/>
                <w:i w:val="false"/>
                <w:color w:val="000000"/>
                <w:sz w:val="20"/>
              </w:rPr>
              <w:t xml:space="preserve"> </w:t>
            </w:r>
            <w:r>
              <w:rPr>
                <w:rFonts w:ascii="Times New Roman"/>
                <w:b w:val="false"/>
                <w:i/>
                <w:color w:val="000000"/>
                <w:sz w:val="20"/>
              </w:rPr>
              <w:t>мест</w:t>
            </w:r>
            <w:r>
              <w:rPr>
                <w:rFonts w:ascii="Times New Roman"/>
                <w:b w:val="false"/>
                <w:i w:val="false"/>
                <w:color w:val="000000"/>
                <w:sz w:val="20"/>
              </w:rPr>
              <w:t xml:space="preserve"> </w:t>
            </w:r>
            <w:r>
              <w:rPr>
                <w:rFonts w:ascii="Times New Roman"/>
                <w:b w:val="false"/>
                <w:i/>
                <w:color w:val="000000"/>
                <w:sz w:val="20"/>
              </w:rPr>
              <w:t>(контейнеров):</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xml:space="preserve">
1.9. </w:t>
            </w:r>
            <w:r>
              <w:rPr>
                <w:rFonts w:ascii="Times New Roman"/>
                <w:b w:val="false"/>
                <w:i/>
                <w:color w:val="000000"/>
                <w:sz w:val="20"/>
              </w:rPr>
              <w:t>Компетентное</w:t>
            </w:r>
            <w:r>
              <w:rPr>
                <w:rFonts w:ascii="Times New Roman"/>
                <w:b w:val="false"/>
                <w:i w:val="false"/>
                <w:color w:val="000000"/>
                <w:sz w:val="20"/>
              </w:rPr>
              <w:t xml:space="preserve"> </w:t>
            </w:r>
            <w:r>
              <w:rPr>
                <w:rFonts w:ascii="Times New Roman"/>
                <w:b w:val="false"/>
                <w:i/>
                <w:color w:val="000000"/>
                <w:sz w:val="20"/>
              </w:rPr>
              <w:t>ведомство</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p>
          <w:bookmarkEnd w:id="27"/>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rPr>
                <w:rFonts w:ascii="Times New Roman"/>
                <w:b w:val="false"/>
                <w:i/>
                <w:color w:val="000000"/>
                <w:sz w:val="20"/>
              </w:rPr>
              <w:t>Маркировка</w:t>
            </w:r>
            <w:r>
              <w:rPr>
                <w:rFonts w:ascii="Times New Roman"/>
                <w:b w:val="false"/>
                <w:i w:val="false"/>
                <w:color w:val="000000"/>
                <w:sz w:val="20"/>
              </w:rPr>
              <w:t xml:space="preserve"> </w:t>
            </w:r>
            <w:r>
              <w:rPr>
                <w:rFonts w:ascii="Times New Roman"/>
                <w:b w:val="false"/>
                <w:i/>
                <w:color w:val="000000"/>
                <w:sz w:val="20"/>
              </w:rPr>
              <w:t>пломбы</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транспортном</w:t>
            </w:r>
            <w:r>
              <w:rPr>
                <w:rFonts w:ascii="Times New Roman"/>
                <w:b w:val="false"/>
                <w:i w:val="false"/>
                <w:color w:val="000000"/>
                <w:sz w:val="20"/>
              </w:rPr>
              <w:t xml:space="preserve"> </w:t>
            </w:r>
            <w:r>
              <w:rPr>
                <w:rFonts w:ascii="Times New Roman"/>
                <w:b w:val="false"/>
                <w:i/>
                <w:color w:val="000000"/>
                <w:sz w:val="20"/>
              </w:rPr>
              <w:t>средстве</w:t>
            </w:r>
            <w:r>
              <w:rPr>
                <w:rFonts w:ascii="Times New Roman"/>
                <w:b w:val="false"/>
                <w:i w:val="false"/>
                <w:color w:val="000000"/>
                <w:sz w:val="20"/>
              </w:rPr>
              <w:t xml:space="preserve">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номер):</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r>
              <w:rPr>
                <w:rFonts w:ascii="Times New Roman"/>
                <w:b w:val="false"/>
                <w:i/>
                <w:color w:val="000000"/>
                <w:sz w:val="20"/>
              </w:rPr>
              <w:t>Учреждение</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r>
              <w:rPr>
                <w:rFonts w:ascii="Times New Roman"/>
                <w:b w:val="false"/>
                <w:i/>
                <w:color w:val="000000"/>
                <w:sz w:val="20"/>
              </w:rPr>
              <w:t>выдавшее</w:t>
            </w:r>
            <w:r>
              <w:rPr>
                <w:rFonts w:ascii="Times New Roman"/>
                <w:b w:val="false"/>
                <w:i w:val="false"/>
                <w:color w:val="000000"/>
                <w:sz w:val="20"/>
              </w:rPr>
              <w:t xml:space="preserve"> </w:t>
            </w:r>
            <w:r>
              <w:rPr>
                <w:rFonts w:ascii="Times New Roman"/>
                <w:b w:val="false"/>
                <w:i/>
                <w:color w:val="000000"/>
                <w:sz w:val="20"/>
              </w:rPr>
              <w:t>сертификат:</w:t>
            </w:r>
            <w:r>
              <w:rPr>
                <w:rFonts w:ascii="Times New Roman"/>
                <w:b w:val="false"/>
                <w:i w:val="false"/>
                <w:color w:val="000000"/>
                <w:sz w:val="20"/>
              </w:rPr>
              <w:t xml:space="preserve">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xml:space="preserve">
1.6. </w:t>
            </w:r>
            <w:r>
              <w:rPr>
                <w:rFonts w:ascii="Times New Roman"/>
                <w:b w:val="false"/>
                <w:i/>
                <w:color w:val="000000"/>
                <w:sz w:val="20"/>
              </w:rPr>
              <w:t>Транспорт:</w:t>
            </w:r>
            <w:r>
              <w:rPr>
                <w:rFonts w:ascii="Times New Roman"/>
                <w:b w:val="false"/>
                <w:i w:val="false"/>
                <w:color w:val="000000"/>
                <w:sz w:val="20"/>
              </w:rPr>
              <w:t xml:space="preserve"> </w:t>
            </w:r>
          </w:p>
          <w:bookmarkEnd w:id="28"/>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вагона,</w:t>
            </w:r>
            <w:r>
              <w:rPr>
                <w:rFonts w:ascii="Times New Roman"/>
                <w:b w:val="false"/>
                <w:i w:val="false"/>
                <w:color w:val="000000"/>
                <w:sz w:val="20"/>
              </w:rPr>
              <w:t xml:space="preserve"> </w:t>
            </w:r>
            <w:r>
              <w:rPr>
                <w:rFonts w:ascii="Times New Roman"/>
                <w:b w:val="false"/>
                <w:i/>
                <w:color w:val="000000"/>
                <w:sz w:val="20"/>
              </w:rPr>
              <w:t>автомашины,</w:t>
            </w:r>
            <w:r>
              <w:rPr>
                <w:rFonts w:ascii="Times New Roman"/>
                <w:b w:val="false"/>
                <w:i w:val="false"/>
                <w:color w:val="000000"/>
                <w:sz w:val="20"/>
              </w:rPr>
              <w:t xml:space="preserve"> </w:t>
            </w:r>
            <w:r>
              <w:rPr>
                <w:rFonts w:ascii="Times New Roman"/>
                <w:b w:val="false"/>
                <w:i/>
                <w:color w:val="000000"/>
                <w:sz w:val="20"/>
              </w:rPr>
              <w:t>контейнера,</w:t>
            </w:r>
            <w:r>
              <w:rPr>
                <w:rFonts w:ascii="Times New Roman"/>
                <w:b w:val="false"/>
                <w:i w:val="false"/>
                <w:color w:val="000000"/>
                <w:sz w:val="20"/>
              </w:rPr>
              <w:t xml:space="preserve"> </w:t>
            </w:r>
            <w:r>
              <w:rPr>
                <w:rFonts w:ascii="Times New Roman"/>
                <w:b w:val="false"/>
                <w:i/>
                <w:color w:val="000000"/>
                <w:sz w:val="20"/>
              </w:rPr>
              <w:t>рейса</w:t>
            </w:r>
            <w:r>
              <w:rPr>
                <w:rFonts w:ascii="Times New Roman"/>
                <w:b w:val="false"/>
                <w:i w:val="false"/>
                <w:color w:val="000000"/>
                <w:sz w:val="20"/>
              </w:rPr>
              <w:t xml:space="preserve"> </w:t>
            </w:r>
            <w:r>
              <w:rPr>
                <w:rFonts w:ascii="Times New Roman"/>
                <w:b w:val="false"/>
                <w:i/>
                <w:color w:val="000000"/>
                <w:sz w:val="20"/>
              </w:rPr>
              <w:t>самолета,</w:t>
            </w:r>
            <w:r>
              <w:rPr>
                <w:rFonts w:ascii="Times New Roman"/>
                <w:b w:val="false"/>
                <w:i w:val="false"/>
                <w:color w:val="000000"/>
                <w:sz w:val="20"/>
              </w:rPr>
              <w:t xml:space="preserve">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судна)</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r>
              <w:rPr>
                <w:rFonts w:ascii="Times New Roman"/>
                <w:b w:val="false"/>
                <w:i/>
                <w:color w:val="000000"/>
                <w:sz w:val="20"/>
              </w:rPr>
              <w:t>Страна(ы)</w:t>
            </w:r>
            <w:r>
              <w:rPr>
                <w:rFonts w:ascii="Times New Roman"/>
                <w:b w:val="false"/>
                <w:i w:val="false"/>
                <w:color w:val="000000"/>
                <w:sz w:val="20"/>
              </w:rPr>
              <w:t xml:space="preserve"> </w:t>
            </w:r>
            <w:r>
              <w:rPr>
                <w:rFonts w:ascii="Times New Roman"/>
                <w:b w:val="false"/>
                <w:i/>
                <w:color w:val="000000"/>
                <w:sz w:val="20"/>
              </w:rPr>
              <w:t>транзита:</w:t>
            </w:r>
            <w:r>
              <w:rPr>
                <w:rFonts w:ascii="Times New Roman"/>
                <w:b w:val="false"/>
                <w:i w:val="false"/>
                <w:color w:val="000000"/>
                <w:sz w:val="20"/>
              </w:rPr>
              <w:t xml:space="preserve">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xml:space="preserve">
1.12. </w:t>
            </w:r>
            <w:r>
              <w:rPr>
                <w:rFonts w:ascii="Times New Roman"/>
                <w:b w:val="false"/>
                <w:i/>
                <w:color w:val="000000"/>
                <w:sz w:val="20"/>
              </w:rPr>
              <w:t>Пункт</w:t>
            </w:r>
            <w:r>
              <w:rPr>
                <w:rFonts w:ascii="Times New Roman"/>
                <w:b w:val="false"/>
                <w:i w:val="false"/>
                <w:color w:val="000000"/>
                <w:sz w:val="20"/>
              </w:rPr>
              <w:t xml:space="preserve"> </w:t>
            </w:r>
            <w:r>
              <w:rPr>
                <w:rFonts w:ascii="Times New Roman"/>
                <w:b w:val="false"/>
                <w:i/>
                <w:color w:val="000000"/>
                <w:sz w:val="20"/>
              </w:rPr>
              <w:t>пропуска</w:t>
            </w:r>
            <w:r>
              <w:rPr>
                <w:rFonts w:ascii="Times New Roman"/>
                <w:b w:val="false"/>
                <w:i w:val="false"/>
                <w:color w:val="000000"/>
                <w:sz w:val="20"/>
              </w:rPr>
              <w:t xml:space="preserve"> </w:t>
            </w:r>
            <w:r>
              <w:rPr>
                <w:rFonts w:ascii="Times New Roman"/>
                <w:b w:val="false"/>
                <w:i/>
                <w:color w:val="000000"/>
                <w:sz w:val="20"/>
              </w:rPr>
              <w:t>товаров</w:t>
            </w:r>
            <w:r>
              <w:rPr>
                <w:rFonts w:ascii="Times New Roman"/>
                <w:b w:val="false"/>
                <w:i w:val="false"/>
                <w:color w:val="000000"/>
                <w:sz w:val="20"/>
              </w:rPr>
              <w:t xml:space="preserve"> </w:t>
            </w:r>
            <w:r>
              <w:rPr>
                <w:rFonts w:ascii="Times New Roman"/>
                <w:b w:val="false"/>
                <w:i/>
                <w:color w:val="000000"/>
                <w:sz w:val="20"/>
              </w:rPr>
              <w:t>через</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границу:</w:t>
            </w:r>
            <w:r>
              <w:rPr>
                <w:rFonts w:ascii="Times New Roman"/>
                <w:b w:val="false"/>
                <w:i w:val="false"/>
                <w:color w:val="000000"/>
                <w:sz w:val="20"/>
              </w:rPr>
              <w:t xml:space="preserve"> </w:t>
            </w:r>
          </w:p>
          <w:bookmarkEnd w:id="29"/>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Информация</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коровах</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донорах</w:t>
            </w:r>
            <w:r>
              <w:rPr>
                <w:rFonts w:ascii="Times New Roman"/>
                <w:b w:val="false"/>
                <w:i w:val="false"/>
                <w:color w:val="000000"/>
                <w:sz w:val="20"/>
              </w:rPr>
              <w:t xml:space="preserve"> </w:t>
            </w:r>
            <w:r>
              <w:rPr>
                <w:rFonts w:ascii="Times New Roman"/>
                <w:b/>
                <w:i w:val="false"/>
                <w:color w:val="000000"/>
                <w:sz w:val="20"/>
              </w:rPr>
              <w:t>ооцитов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w:t>
            </w:r>
            <w:r>
              <w:rPr>
                <w:rFonts w:ascii="Times New Roman"/>
                <w:b w:val="false"/>
                <w:i/>
                <w:color w:val="000000"/>
                <w:sz w:val="20"/>
              </w:rPr>
              <w:t>№</w:t>
            </w:r>
          </w:p>
          <w:bookmarkEnd w:id="30"/>
          <w:p>
            <w:pPr>
              <w:spacing w:after="20"/>
              <w:ind w:left="20"/>
              <w:jc w:val="both"/>
            </w:pPr>
            <w:r>
              <w:rPr>
                <w:rFonts w:ascii="Times New Roman"/>
                <w:b w:val="false"/>
                <w:i w:val="false"/>
                <w:color w:val="000000"/>
                <w:sz w:val="20"/>
              </w:rPr>
              <w:t>
</w:t>
            </w:r>
            <w:r>
              <w:rPr>
                <w:rFonts w:ascii="Times New Roman"/>
                <w:b w:val="false"/>
                <w:i/>
                <w:color w:val="000000"/>
                <w:sz w:val="20"/>
              </w:rPr>
              <w:t>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животного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w:t>
            </w:r>
            <w:r>
              <w:rPr>
                <w:rFonts w:ascii="Times New Roman"/>
                <w:b w:val="false"/>
                <w:i w:val="false"/>
                <w:color w:val="000000"/>
                <w:sz w:val="20"/>
              </w:rPr>
              <w:t xml:space="preserve"> </w:t>
            </w:r>
            <w:r>
              <w:rPr>
                <w:rFonts w:ascii="Times New Roman"/>
                <w:b w:val="false"/>
                <w:i/>
                <w:color w:val="000000"/>
                <w:sz w:val="20"/>
              </w:rPr>
              <w:t>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Порода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Идентификационный</w:t>
            </w:r>
            <w:r>
              <w:rPr>
                <w:rFonts w:ascii="Times New Roman"/>
                <w:b w:val="false"/>
                <w:i w:val="false"/>
                <w:color w:val="000000"/>
                <w:sz w:val="20"/>
              </w:rPr>
              <w:t xml:space="preserve"> </w:t>
            </w:r>
            <w:r>
              <w:rPr>
                <w:rFonts w:ascii="Times New Roman"/>
                <w:b w:val="false"/>
                <w:i/>
                <w:color w:val="000000"/>
                <w:sz w:val="20"/>
              </w:rPr>
              <w:t>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w:t>
            </w:r>
            <w:r>
              <w:rPr>
                <w:rFonts w:ascii="Times New Roman"/>
                <w:b w:val="false"/>
                <w:i w:val="false"/>
                <w:color w:val="000000"/>
                <w:sz w:val="20"/>
              </w:rPr>
              <w:t xml:space="preserve"> </w:t>
            </w:r>
            <w:r>
              <w:rPr>
                <w:rFonts w:ascii="Times New Roman"/>
                <w:b w:val="false"/>
                <w:i/>
                <w:color w:val="000000"/>
                <w:sz w:val="20"/>
              </w:rPr>
              <w:t>взятия</w:t>
            </w:r>
            <w:r>
              <w:rPr>
                <w:rFonts w:ascii="Times New Roman"/>
                <w:b w:val="false"/>
                <w:i w:val="false"/>
                <w:color w:val="000000"/>
                <w:sz w:val="20"/>
              </w:rPr>
              <w:t xml:space="preserve"> </w:t>
            </w:r>
            <w:r>
              <w:rPr>
                <w:rFonts w:ascii="Times New Roman"/>
                <w:b w:val="false"/>
                <w:i/>
                <w:color w:val="000000"/>
                <w:sz w:val="20"/>
              </w:rPr>
              <w:t>эмбриона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w:t>
            </w:r>
            <w:r>
              <w:rPr>
                <w:rFonts w:ascii="Times New Roman"/>
                <w:b w:val="false"/>
                <w:i w:val="false"/>
                <w:color w:val="000000"/>
                <w:sz w:val="20"/>
              </w:rPr>
              <w:t xml:space="preserve"> </w:t>
            </w:r>
            <w:r>
              <w:rPr>
                <w:rFonts w:ascii="Times New Roman"/>
                <w:b w:val="false"/>
                <w:i/>
                <w:color w:val="000000"/>
                <w:sz w:val="20"/>
              </w:rPr>
              <w:t>перевозке</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более</w:t>
            </w:r>
            <w:r>
              <w:rPr>
                <w:rFonts w:ascii="Times New Roman"/>
                <w:b w:val="false"/>
                <w:i w:val="false"/>
                <w:color w:val="000000"/>
                <w:sz w:val="20"/>
              </w:rPr>
              <w:t xml:space="preserve"> </w:t>
            </w:r>
            <w:r>
              <w:rPr>
                <w:rFonts w:ascii="Times New Roman"/>
                <w:b w:val="false"/>
                <w:i/>
                <w:color w:val="000000"/>
                <w:sz w:val="20"/>
              </w:rPr>
              <w:t>чем</w:t>
            </w:r>
            <w:r>
              <w:rPr>
                <w:rFonts w:ascii="Times New Roman"/>
                <w:b w:val="false"/>
                <w:i w:val="false"/>
                <w:color w:val="000000"/>
                <w:sz w:val="20"/>
              </w:rPr>
              <w:t xml:space="preserve">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животных</w:t>
            </w:r>
            <w:r>
              <w:rPr>
                <w:rFonts w:ascii="Times New Roman"/>
                <w:b w:val="false"/>
                <w:i w:val="false"/>
                <w:color w:val="000000"/>
                <w:sz w:val="20"/>
              </w:rPr>
              <w:t xml:space="preserve"> </w:t>
            </w:r>
            <w:r>
              <w:rPr>
                <w:rFonts w:ascii="Times New Roman"/>
                <w:b w:val="false"/>
                <w:i/>
                <w:color w:val="000000"/>
                <w:sz w:val="20"/>
              </w:rPr>
              <w:t>составляется</w:t>
            </w:r>
            <w:r>
              <w:rPr>
                <w:rFonts w:ascii="Times New Roman"/>
                <w:b w:val="false"/>
                <w:i w:val="false"/>
                <w:color w:val="000000"/>
                <w:sz w:val="20"/>
              </w:rPr>
              <w:t xml:space="preserve"> </w:t>
            </w:r>
            <w:r>
              <w:rPr>
                <w:rFonts w:ascii="Times New Roman"/>
                <w:b w:val="false"/>
                <w:i/>
                <w:color w:val="000000"/>
                <w:sz w:val="20"/>
              </w:rPr>
              <w:t>опись,</w:t>
            </w:r>
            <w:r>
              <w:rPr>
                <w:rFonts w:ascii="Times New Roman"/>
                <w:b w:val="false"/>
                <w:i w:val="false"/>
                <w:color w:val="000000"/>
                <w:sz w:val="20"/>
              </w:rPr>
              <w:t xml:space="preserve"> </w:t>
            </w:r>
            <w:r>
              <w:rPr>
                <w:rFonts w:ascii="Times New Roman"/>
                <w:b w:val="false"/>
                <w:i/>
                <w:color w:val="000000"/>
                <w:sz w:val="20"/>
              </w:rPr>
              <w:t>которая</w:t>
            </w:r>
            <w:r>
              <w:rPr>
                <w:rFonts w:ascii="Times New Roman"/>
                <w:b w:val="false"/>
                <w:i w:val="false"/>
                <w:color w:val="000000"/>
                <w:sz w:val="20"/>
              </w:rPr>
              <w:t xml:space="preserve"> </w:t>
            </w:r>
            <w:r>
              <w:rPr>
                <w:rFonts w:ascii="Times New Roman"/>
                <w:b w:val="false"/>
                <w:i/>
                <w:color w:val="000000"/>
                <w:sz w:val="20"/>
              </w:rPr>
              <w:t>подписывается</w:t>
            </w:r>
            <w:r>
              <w:rPr>
                <w:rFonts w:ascii="Times New Roman"/>
                <w:b w:val="false"/>
                <w:i w:val="false"/>
                <w:color w:val="000000"/>
                <w:sz w:val="20"/>
              </w:rPr>
              <w:t xml:space="preserve"> </w:t>
            </w:r>
            <w:r>
              <w:rPr>
                <w:rFonts w:ascii="Times New Roman"/>
                <w:b w:val="false"/>
                <w:i/>
                <w:color w:val="000000"/>
                <w:sz w:val="20"/>
              </w:rPr>
              <w:t>государственным/официальным</w:t>
            </w:r>
            <w:r>
              <w:rPr>
                <w:rFonts w:ascii="Times New Roman"/>
                <w:b w:val="false"/>
                <w:i w:val="false"/>
                <w:color w:val="000000"/>
                <w:sz w:val="20"/>
              </w:rPr>
              <w:t xml:space="preserve"> </w:t>
            </w:r>
            <w:r>
              <w:rPr>
                <w:rFonts w:ascii="Times New Roman"/>
                <w:b w:val="false"/>
                <w:i/>
                <w:color w:val="000000"/>
                <w:sz w:val="20"/>
              </w:rPr>
              <w:t>ветеринарным</w:t>
            </w:r>
            <w:r>
              <w:rPr>
                <w:rFonts w:ascii="Times New Roman"/>
                <w:b w:val="false"/>
                <w:i w:val="false"/>
                <w:color w:val="000000"/>
                <w:sz w:val="20"/>
              </w:rPr>
              <w:t xml:space="preserve"> </w:t>
            </w:r>
            <w:r>
              <w:rPr>
                <w:rFonts w:ascii="Times New Roman"/>
                <w:b w:val="false"/>
                <w:i/>
                <w:color w:val="000000"/>
                <w:sz w:val="20"/>
              </w:rPr>
              <w:t>врачом</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является</w:t>
            </w:r>
            <w:r>
              <w:rPr>
                <w:rFonts w:ascii="Times New Roman"/>
                <w:b w:val="false"/>
                <w:i w:val="false"/>
                <w:color w:val="000000"/>
                <w:sz w:val="20"/>
              </w:rPr>
              <w:t xml:space="preserve"> </w:t>
            </w:r>
            <w:r>
              <w:rPr>
                <w:rFonts w:ascii="Times New Roman"/>
                <w:b w:val="false"/>
                <w:i/>
                <w:color w:val="000000"/>
                <w:sz w:val="20"/>
              </w:rPr>
              <w:t>неотъемлемой</w:t>
            </w:r>
            <w:r>
              <w:rPr>
                <w:rFonts w:ascii="Times New Roman"/>
                <w:b w:val="false"/>
                <w:i w:val="false"/>
                <w:color w:val="000000"/>
                <w:sz w:val="20"/>
              </w:rPr>
              <w:t xml:space="preserve"> </w:t>
            </w:r>
            <w:r>
              <w:rPr>
                <w:rFonts w:ascii="Times New Roman"/>
                <w:b w:val="false"/>
                <w:i/>
                <w:color w:val="000000"/>
                <w:sz w:val="20"/>
              </w:rPr>
              <w:t>частью</w:t>
            </w:r>
            <w:r>
              <w:rPr>
                <w:rFonts w:ascii="Times New Roman"/>
                <w:b w:val="false"/>
                <w:i w:val="false"/>
                <w:color w:val="000000"/>
                <w:sz w:val="20"/>
              </w:rPr>
              <w:t xml:space="preserve"> </w:t>
            </w:r>
            <w:r>
              <w:rPr>
                <w:rFonts w:ascii="Times New Roman"/>
                <w:b w:val="false"/>
                <w:i/>
                <w:color w:val="000000"/>
                <w:sz w:val="20"/>
              </w:rPr>
              <w:t>данного</w:t>
            </w:r>
            <w:r>
              <w:rPr>
                <w:rFonts w:ascii="Times New Roman"/>
                <w:b w:val="false"/>
                <w:i w:val="false"/>
                <w:color w:val="000000"/>
                <w:sz w:val="20"/>
              </w:rPr>
              <w:t xml:space="preserve"> </w:t>
            </w:r>
            <w:r>
              <w:rPr>
                <w:rFonts w:ascii="Times New Roman"/>
                <w:b w:val="false"/>
                <w:i/>
                <w:color w:val="000000"/>
                <w:sz w:val="20"/>
              </w:rPr>
              <w:t>сертификата.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Информация</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состоянии</w:t>
            </w:r>
            <w:r>
              <w:rPr>
                <w:rFonts w:ascii="Times New Roman"/>
                <w:b w:val="false"/>
                <w:i w:val="false"/>
                <w:color w:val="000000"/>
                <w:sz w:val="20"/>
              </w:rPr>
              <w:t xml:space="preserve"> </w:t>
            </w:r>
            <w:r>
              <w:rPr>
                <w:rFonts w:ascii="Times New Roman"/>
                <w:b/>
                <w:i w:val="false"/>
                <w:color w:val="000000"/>
                <w:sz w:val="20"/>
              </w:rPr>
              <w:t>здоровья</w:t>
            </w:r>
            <w:r>
              <w:rPr>
                <w:rFonts w:ascii="Times New Roman"/>
                <w:b w:val="false"/>
                <w:i w:val="false"/>
                <w:color w:val="000000"/>
                <w:sz w:val="20"/>
              </w:rPr>
              <w:t xml:space="preserve"> </w:t>
            </w:r>
          </w:p>
          <w:bookmarkEnd w:id="31"/>
          <w:p>
            <w:pPr>
              <w:spacing w:after="20"/>
              <w:ind w:left="20"/>
              <w:jc w:val="both"/>
            </w:pPr>
            <w:r>
              <w:rPr>
                <w:rFonts w:ascii="Times New Roman"/>
                <w:b w:val="false"/>
                <w:i w:val="false"/>
                <w:color w:val="000000"/>
                <w:sz w:val="20"/>
              </w:rPr>
              <w:t>
</w:t>
            </w:r>
            <w:r>
              <w:rPr>
                <w:rFonts w:ascii="Times New Roman"/>
                <w:b w:val="false"/>
                <w:i/>
                <w:color w:val="000000"/>
                <w:sz w:val="20"/>
              </w:rPr>
              <w:t>Я,</w:t>
            </w:r>
            <w:r>
              <w:rPr>
                <w:rFonts w:ascii="Times New Roman"/>
                <w:b w:val="false"/>
                <w:i w:val="false"/>
                <w:color w:val="000000"/>
                <w:sz w:val="20"/>
              </w:rPr>
              <w:t xml:space="preserve"> </w:t>
            </w:r>
            <w:r>
              <w:rPr>
                <w:rFonts w:ascii="Times New Roman"/>
                <w:b w:val="false"/>
                <w:i/>
                <w:color w:val="000000"/>
                <w:sz w:val="20"/>
              </w:rPr>
              <w:t>нижеподписавшийся</w:t>
            </w:r>
            <w:r>
              <w:rPr>
                <w:rFonts w:ascii="Times New Roman"/>
                <w:b w:val="false"/>
                <w:i w:val="false"/>
                <w:color w:val="000000"/>
                <w:sz w:val="20"/>
              </w:rPr>
              <w:t xml:space="preserve"> </w:t>
            </w:r>
            <w:r>
              <w:rPr>
                <w:rFonts w:ascii="Times New Roman"/>
                <w:b w:val="false"/>
                <w:i/>
                <w:color w:val="000000"/>
                <w:sz w:val="20"/>
              </w:rPr>
              <w:t>государственный/официальный</w:t>
            </w:r>
            <w:r>
              <w:rPr>
                <w:rFonts w:ascii="Times New Roman"/>
                <w:b w:val="false"/>
                <w:i w:val="false"/>
                <w:color w:val="000000"/>
                <w:sz w:val="20"/>
              </w:rPr>
              <w:t xml:space="preserve"> </w:t>
            </w:r>
            <w:r>
              <w:rPr>
                <w:rFonts w:ascii="Times New Roman"/>
                <w:b w:val="false"/>
                <w:i/>
                <w:color w:val="000000"/>
                <w:sz w:val="20"/>
              </w:rPr>
              <w:t>ветеринарный</w:t>
            </w:r>
            <w:r>
              <w:rPr>
                <w:rFonts w:ascii="Times New Roman"/>
                <w:b w:val="false"/>
                <w:i w:val="false"/>
                <w:color w:val="000000"/>
                <w:sz w:val="20"/>
              </w:rPr>
              <w:t xml:space="preserve"> </w:t>
            </w:r>
            <w:r>
              <w:rPr>
                <w:rFonts w:ascii="Times New Roman"/>
                <w:b w:val="false"/>
                <w:i/>
                <w:color w:val="000000"/>
                <w:sz w:val="20"/>
              </w:rPr>
              <w:t>врач,</w:t>
            </w:r>
            <w:r>
              <w:rPr>
                <w:rFonts w:ascii="Times New Roman"/>
                <w:b w:val="false"/>
                <w:i w:val="false"/>
                <w:color w:val="000000"/>
                <w:sz w:val="20"/>
              </w:rPr>
              <w:t xml:space="preserve"> </w:t>
            </w:r>
            <w:r>
              <w:rPr>
                <w:rFonts w:ascii="Times New Roman"/>
                <w:b w:val="false"/>
                <w:i/>
                <w:color w:val="000000"/>
                <w:sz w:val="20"/>
              </w:rPr>
              <w:t>удостоверяю</w:t>
            </w:r>
            <w:r>
              <w:rPr>
                <w:rFonts w:ascii="Times New Roman"/>
                <w:b w:val="false"/>
                <w:i w:val="false"/>
                <w:color w:val="000000"/>
                <w:sz w:val="20"/>
              </w:rPr>
              <w:t xml:space="preserve"> </w:t>
            </w:r>
            <w:r>
              <w:rPr>
                <w:rFonts w:ascii="Times New Roman"/>
                <w:b w:val="false"/>
                <w:i/>
                <w:color w:val="000000"/>
                <w:sz w:val="20"/>
              </w:rPr>
              <w:t>следующее: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3.1.</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получены</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здоровых</w:t>
            </w:r>
            <w:r>
              <w:rPr>
                <w:rFonts w:ascii="Times New Roman"/>
                <w:b w:val="false"/>
                <w:i w:val="false"/>
                <w:color w:val="000000"/>
                <w:sz w:val="20"/>
              </w:rPr>
              <w:t xml:space="preserve"> </w:t>
            </w:r>
            <w:r>
              <w:rPr>
                <w:rFonts w:ascii="Times New Roman"/>
                <w:b w:val="false"/>
                <w:i/>
                <w:color w:val="000000"/>
                <w:sz w:val="20"/>
              </w:rPr>
              <w:t>племенных</w:t>
            </w:r>
            <w:r>
              <w:rPr>
                <w:rFonts w:ascii="Times New Roman"/>
                <w:b w:val="false"/>
                <w:i w:val="false"/>
                <w:color w:val="000000"/>
                <w:sz w:val="20"/>
              </w:rPr>
              <w:t xml:space="preserve"> </w:t>
            </w:r>
            <w:r>
              <w:rPr>
                <w:rFonts w:ascii="Times New Roman"/>
                <w:b w:val="false"/>
                <w:i/>
                <w:color w:val="000000"/>
                <w:sz w:val="20"/>
              </w:rPr>
              <w:t>животных.</w:t>
            </w:r>
            <w:r>
              <w:rPr>
                <w:rFonts w:ascii="Times New Roman"/>
                <w:b w:val="false"/>
                <w:i w:val="false"/>
                <w:color w:val="000000"/>
                <w:sz w:val="20"/>
              </w:rPr>
              <w:t xml:space="preserve"> </w:t>
            </w:r>
            <w:r>
              <w:rPr>
                <w:rFonts w:ascii="Times New Roman"/>
                <w:b w:val="false"/>
                <w:i/>
                <w:color w:val="000000"/>
                <w:sz w:val="20"/>
              </w:rPr>
              <w:t>Быки-производители</w:t>
            </w:r>
            <w:r>
              <w:rPr>
                <w:rFonts w:ascii="Times New Roman"/>
                <w:b w:val="false"/>
                <w:i w:val="false"/>
                <w:color w:val="000000"/>
                <w:sz w:val="20"/>
              </w:rPr>
              <w:t xml:space="preserve"> </w:t>
            </w:r>
            <w:r>
              <w:rPr>
                <w:rFonts w:ascii="Times New Roman"/>
                <w:b w:val="false"/>
                <w:i/>
                <w:color w:val="000000"/>
                <w:sz w:val="20"/>
              </w:rPr>
              <w:t>содержались</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предприятиях</w:t>
            </w:r>
            <w:r>
              <w:rPr>
                <w:rFonts w:ascii="Times New Roman"/>
                <w:b w:val="false"/>
                <w:i w:val="false"/>
                <w:color w:val="000000"/>
                <w:sz w:val="20"/>
              </w:rPr>
              <w:t xml:space="preserve"> </w:t>
            </w:r>
            <w:r>
              <w:rPr>
                <w:rFonts w:ascii="Times New Roman"/>
                <w:b w:val="false"/>
                <w:i/>
                <w:color w:val="000000"/>
                <w:sz w:val="20"/>
              </w:rPr>
              <w:t>искусственного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хозяйствах</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30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использовались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этого</w:t>
            </w:r>
            <w:r>
              <w:rPr>
                <w:rFonts w:ascii="Times New Roman"/>
                <w:b w:val="false"/>
                <w:i w:val="false"/>
                <w:color w:val="000000"/>
                <w:sz w:val="20"/>
              </w:rPr>
              <w:t xml:space="preserve"> </w:t>
            </w:r>
            <w:r>
              <w:rPr>
                <w:rFonts w:ascii="Times New Roman"/>
                <w:b w:val="false"/>
                <w:i/>
                <w:color w:val="000000"/>
                <w:sz w:val="20"/>
              </w:rPr>
              <w:t>времени</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естественного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Коровы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ооцитов</w:t>
            </w:r>
            <w:r>
              <w:rPr>
                <w:rFonts w:ascii="Times New Roman"/>
                <w:b w:val="false"/>
                <w:i w:val="false"/>
                <w:color w:val="000000"/>
                <w:sz w:val="20"/>
              </w:rPr>
              <w:t xml:space="preserve"> </w:t>
            </w:r>
            <w:r>
              <w:rPr>
                <w:rFonts w:ascii="Times New Roman"/>
                <w:b w:val="false"/>
                <w:i/>
                <w:color w:val="000000"/>
                <w:sz w:val="20"/>
              </w:rPr>
              <w:t>находились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стране</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содержались</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предприятиях</w:t>
            </w:r>
            <w:r>
              <w:rPr>
                <w:rFonts w:ascii="Times New Roman"/>
                <w:b w:val="false"/>
                <w:i w:val="false"/>
                <w:color w:val="000000"/>
                <w:sz w:val="20"/>
              </w:rPr>
              <w:t xml:space="preserve"> </w:t>
            </w:r>
            <w:r>
              <w:rPr>
                <w:rFonts w:ascii="Times New Roman"/>
                <w:b w:val="false"/>
                <w:i/>
                <w:color w:val="000000"/>
                <w:sz w:val="20"/>
              </w:rPr>
              <w:t>искусственного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хозяйствах</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30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использовались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этого</w:t>
            </w:r>
            <w:r>
              <w:rPr>
                <w:rFonts w:ascii="Times New Roman"/>
                <w:b w:val="false"/>
                <w:i w:val="false"/>
                <w:color w:val="000000"/>
                <w:sz w:val="20"/>
              </w:rPr>
              <w:t xml:space="preserve"> </w:t>
            </w:r>
            <w:r>
              <w:rPr>
                <w:rFonts w:ascii="Times New Roman"/>
                <w:b w:val="false"/>
                <w:i/>
                <w:color w:val="000000"/>
                <w:sz w:val="20"/>
              </w:rPr>
              <w:t>времени</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естественного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Коровы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ооцитов</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имели</w:t>
            </w:r>
            <w:r>
              <w:rPr>
                <w:rFonts w:ascii="Times New Roman"/>
                <w:b w:val="false"/>
                <w:i w:val="false"/>
                <w:color w:val="000000"/>
                <w:sz w:val="20"/>
              </w:rPr>
              <w:t xml:space="preserve"> </w:t>
            </w:r>
            <w:r>
              <w:rPr>
                <w:rFonts w:ascii="Times New Roman"/>
                <w:b w:val="false"/>
                <w:i/>
                <w:color w:val="000000"/>
                <w:sz w:val="20"/>
              </w:rPr>
              <w:t>контактов</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другими</w:t>
            </w:r>
            <w:r>
              <w:rPr>
                <w:rFonts w:ascii="Times New Roman"/>
                <w:b w:val="false"/>
                <w:i w:val="false"/>
                <w:color w:val="000000"/>
                <w:sz w:val="20"/>
              </w:rPr>
              <w:t xml:space="preserve"> </w:t>
            </w:r>
            <w:r>
              <w:rPr>
                <w:rFonts w:ascii="Times New Roman"/>
                <w:b w:val="false"/>
                <w:i/>
                <w:color w:val="000000"/>
                <w:sz w:val="20"/>
              </w:rPr>
              <w:t>животными,</w:t>
            </w:r>
            <w:r>
              <w:rPr>
                <w:rFonts w:ascii="Times New Roman"/>
                <w:b w:val="false"/>
                <w:i w:val="false"/>
                <w:color w:val="000000"/>
                <w:sz w:val="20"/>
              </w:rPr>
              <w:t xml:space="preserve"> </w:t>
            </w:r>
            <w:r>
              <w:rPr>
                <w:rFonts w:ascii="Times New Roman"/>
                <w:b w:val="false"/>
                <w:i/>
                <w:color w:val="000000"/>
                <w:sz w:val="20"/>
              </w:rPr>
              <w:t>ввезенными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страну</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были</w:t>
            </w:r>
            <w:r>
              <w:rPr>
                <w:rFonts w:ascii="Times New Roman"/>
                <w:b w:val="false"/>
                <w:i w:val="false"/>
                <w:color w:val="000000"/>
                <w:sz w:val="20"/>
              </w:rPr>
              <w:t xml:space="preserve"> </w:t>
            </w:r>
            <w:r>
              <w:rPr>
                <w:rFonts w:ascii="Times New Roman"/>
                <w:b w:val="false"/>
                <w:i/>
                <w:color w:val="000000"/>
                <w:sz w:val="20"/>
              </w:rPr>
              <w:t>вакцинированы</w:t>
            </w:r>
            <w:r>
              <w:rPr>
                <w:rFonts w:ascii="Times New Roman"/>
                <w:b w:val="false"/>
                <w:i w:val="false"/>
                <w:color w:val="000000"/>
                <w:sz w:val="20"/>
              </w:rPr>
              <w:t xml:space="preserve"> </w:t>
            </w:r>
            <w:r>
              <w:rPr>
                <w:rFonts w:ascii="Times New Roman"/>
                <w:b w:val="false"/>
                <w:i/>
                <w:color w:val="000000"/>
                <w:sz w:val="20"/>
              </w:rPr>
              <w:t>против</w:t>
            </w:r>
            <w:r>
              <w:rPr>
                <w:rFonts w:ascii="Times New Roman"/>
                <w:b w:val="false"/>
                <w:i w:val="false"/>
                <w:color w:val="000000"/>
                <w:sz w:val="20"/>
              </w:rPr>
              <w:t xml:space="preserve"> </w:t>
            </w:r>
            <w:r>
              <w:rPr>
                <w:rFonts w:ascii="Times New Roman"/>
                <w:b w:val="false"/>
                <w:i/>
                <w:color w:val="000000"/>
                <w:sz w:val="20"/>
              </w:rPr>
              <w:t>бруцеллеза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r>
              <w:rPr>
                <w:rFonts w:ascii="Times New Roman"/>
                <w:b w:val="false"/>
                <w:i/>
                <w:color w:val="000000"/>
                <w:sz w:val="20"/>
              </w:rPr>
              <w:t>3.2.</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стран</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административных</w:t>
            </w:r>
            <w:r>
              <w:rPr>
                <w:rFonts w:ascii="Times New Roman"/>
                <w:b w:val="false"/>
                <w:i w:val="false"/>
                <w:color w:val="000000"/>
                <w:sz w:val="20"/>
              </w:rPr>
              <w:t xml:space="preserve"> </w:t>
            </w:r>
            <w:r>
              <w:rPr>
                <w:rFonts w:ascii="Times New Roman"/>
                <w:b w:val="false"/>
                <w:i/>
                <w:color w:val="000000"/>
                <w:sz w:val="20"/>
              </w:rPr>
              <w:t>территорий,</w:t>
            </w:r>
            <w:r>
              <w:rPr>
                <w:rFonts w:ascii="Times New Roman"/>
                <w:b w:val="false"/>
                <w:i w:val="false"/>
                <w:color w:val="000000"/>
                <w:sz w:val="20"/>
              </w:rPr>
              <w:t xml:space="preserve"> </w:t>
            </w:r>
            <w:r>
              <w:rPr>
                <w:rFonts w:ascii="Times New Roman"/>
                <w:b w:val="false"/>
                <w:i/>
                <w:color w:val="000000"/>
                <w:sz w:val="20"/>
              </w:rPr>
              <w:t>свободных</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следующих</w:t>
            </w:r>
            <w:r>
              <w:rPr>
                <w:rFonts w:ascii="Times New Roman"/>
                <w:b w:val="false"/>
                <w:i w:val="false"/>
                <w:color w:val="000000"/>
                <w:sz w:val="20"/>
              </w:rPr>
              <w:t xml:space="preserve"> </w:t>
            </w:r>
            <w:r>
              <w:rPr>
                <w:rFonts w:ascii="Times New Roman"/>
                <w:b w:val="false"/>
                <w:i/>
                <w:color w:val="000000"/>
                <w:sz w:val="20"/>
              </w:rPr>
              <w:t>заразных</w:t>
            </w:r>
            <w:r>
              <w:rPr>
                <w:rFonts w:ascii="Times New Roman"/>
                <w:b w:val="false"/>
                <w:i w:val="false"/>
                <w:color w:val="000000"/>
                <w:sz w:val="20"/>
              </w:rPr>
              <w:t xml:space="preserve"> </w:t>
            </w:r>
            <w:r>
              <w:rPr>
                <w:rFonts w:ascii="Times New Roman"/>
                <w:b w:val="false"/>
                <w:i/>
                <w:color w:val="000000"/>
                <w:sz w:val="20"/>
              </w:rPr>
              <w:t>болезней:</w:t>
            </w:r>
          </w:p>
          <w:bookmarkEnd w:id="32"/>
          <w:p>
            <w:pPr>
              <w:spacing w:after="20"/>
              <w:ind w:left="20"/>
              <w:jc w:val="both"/>
            </w:pPr>
            <w:r>
              <w:rPr>
                <w:rFonts w:ascii="Times New Roman"/>
                <w:b w:val="false"/>
                <w:i w:val="false"/>
                <w:color w:val="000000"/>
                <w:sz w:val="20"/>
              </w:rPr>
              <w:t>
</w:t>
            </w:r>
            <w:r>
              <w:rPr>
                <w:rFonts w:ascii="Times New Roman"/>
                <w:b w:val="false"/>
                <w:i/>
                <w:color w:val="000000"/>
                <w:sz w:val="20"/>
              </w:rPr>
              <w:t>везикулярный</w:t>
            </w:r>
            <w:r>
              <w:rPr>
                <w:rFonts w:ascii="Times New Roman"/>
                <w:b w:val="false"/>
                <w:i w:val="false"/>
                <w:color w:val="000000"/>
                <w:sz w:val="20"/>
              </w:rPr>
              <w:t xml:space="preserve"> </w:t>
            </w:r>
            <w:r>
              <w:rPr>
                <w:rFonts w:ascii="Times New Roman"/>
                <w:b w:val="false"/>
                <w:i/>
                <w:color w:val="000000"/>
                <w:sz w:val="20"/>
              </w:rPr>
              <w:t>стоматит,</w:t>
            </w:r>
            <w:r>
              <w:rPr>
                <w:rFonts w:ascii="Times New Roman"/>
                <w:b w:val="false"/>
                <w:i w:val="false"/>
                <w:color w:val="000000"/>
                <w:sz w:val="20"/>
              </w:rPr>
              <w:t xml:space="preserve"> </w:t>
            </w:r>
            <w:r>
              <w:rPr>
                <w:rFonts w:ascii="Times New Roman"/>
                <w:b w:val="false"/>
                <w:i/>
                <w:color w:val="000000"/>
                <w:sz w:val="20"/>
              </w:rPr>
              <w:t>контагиозная</w:t>
            </w:r>
            <w:r>
              <w:rPr>
                <w:rFonts w:ascii="Times New Roman"/>
                <w:b w:val="false"/>
                <w:i w:val="false"/>
                <w:color w:val="000000"/>
                <w:sz w:val="20"/>
              </w:rPr>
              <w:t xml:space="preserve"> </w:t>
            </w:r>
            <w:r>
              <w:rPr>
                <w:rFonts w:ascii="Times New Roman"/>
                <w:b w:val="false"/>
                <w:i/>
                <w:color w:val="000000"/>
                <w:sz w:val="20"/>
              </w:rPr>
              <w:t>плевропневмония</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p>
          <w:p>
            <w:pPr>
              <w:spacing w:after="20"/>
              <w:ind w:left="20"/>
              <w:jc w:val="both"/>
            </w:pPr>
            <w:r>
              <w:rPr>
                <w:rFonts w:ascii="Times New Roman"/>
                <w:b w:val="false"/>
                <w:i w:val="false"/>
                <w:color w:val="000000"/>
                <w:sz w:val="20"/>
              </w:rPr>
              <w:t>
</w:t>
            </w:r>
            <w:r>
              <w:rPr>
                <w:rFonts w:ascii="Times New Roman"/>
                <w:b w:val="false"/>
                <w:i/>
                <w:color w:val="000000"/>
                <w:sz w:val="20"/>
              </w:rPr>
              <w:t>ящур</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губкообразная</w:t>
            </w:r>
            <w:r>
              <w:rPr>
                <w:rFonts w:ascii="Times New Roman"/>
                <w:b w:val="false"/>
                <w:i w:val="false"/>
                <w:color w:val="000000"/>
                <w:sz w:val="20"/>
              </w:rPr>
              <w:t xml:space="preserve"> </w:t>
            </w:r>
            <w:r>
              <w:rPr>
                <w:rFonts w:ascii="Times New Roman"/>
                <w:b w:val="false"/>
                <w:i/>
                <w:color w:val="000000"/>
                <w:sz w:val="20"/>
              </w:rPr>
              <w:t>энцефалопатия</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территория</w:t>
            </w:r>
            <w:r>
              <w:rPr>
                <w:rFonts w:ascii="Times New Roman"/>
                <w:b w:val="false"/>
                <w:i w:val="false"/>
                <w:color w:val="000000"/>
                <w:sz w:val="20"/>
              </w:rPr>
              <w:t xml:space="preserve"> </w:t>
            </w:r>
            <w:r>
              <w:rPr>
                <w:rFonts w:ascii="Times New Roman"/>
                <w:b w:val="false"/>
                <w:i/>
                <w:color w:val="000000"/>
                <w:sz w:val="20"/>
              </w:rPr>
              <w:t>имеет</w:t>
            </w:r>
            <w:r>
              <w:rPr>
                <w:rFonts w:ascii="Times New Roman"/>
                <w:b w:val="false"/>
                <w:i w:val="false"/>
                <w:color w:val="000000"/>
                <w:sz w:val="20"/>
              </w:rPr>
              <w:t xml:space="preserve"> </w:t>
            </w:r>
            <w:r>
              <w:rPr>
                <w:rFonts w:ascii="Times New Roman"/>
                <w:b w:val="false"/>
                <w:i/>
                <w:color w:val="000000"/>
                <w:sz w:val="20"/>
              </w:rPr>
              <w:t>официальный</w:t>
            </w:r>
            <w:r>
              <w:rPr>
                <w:rFonts w:ascii="Times New Roman"/>
                <w:b w:val="false"/>
                <w:i w:val="false"/>
                <w:color w:val="000000"/>
                <w:sz w:val="20"/>
              </w:rPr>
              <w:t xml:space="preserve"> </w:t>
            </w:r>
            <w:r>
              <w:rPr>
                <w:rFonts w:ascii="Times New Roman"/>
                <w:b w:val="false"/>
                <w:i/>
                <w:color w:val="000000"/>
                <w:sz w:val="20"/>
              </w:rPr>
              <w:t>статус</w:t>
            </w:r>
            <w:r>
              <w:rPr>
                <w:rFonts w:ascii="Times New Roman"/>
                <w:b w:val="false"/>
                <w:i w:val="false"/>
                <w:color w:val="000000"/>
                <w:sz w:val="20"/>
              </w:rPr>
              <w:t xml:space="preserve"> </w:t>
            </w:r>
            <w:r>
              <w:rPr>
                <w:rFonts w:ascii="Times New Roman"/>
                <w:b w:val="false"/>
                <w:i/>
                <w:color w:val="000000"/>
                <w:sz w:val="20"/>
              </w:rPr>
              <w:t>"незначительного</w:t>
            </w:r>
            <w:r>
              <w:rPr>
                <w:rFonts w:ascii="Times New Roman"/>
                <w:b w:val="false"/>
                <w:i w:val="false"/>
                <w:color w:val="000000"/>
                <w:sz w:val="20"/>
              </w:rPr>
              <w:t xml:space="preserve"> </w:t>
            </w:r>
            <w:r>
              <w:rPr>
                <w:rFonts w:ascii="Times New Roman"/>
                <w:b w:val="false"/>
                <w:i/>
                <w:color w:val="000000"/>
                <w:sz w:val="20"/>
              </w:rPr>
              <w:t>риска"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рекомендациями</w:t>
            </w:r>
            <w:r>
              <w:rPr>
                <w:rFonts w:ascii="Times New Roman"/>
                <w:b w:val="false"/>
                <w:i w:val="false"/>
                <w:color w:val="000000"/>
                <w:sz w:val="20"/>
              </w:rPr>
              <w:t xml:space="preserve"> </w:t>
            </w:r>
            <w:r>
              <w:rPr>
                <w:rFonts w:ascii="Times New Roman"/>
                <w:b w:val="false"/>
                <w:i/>
                <w:color w:val="000000"/>
                <w:sz w:val="20"/>
              </w:rPr>
              <w:t>Кодекса</w:t>
            </w:r>
            <w:r>
              <w:rPr>
                <w:rFonts w:ascii="Times New Roman"/>
                <w:b w:val="false"/>
                <w:i w:val="false"/>
                <w:color w:val="000000"/>
                <w:sz w:val="20"/>
              </w:rPr>
              <w:t xml:space="preserve"> </w:t>
            </w:r>
            <w:r>
              <w:rPr>
                <w:rFonts w:ascii="Times New Roman"/>
                <w:b w:val="false"/>
                <w:i/>
                <w:color w:val="000000"/>
                <w:sz w:val="20"/>
              </w:rPr>
              <w:t>МЭБ;</w:t>
            </w:r>
          </w:p>
          <w:p>
            <w:pPr>
              <w:spacing w:after="20"/>
              <w:ind w:left="20"/>
              <w:jc w:val="both"/>
            </w:pPr>
            <w:r>
              <w:rPr>
                <w:rFonts w:ascii="Times New Roman"/>
                <w:b w:val="false"/>
                <w:i w:val="false"/>
                <w:color w:val="000000"/>
                <w:sz w:val="20"/>
              </w:rPr>
              <w:t>
</w:t>
            </w:r>
            <w:r>
              <w:rPr>
                <w:rFonts w:ascii="Times New Roman"/>
                <w:b w:val="false"/>
                <w:i/>
                <w:color w:val="000000"/>
                <w:sz w:val="20"/>
              </w:rPr>
              <w:t>блутанг</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вирус</w:t>
            </w:r>
            <w:r>
              <w:rPr>
                <w:rFonts w:ascii="Times New Roman"/>
                <w:b w:val="false"/>
                <w:i w:val="false"/>
                <w:color w:val="000000"/>
                <w:sz w:val="20"/>
              </w:rPr>
              <w:t xml:space="preserve"> </w:t>
            </w:r>
            <w:r>
              <w:rPr>
                <w:rFonts w:ascii="Times New Roman"/>
                <w:b w:val="false"/>
                <w:i/>
                <w:color w:val="000000"/>
                <w:sz w:val="20"/>
              </w:rPr>
              <w:t>эпизоотической</w:t>
            </w:r>
            <w:r>
              <w:rPr>
                <w:rFonts w:ascii="Times New Roman"/>
                <w:b w:val="false"/>
                <w:i w:val="false"/>
                <w:color w:val="000000"/>
                <w:sz w:val="20"/>
              </w:rPr>
              <w:t xml:space="preserve"> </w:t>
            </w:r>
            <w:r>
              <w:rPr>
                <w:rFonts w:ascii="Times New Roman"/>
                <w:b w:val="false"/>
                <w:i/>
                <w:color w:val="000000"/>
                <w:sz w:val="20"/>
              </w:rPr>
              <w:t>геморрагической</w:t>
            </w:r>
            <w:r>
              <w:rPr>
                <w:rFonts w:ascii="Times New Roman"/>
                <w:b w:val="false"/>
                <w:i w:val="false"/>
                <w:color w:val="000000"/>
                <w:sz w:val="20"/>
              </w:rPr>
              <w:t xml:space="preserve"> </w:t>
            </w:r>
            <w:r>
              <w:rPr>
                <w:rFonts w:ascii="Times New Roman"/>
                <w:b w:val="false"/>
                <w:i/>
                <w:color w:val="000000"/>
                <w:sz w:val="20"/>
              </w:rPr>
              <w:t>болезни</w:t>
            </w:r>
            <w:r>
              <w:rPr>
                <w:rFonts w:ascii="Times New Roman"/>
                <w:b w:val="false"/>
                <w:i w:val="false"/>
                <w:color w:val="000000"/>
                <w:sz w:val="20"/>
              </w:rPr>
              <w:t xml:space="preserve"> </w:t>
            </w:r>
            <w:r>
              <w:rPr>
                <w:rFonts w:ascii="Times New Roman"/>
                <w:b w:val="false"/>
                <w:i/>
                <w:color w:val="000000"/>
                <w:sz w:val="20"/>
              </w:rPr>
              <w:t>(эпизоотическая</w:t>
            </w:r>
            <w:r>
              <w:rPr>
                <w:rFonts w:ascii="Times New Roman"/>
                <w:b w:val="false"/>
                <w:i w:val="false"/>
                <w:color w:val="000000"/>
                <w:sz w:val="20"/>
              </w:rPr>
              <w:t xml:space="preserve"> </w:t>
            </w:r>
            <w:r>
              <w:rPr>
                <w:rFonts w:ascii="Times New Roman"/>
                <w:b w:val="false"/>
                <w:i/>
                <w:color w:val="000000"/>
                <w:sz w:val="20"/>
              </w:rPr>
              <w:t>геморрагическая</w:t>
            </w:r>
            <w:r>
              <w:rPr>
                <w:rFonts w:ascii="Times New Roman"/>
                <w:b w:val="false"/>
                <w:i w:val="false"/>
                <w:color w:val="000000"/>
                <w:sz w:val="20"/>
              </w:rPr>
              <w:t xml:space="preserve"> </w:t>
            </w:r>
            <w:r>
              <w:rPr>
                <w:rFonts w:ascii="Times New Roman"/>
                <w:b w:val="false"/>
                <w:i/>
                <w:color w:val="000000"/>
                <w:sz w:val="20"/>
              </w:rPr>
              <w:t>болезнь)</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r>
              <w:rPr>
                <w:rFonts w:ascii="Times New Roman"/>
                <w:b w:val="false"/>
                <w:i/>
                <w:color w:val="000000"/>
                <w:sz w:val="20"/>
              </w:rPr>
              <w:t>3.3.</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хозяйств</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предприятий</w:t>
            </w:r>
            <w:r>
              <w:rPr>
                <w:rFonts w:ascii="Times New Roman"/>
                <w:b w:val="false"/>
                <w:i w:val="false"/>
                <w:color w:val="000000"/>
                <w:sz w:val="20"/>
              </w:rPr>
              <w:t xml:space="preserve"> </w:t>
            </w:r>
            <w:r>
              <w:rPr>
                <w:rFonts w:ascii="Times New Roman"/>
                <w:b w:val="false"/>
                <w:i/>
                <w:color w:val="000000"/>
                <w:sz w:val="20"/>
              </w:rPr>
              <w:t>искусственного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свободных</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следующих</w:t>
            </w:r>
            <w:r>
              <w:rPr>
                <w:rFonts w:ascii="Times New Roman"/>
                <w:b w:val="false"/>
                <w:i w:val="false"/>
                <w:color w:val="000000"/>
                <w:sz w:val="20"/>
              </w:rPr>
              <w:t xml:space="preserve"> </w:t>
            </w:r>
            <w:r>
              <w:rPr>
                <w:rFonts w:ascii="Times New Roman"/>
                <w:b w:val="false"/>
                <w:i/>
                <w:color w:val="000000"/>
                <w:sz w:val="20"/>
              </w:rPr>
              <w:t>заразных</w:t>
            </w:r>
            <w:r>
              <w:rPr>
                <w:rFonts w:ascii="Times New Roman"/>
                <w:b w:val="false"/>
                <w:i w:val="false"/>
                <w:color w:val="000000"/>
                <w:sz w:val="20"/>
              </w:rPr>
              <w:t xml:space="preserve"> </w:t>
            </w:r>
            <w:r>
              <w:rPr>
                <w:rFonts w:ascii="Times New Roman"/>
                <w:b w:val="false"/>
                <w:i/>
                <w:color w:val="000000"/>
                <w:sz w:val="20"/>
              </w:rPr>
              <w:t>болезней:</w:t>
            </w:r>
            <w:r>
              <w:rPr>
                <w:rFonts w:ascii="Times New Roman"/>
                <w:b w:val="false"/>
                <w:i w:val="false"/>
                <w:color w:val="000000"/>
                <w:sz w:val="20"/>
              </w:rPr>
              <w:t xml:space="preserve"> </w:t>
            </w:r>
          </w:p>
          <w:bookmarkEnd w:id="33"/>
          <w:p>
            <w:pPr>
              <w:spacing w:after="20"/>
              <w:ind w:left="20"/>
              <w:jc w:val="both"/>
            </w:pPr>
            <w:r>
              <w:rPr>
                <w:rFonts w:ascii="Times New Roman"/>
                <w:b w:val="false"/>
                <w:i w:val="false"/>
                <w:color w:val="000000"/>
                <w:sz w:val="20"/>
              </w:rPr>
              <w:t>
</w:t>
            </w:r>
            <w:r>
              <w:rPr>
                <w:rFonts w:ascii="Times New Roman"/>
                <w:b w:val="false"/>
                <w:i/>
                <w:color w:val="000000"/>
                <w:sz w:val="20"/>
              </w:rPr>
              <w:t>бруцеллез,</w:t>
            </w:r>
            <w:r>
              <w:rPr>
                <w:rFonts w:ascii="Times New Roman"/>
                <w:b w:val="false"/>
                <w:i w:val="false"/>
                <w:color w:val="000000"/>
                <w:sz w:val="20"/>
              </w:rPr>
              <w:t xml:space="preserve"> </w:t>
            </w:r>
            <w:r>
              <w:rPr>
                <w:rFonts w:ascii="Times New Roman"/>
                <w:b w:val="false"/>
                <w:i/>
                <w:color w:val="000000"/>
                <w:sz w:val="20"/>
              </w:rPr>
              <w:t>туберкулез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p>
          <w:p>
            <w:pPr>
              <w:spacing w:after="20"/>
              <w:ind w:left="20"/>
              <w:jc w:val="both"/>
            </w:pPr>
            <w:r>
              <w:rPr>
                <w:rFonts w:ascii="Times New Roman"/>
                <w:b w:val="false"/>
                <w:i w:val="false"/>
                <w:color w:val="000000"/>
                <w:sz w:val="20"/>
              </w:rPr>
              <w:t>
</w:t>
            </w:r>
            <w:r>
              <w:rPr>
                <w:rFonts w:ascii="Times New Roman"/>
                <w:b w:val="false"/>
                <w:i/>
                <w:color w:val="000000"/>
                <w:sz w:val="20"/>
              </w:rPr>
              <w:t>энзоотический</w:t>
            </w:r>
            <w:r>
              <w:rPr>
                <w:rFonts w:ascii="Times New Roman"/>
                <w:b w:val="false"/>
                <w:i w:val="false"/>
                <w:color w:val="000000"/>
                <w:sz w:val="20"/>
              </w:rPr>
              <w:t xml:space="preserve"> </w:t>
            </w:r>
            <w:r>
              <w:rPr>
                <w:rFonts w:ascii="Times New Roman"/>
                <w:b w:val="false"/>
                <w:i/>
                <w:color w:val="000000"/>
                <w:sz w:val="20"/>
              </w:rPr>
              <w:t>лейкоз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p>
          <w:p>
            <w:pPr>
              <w:spacing w:after="20"/>
              <w:ind w:left="20"/>
              <w:jc w:val="both"/>
            </w:pPr>
            <w:r>
              <w:rPr>
                <w:rFonts w:ascii="Times New Roman"/>
                <w:b w:val="false"/>
                <w:i w:val="false"/>
                <w:color w:val="000000"/>
                <w:sz w:val="20"/>
              </w:rPr>
              <w:t>
</w:t>
            </w:r>
            <w:r>
              <w:rPr>
                <w:rFonts w:ascii="Times New Roman"/>
                <w:b w:val="false"/>
                <w:i/>
                <w:color w:val="000000"/>
                <w:sz w:val="20"/>
              </w:rPr>
              <w:t>инфекционный</w:t>
            </w:r>
            <w:r>
              <w:rPr>
                <w:rFonts w:ascii="Times New Roman"/>
                <w:b w:val="false"/>
                <w:i w:val="false"/>
                <w:color w:val="000000"/>
                <w:sz w:val="20"/>
              </w:rPr>
              <w:t xml:space="preserve"> </w:t>
            </w:r>
            <w:r>
              <w:rPr>
                <w:rFonts w:ascii="Times New Roman"/>
                <w:b w:val="false"/>
                <w:i/>
                <w:color w:val="000000"/>
                <w:sz w:val="20"/>
              </w:rPr>
              <w:t>ринотрахеит,</w:t>
            </w:r>
            <w:r>
              <w:rPr>
                <w:rFonts w:ascii="Times New Roman"/>
                <w:b w:val="false"/>
                <w:i w:val="false"/>
                <w:color w:val="000000"/>
                <w:sz w:val="20"/>
              </w:rPr>
              <w:t xml:space="preserve"> </w:t>
            </w:r>
            <w:r>
              <w:rPr>
                <w:rFonts w:ascii="Times New Roman"/>
                <w:b w:val="false"/>
                <w:i/>
                <w:color w:val="000000"/>
                <w:sz w:val="20"/>
              </w:rPr>
              <w:t>трихомоноз</w:t>
            </w:r>
            <w:r>
              <w:rPr>
                <w:rFonts w:ascii="Times New Roman"/>
                <w:b w:val="false"/>
                <w:i w:val="false"/>
                <w:color w:val="000000"/>
                <w:sz w:val="20"/>
              </w:rPr>
              <w:t xml:space="preserve"> </w:t>
            </w:r>
            <w:r>
              <w:rPr>
                <w:rFonts w:ascii="Times New Roman"/>
                <w:b w:val="false"/>
                <w:i/>
                <w:color w:val="000000"/>
                <w:sz w:val="20"/>
              </w:rPr>
              <w:t>(Trichomonas</w:t>
            </w:r>
            <w:r>
              <w:rPr>
                <w:rFonts w:ascii="Times New Roman"/>
                <w:b w:val="false"/>
                <w:i w:val="false"/>
                <w:color w:val="000000"/>
                <w:sz w:val="20"/>
              </w:rPr>
              <w:t xml:space="preserve"> </w:t>
            </w:r>
            <w:r>
              <w:rPr>
                <w:rFonts w:ascii="Times New Roman"/>
                <w:b w:val="false"/>
                <w:i/>
                <w:color w:val="000000"/>
                <w:sz w:val="20"/>
              </w:rPr>
              <w:t>fetus),</w:t>
            </w:r>
            <w:r>
              <w:rPr>
                <w:rFonts w:ascii="Times New Roman"/>
                <w:b w:val="false"/>
                <w:i w:val="false"/>
                <w:color w:val="000000"/>
                <w:sz w:val="20"/>
              </w:rPr>
              <w:t xml:space="preserve"> </w:t>
            </w:r>
            <w:r>
              <w:rPr>
                <w:rFonts w:ascii="Times New Roman"/>
                <w:b w:val="false"/>
                <w:i/>
                <w:color w:val="000000"/>
                <w:sz w:val="20"/>
              </w:rPr>
              <w:t>кампилобактериоз</w:t>
            </w:r>
            <w:r>
              <w:rPr>
                <w:rFonts w:ascii="Times New Roman"/>
                <w:b w:val="false"/>
                <w:i w:val="false"/>
                <w:color w:val="000000"/>
                <w:sz w:val="20"/>
              </w:rPr>
              <w:t xml:space="preserve"> </w:t>
            </w:r>
            <w:r>
              <w:rPr>
                <w:rFonts w:ascii="Times New Roman"/>
                <w:b w:val="false"/>
                <w:i/>
                <w:color w:val="000000"/>
                <w:sz w:val="20"/>
              </w:rPr>
              <w:t>(Campylobacter</w:t>
            </w:r>
            <w:r>
              <w:rPr>
                <w:rFonts w:ascii="Times New Roman"/>
                <w:b w:val="false"/>
                <w:i w:val="false"/>
                <w:color w:val="000000"/>
                <w:sz w:val="20"/>
              </w:rPr>
              <w:t xml:space="preserve"> </w:t>
            </w:r>
            <w:r>
              <w:rPr>
                <w:rFonts w:ascii="Times New Roman"/>
                <w:b w:val="false"/>
                <w:i/>
                <w:color w:val="000000"/>
                <w:sz w:val="20"/>
              </w:rPr>
              <w:t>fetus</w:t>
            </w:r>
            <w:r>
              <w:rPr>
                <w:rFonts w:ascii="Times New Roman"/>
                <w:b w:val="false"/>
                <w:i w:val="false"/>
                <w:color w:val="000000"/>
                <w:sz w:val="20"/>
              </w:rPr>
              <w:t xml:space="preserve"> </w:t>
            </w:r>
            <w:r>
              <w:rPr>
                <w:rFonts w:ascii="Times New Roman"/>
                <w:b w:val="false"/>
                <w:i/>
                <w:color w:val="000000"/>
                <w:sz w:val="20"/>
              </w:rPr>
              <w:t>veneralis),</w:t>
            </w:r>
            <w:r>
              <w:rPr>
                <w:rFonts w:ascii="Times New Roman"/>
                <w:b w:val="false"/>
                <w:i w:val="false"/>
                <w:color w:val="000000"/>
                <w:sz w:val="20"/>
              </w:rPr>
              <w:t xml:space="preserve"> </w:t>
            </w:r>
          </w:p>
          <w:p>
            <w:pPr>
              <w:spacing w:after="20"/>
              <w:ind w:left="20"/>
              <w:jc w:val="both"/>
            </w:pPr>
            <w:r>
              <w:rPr>
                <w:rFonts w:ascii="Times New Roman"/>
                <w:b w:val="false"/>
                <w:i/>
                <w:color w:val="000000"/>
                <w:sz w:val="20"/>
              </w:rPr>
              <w:t>хламидиоз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p>
          <w:p>
            <w:pPr>
              <w:spacing w:after="20"/>
              <w:ind w:left="20"/>
              <w:jc w:val="both"/>
            </w:pPr>
            <w:r>
              <w:rPr>
                <w:rFonts w:ascii="Times New Roman"/>
                <w:b w:val="false"/>
                <w:i w:val="false"/>
                <w:color w:val="000000"/>
                <w:sz w:val="20"/>
              </w:rPr>
              <w:t>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предприятиях</w:t>
            </w:r>
            <w:r>
              <w:rPr>
                <w:rFonts w:ascii="Times New Roman"/>
                <w:b w:val="false"/>
                <w:i w:val="false"/>
                <w:color w:val="000000"/>
                <w:sz w:val="20"/>
              </w:rPr>
              <w:t xml:space="preserve"> </w:t>
            </w:r>
            <w:r>
              <w:rPr>
                <w:rFonts w:ascii="Times New Roman"/>
                <w:b w:val="false"/>
                <w:i/>
                <w:color w:val="000000"/>
                <w:sz w:val="20"/>
              </w:rPr>
              <w:t>искусственного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хозяйствах</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моменту</w:t>
            </w:r>
            <w:r>
              <w:rPr>
                <w:rFonts w:ascii="Times New Roman"/>
                <w:b w:val="false"/>
                <w:i w:val="false"/>
                <w:color w:val="000000"/>
                <w:sz w:val="20"/>
              </w:rPr>
              <w:t xml:space="preserve"> </w:t>
            </w:r>
            <w:r>
              <w:rPr>
                <w:rFonts w:ascii="Times New Roman"/>
                <w:b w:val="false"/>
                <w:i/>
                <w:color w:val="000000"/>
                <w:sz w:val="20"/>
              </w:rPr>
              <w:t>отбора</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коров</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регистрировались</w:t>
            </w:r>
            <w:r>
              <w:rPr>
                <w:rFonts w:ascii="Times New Roman"/>
                <w:b w:val="false"/>
                <w:i w:val="false"/>
                <w:color w:val="000000"/>
                <w:sz w:val="20"/>
              </w:rPr>
              <w:t xml:space="preserve"> </w:t>
            </w:r>
            <w:r>
              <w:rPr>
                <w:rFonts w:ascii="Times New Roman"/>
                <w:b w:val="false"/>
                <w:i/>
                <w:color w:val="000000"/>
                <w:sz w:val="20"/>
              </w:rPr>
              <w:t>случаи:</w:t>
            </w:r>
          </w:p>
          <w:p>
            <w:pPr>
              <w:spacing w:after="20"/>
              <w:ind w:left="20"/>
              <w:jc w:val="both"/>
            </w:pPr>
            <w:r>
              <w:rPr>
                <w:rFonts w:ascii="Times New Roman"/>
                <w:b w:val="false"/>
                <w:i w:val="false"/>
                <w:color w:val="000000"/>
                <w:sz w:val="20"/>
              </w:rPr>
              <w:t>
</w:t>
            </w:r>
            <w:r>
              <w:rPr>
                <w:rFonts w:ascii="Times New Roman"/>
                <w:b w:val="false"/>
                <w:i/>
                <w:color w:val="000000"/>
                <w:sz w:val="20"/>
              </w:rPr>
              <w:t>паратуберкулеза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месяцев;</w:t>
            </w:r>
          </w:p>
          <w:p>
            <w:pPr>
              <w:spacing w:after="20"/>
              <w:ind w:left="20"/>
              <w:jc w:val="both"/>
            </w:pPr>
            <w:r>
              <w:rPr>
                <w:rFonts w:ascii="Times New Roman"/>
                <w:b w:val="false"/>
                <w:i w:val="false"/>
                <w:color w:val="000000"/>
                <w:sz w:val="20"/>
              </w:rPr>
              <w:t>
</w:t>
            </w:r>
            <w:r>
              <w:rPr>
                <w:rFonts w:ascii="Times New Roman"/>
                <w:b w:val="false"/>
                <w:i/>
                <w:color w:val="000000"/>
                <w:sz w:val="20"/>
              </w:rPr>
              <w:t>лептоспироза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вирусной</w:t>
            </w:r>
            <w:r>
              <w:rPr>
                <w:rFonts w:ascii="Times New Roman"/>
                <w:b w:val="false"/>
                <w:i w:val="false"/>
                <w:color w:val="000000"/>
                <w:sz w:val="20"/>
              </w:rPr>
              <w:t xml:space="preserve"> </w:t>
            </w:r>
            <w:r>
              <w:rPr>
                <w:rFonts w:ascii="Times New Roman"/>
                <w:b w:val="false"/>
                <w:i/>
                <w:color w:val="000000"/>
                <w:sz w:val="20"/>
              </w:rPr>
              <w:t>диареи</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r>
              <w:rPr>
                <w:rFonts w:ascii="Times New Roman"/>
                <w:b w:val="false"/>
                <w:i w:val="false"/>
                <w:color w:val="000000"/>
                <w:sz w:val="20"/>
              </w:rPr>
              <w:t xml:space="preserve"> </w:t>
            </w:r>
            <w:r>
              <w:rPr>
                <w:rFonts w:ascii="Times New Roman"/>
                <w:b w:val="false"/>
                <w:i/>
                <w:color w:val="000000"/>
                <w:sz w:val="20"/>
              </w:rPr>
              <w:t>Сперма,</w:t>
            </w:r>
            <w:r>
              <w:rPr>
                <w:rFonts w:ascii="Times New Roman"/>
                <w:b w:val="false"/>
                <w:i w:val="false"/>
                <w:color w:val="000000"/>
                <w:sz w:val="20"/>
              </w:rPr>
              <w:t xml:space="preserve"> </w:t>
            </w:r>
            <w:r>
              <w:rPr>
                <w:rFonts w:ascii="Times New Roman"/>
                <w:b w:val="false"/>
                <w:i/>
                <w:color w:val="000000"/>
                <w:sz w:val="20"/>
              </w:rPr>
              <w:t>используемая</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получения</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w:t>
            </w:r>
            <w:r>
              <w:rPr>
                <w:rFonts w:ascii="Times New Roman"/>
                <w:b w:val="false"/>
                <w:i/>
                <w:color w:val="000000"/>
                <w:sz w:val="20"/>
              </w:rPr>
              <w:t>соответствует</w:t>
            </w:r>
            <w:r>
              <w:rPr>
                <w:rFonts w:ascii="Times New Roman"/>
                <w:b w:val="false"/>
                <w:i w:val="false"/>
                <w:color w:val="000000"/>
                <w:sz w:val="20"/>
              </w:rPr>
              <w:t xml:space="preserve"> </w:t>
            </w:r>
            <w:r>
              <w:rPr>
                <w:rFonts w:ascii="Times New Roman"/>
                <w:b w:val="false"/>
                <w:i/>
                <w:color w:val="000000"/>
                <w:sz w:val="20"/>
              </w:rPr>
              <w:t>требованиям</w:t>
            </w:r>
            <w:r>
              <w:rPr>
                <w:rFonts w:ascii="Times New Roman"/>
                <w:b w:val="false"/>
                <w:i w:val="false"/>
                <w:color w:val="000000"/>
                <w:sz w:val="20"/>
              </w:rPr>
              <w:t xml:space="preserve"> </w:t>
            </w:r>
            <w:r>
              <w:rPr>
                <w:rFonts w:ascii="Times New Roman"/>
                <w:b w:val="false"/>
                <w:i/>
                <w:color w:val="000000"/>
                <w:sz w:val="20"/>
              </w:rPr>
              <w:t>главы</w:t>
            </w:r>
            <w:r>
              <w:rPr>
                <w:rFonts w:ascii="Times New Roman"/>
                <w:b w:val="false"/>
                <w:i w:val="false"/>
                <w:color w:val="000000"/>
                <w:sz w:val="20"/>
              </w:rPr>
              <w:t xml:space="preserve">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Единых</w:t>
            </w:r>
            <w:r>
              <w:rPr>
                <w:rFonts w:ascii="Times New Roman"/>
                <w:b w:val="false"/>
                <w:i w:val="false"/>
                <w:color w:val="000000"/>
                <w:sz w:val="20"/>
              </w:rPr>
              <w:t xml:space="preserve"> </w:t>
            </w:r>
            <w:r>
              <w:rPr>
                <w:rFonts w:ascii="Times New Roman"/>
                <w:b w:val="false"/>
                <w:i/>
                <w:color w:val="000000"/>
                <w:sz w:val="20"/>
              </w:rPr>
              <w:t>ветеринарных</w:t>
            </w:r>
            <w:r>
              <w:rPr>
                <w:rFonts w:ascii="Times New Roman"/>
                <w:b w:val="false"/>
                <w:i w:val="false"/>
                <w:color w:val="000000"/>
                <w:sz w:val="20"/>
              </w:rPr>
              <w:t xml:space="preserve"> </w:t>
            </w:r>
            <w:r>
              <w:rPr>
                <w:rFonts w:ascii="Times New Roman"/>
                <w:b w:val="false"/>
                <w:i/>
                <w:color w:val="000000"/>
                <w:sz w:val="20"/>
              </w:rPr>
              <w:t>(ветеринарно-санитарных)</w:t>
            </w:r>
            <w:r>
              <w:rPr>
                <w:rFonts w:ascii="Times New Roman"/>
                <w:b w:val="false"/>
                <w:i w:val="false"/>
                <w:color w:val="000000"/>
                <w:sz w:val="20"/>
              </w:rPr>
              <w:t xml:space="preserve"> </w:t>
            </w:r>
            <w:r>
              <w:rPr>
                <w:rFonts w:ascii="Times New Roman"/>
                <w:b w:val="false"/>
                <w:i/>
                <w:color w:val="000000"/>
                <w:sz w:val="20"/>
              </w:rPr>
              <w:t>требований,</w:t>
            </w:r>
            <w:r>
              <w:rPr>
                <w:rFonts w:ascii="Times New Roman"/>
                <w:b w:val="false"/>
                <w:i w:val="false"/>
                <w:color w:val="000000"/>
                <w:sz w:val="20"/>
              </w:rPr>
              <w:t xml:space="preserve"> </w:t>
            </w:r>
            <w:r>
              <w:rPr>
                <w:rFonts w:ascii="Times New Roman"/>
                <w:b w:val="false"/>
                <w:i/>
                <w:color w:val="000000"/>
                <w:sz w:val="20"/>
              </w:rPr>
              <w:t>предъявляемых</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товарам,</w:t>
            </w:r>
            <w:r>
              <w:rPr>
                <w:rFonts w:ascii="Times New Roman"/>
                <w:b w:val="false"/>
                <w:i w:val="false"/>
                <w:color w:val="000000"/>
                <w:sz w:val="20"/>
              </w:rPr>
              <w:t xml:space="preserve"> </w:t>
            </w:r>
            <w:r>
              <w:rPr>
                <w:rFonts w:ascii="Times New Roman"/>
                <w:b w:val="false"/>
                <w:i/>
                <w:color w:val="000000"/>
                <w:sz w:val="20"/>
              </w:rPr>
              <w:t>подлежащим</w:t>
            </w:r>
            <w:r>
              <w:rPr>
                <w:rFonts w:ascii="Times New Roman"/>
                <w:b w:val="false"/>
                <w:i w:val="false"/>
                <w:color w:val="000000"/>
                <w:sz w:val="20"/>
              </w:rPr>
              <w:t xml:space="preserve"> </w:t>
            </w:r>
            <w:r>
              <w:rPr>
                <w:rFonts w:ascii="Times New Roman"/>
                <w:b w:val="false"/>
                <w:i/>
                <w:color w:val="000000"/>
                <w:sz w:val="20"/>
              </w:rPr>
              <w:t>ветеринарному</w:t>
            </w:r>
            <w:r>
              <w:rPr>
                <w:rFonts w:ascii="Times New Roman"/>
                <w:b w:val="false"/>
                <w:i w:val="false"/>
                <w:color w:val="000000"/>
                <w:sz w:val="20"/>
              </w:rPr>
              <w:t xml:space="preserve"> </w:t>
            </w:r>
            <w:r>
              <w:rPr>
                <w:rFonts w:ascii="Times New Roman"/>
                <w:b w:val="false"/>
                <w:i/>
                <w:color w:val="000000"/>
                <w:sz w:val="20"/>
              </w:rPr>
              <w:t>контролю</w:t>
            </w:r>
            <w:r>
              <w:rPr>
                <w:rFonts w:ascii="Times New Roman"/>
                <w:b w:val="false"/>
                <w:i w:val="false"/>
                <w:color w:val="000000"/>
                <w:sz w:val="20"/>
              </w:rPr>
              <w:t xml:space="preserve"> </w:t>
            </w:r>
            <w:r>
              <w:rPr>
                <w:rFonts w:ascii="Times New Roman"/>
                <w:b w:val="false"/>
                <w:i/>
                <w:color w:val="000000"/>
                <w:sz w:val="20"/>
              </w:rPr>
              <w:t>(надзору),</w:t>
            </w:r>
            <w:r>
              <w:rPr>
                <w:rFonts w:ascii="Times New Roman"/>
                <w:b w:val="false"/>
                <w:i w:val="false"/>
                <w:color w:val="000000"/>
                <w:sz w:val="20"/>
              </w:rPr>
              <w:t xml:space="preserve"> </w:t>
            </w:r>
            <w:r>
              <w:rPr>
                <w:rFonts w:ascii="Times New Roman"/>
                <w:b w:val="false"/>
                <w:i/>
                <w:color w:val="000000"/>
                <w:sz w:val="20"/>
              </w:rPr>
              <w:t>утвержденных</w:t>
            </w:r>
            <w:r>
              <w:rPr>
                <w:rFonts w:ascii="Times New Roman"/>
                <w:b w:val="false"/>
                <w:i w:val="false"/>
                <w:color w:val="000000"/>
                <w:sz w:val="20"/>
              </w:rPr>
              <w:t xml:space="preserve"> </w:t>
            </w:r>
            <w:r>
              <w:rPr>
                <w:rFonts w:ascii="Times New Roman"/>
                <w:b w:val="false"/>
                <w:i/>
                <w:color w:val="000000"/>
                <w:sz w:val="20"/>
              </w:rPr>
              <w:t>Решением</w:t>
            </w:r>
            <w:r>
              <w:rPr>
                <w:rFonts w:ascii="Times New Roman"/>
                <w:b w:val="false"/>
                <w:i w:val="false"/>
                <w:color w:val="000000"/>
                <w:sz w:val="20"/>
              </w:rPr>
              <w:t xml:space="preserve"> </w:t>
            </w:r>
            <w:r>
              <w:rPr>
                <w:rFonts w:ascii="Times New Roman"/>
                <w:b w:val="false"/>
                <w:i/>
                <w:color w:val="000000"/>
                <w:sz w:val="20"/>
              </w:rPr>
              <w:t>Комиссии</w:t>
            </w:r>
            <w:r>
              <w:rPr>
                <w:rFonts w:ascii="Times New Roman"/>
                <w:b w:val="false"/>
                <w:i w:val="false"/>
                <w:color w:val="000000"/>
                <w:sz w:val="20"/>
              </w:rPr>
              <w:t xml:space="preserve"> </w:t>
            </w:r>
            <w:r>
              <w:rPr>
                <w:rFonts w:ascii="Times New Roman"/>
                <w:b w:val="false"/>
                <w:i/>
                <w:color w:val="000000"/>
                <w:sz w:val="20"/>
              </w:rPr>
              <w:t>Таможенного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18</w:t>
            </w:r>
            <w:r>
              <w:rPr>
                <w:rFonts w:ascii="Times New Roman"/>
                <w:b w:val="false"/>
                <w:i w:val="false"/>
                <w:color w:val="000000"/>
                <w:sz w:val="20"/>
              </w:rPr>
              <w:t xml:space="preserve"> </w:t>
            </w:r>
            <w:r>
              <w:rPr>
                <w:rFonts w:ascii="Times New Roman"/>
                <w:b w:val="false"/>
                <w:i/>
                <w:color w:val="000000"/>
                <w:sz w:val="20"/>
              </w:rPr>
              <w:t>июня</w:t>
            </w:r>
            <w:r>
              <w:rPr>
                <w:rFonts w:ascii="Times New Roman"/>
                <w:b w:val="false"/>
                <w:i w:val="false"/>
                <w:color w:val="000000"/>
                <w:sz w:val="20"/>
              </w:rPr>
              <w:t xml:space="preserve"> </w:t>
            </w:r>
            <w:r>
              <w:rPr>
                <w:rFonts w:ascii="Times New Roman"/>
                <w:b w:val="false"/>
                <w:i/>
                <w:color w:val="000000"/>
                <w:sz w:val="20"/>
              </w:rPr>
              <w:t>2010</w:t>
            </w:r>
            <w:r>
              <w:rPr>
                <w:rFonts w:ascii="Times New Roman"/>
                <w:b w:val="false"/>
                <w:i w:val="false"/>
                <w:color w:val="000000"/>
                <w:sz w:val="20"/>
              </w:rPr>
              <w:t xml:space="preserve"> </w:t>
            </w:r>
            <w:r>
              <w:rPr>
                <w:rFonts w:ascii="Times New Roman"/>
                <w:b w:val="false"/>
                <w:i/>
                <w:color w:val="000000"/>
                <w:sz w:val="20"/>
              </w:rPr>
              <w:t>г.</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317.</w:t>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w:t>
            </w:r>
            <w:r>
              <w:rPr>
                <w:rFonts w:ascii="Times New Roman"/>
                <w:b w:val="false"/>
                <w:i/>
                <w:color w:val="000000"/>
                <w:sz w:val="20"/>
              </w:rPr>
              <w:t>3.5.</w:t>
            </w:r>
            <w:r>
              <w:rPr>
                <w:rFonts w:ascii="Times New Roman"/>
                <w:b w:val="false"/>
                <w:i w:val="false"/>
                <w:color w:val="000000"/>
                <w:sz w:val="20"/>
              </w:rPr>
              <w:t xml:space="preserve"> </w:t>
            </w:r>
            <w:r>
              <w:rPr>
                <w:rFonts w:ascii="Times New Roman"/>
                <w:b w:val="false"/>
                <w:i/>
                <w:color w:val="000000"/>
                <w:sz w:val="20"/>
              </w:rPr>
              <w:t>Коровы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ооцитов</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обработаны</w:t>
            </w:r>
            <w:r>
              <w:rPr>
                <w:rFonts w:ascii="Times New Roman"/>
                <w:b w:val="false"/>
                <w:i w:val="false"/>
                <w:color w:val="000000"/>
                <w:sz w:val="20"/>
              </w:rPr>
              <w:t xml:space="preserve"> </w:t>
            </w:r>
            <w:r>
              <w:rPr>
                <w:rFonts w:ascii="Times New Roman"/>
                <w:b w:val="false"/>
                <w:i/>
                <w:color w:val="000000"/>
                <w:sz w:val="20"/>
              </w:rPr>
              <w:t>против</w:t>
            </w:r>
            <w:r>
              <w:rPr>
                <w:rFonts w:ascii="Times New Roman"/>
                <w:b w:val="false"/>
                <w:i w:val="false"/>
                <w:color w:val="000000"/>
                <w:sz w:val="20"/>
              </w:rPr>
              <w:t xml:space="preserve"> </w:t>
            </w:r>
            <w:r>
              <w:rPr>
                <w:rFonts w:ascii="Times New Roman"/>
                <w:b w:val="false"/>
                <w:i/>
                <w:color w:val="000000"/>
                <w:sz w:val="20"/>
              </w:rPr>
              <w:t>лептоспироза</w:t>
            </w:r>
            <w:r>
              <w:rPr>
                <w:rFonts w:ascii="Times New Roman"/>
                <w:b w:val="false"/>
                <w:i w:val="false"/>
                <w:color w:val="000000"/>
                <w:sz w:val="20"/>
              </w:rPr>
              <w:t xml:space="preserve"> </w:t>
            </w:r>
            <w:r>
              <w:rPr>
                <w:rFonts w:ascii="Times New Roman"/>
                <w:b w:val="false"/>
                <w:i/>
                <w:color w:val="000000"/>
                <w:sz w:val="20"/>
              </w:rPr>
              <w:t>антибиотиком</w:t>
            </w:r>
            <w:r>
              <w:rPr>
                <w:rFonts w:ascii="Times New Roman"/>
                <w:b w:val="false"/>
                <w:i w:val="false"/>
                <w:color w:val="000000"/>
                <w:sz w:val="20"/>
              </w:rPr>
              <w:t xml:space="preserve"> </w:t>
            </w:r>
            <w:r>
              <w:rPr>
                <w:rFonts w:ascii="Times New Roman"/>
                <w:b w:val="false"/>
                <w:i/>
                <w:color w:val="000000"/>
                <w:sz w:val="20"/>
              </w:rPr>
              <w:t>по</w:t>
            </w:r>
            <w:r>
              <w:rPr>
                <w:rFonts w:ascii="Times New Roman"/>
                <w:b w:val="false"/>
                <w:i w:val="false"/>
                <w:color w:val="000000"/>
                <w:sz w:val="20"/>
              </w:rPr>
              <w:t xml:space="preserve"> </w:t>
            </w:r>
            <w:r>
              <w:rPr>
                <w:rFonts w:ascii="Times New Roman"/>
                <w:b w:val="false"/>
                <w:i/>
                <w:color w:val="000000"/>
                <w:sz w:val="20"/>
              </w:rPr>
              <w:t>схемам</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доказанной</w:t>
            </w:r>
            <w:r>
              <w:rPr>
                <w:rFonts w:ascii="Times New Roman"/>
                <w:b w:val="false"/>
                <w:i w:val="false"/>
                <w:color w:val="000000"/>
                <w:sz w:val="20"/>
              </w:rPr>
              <w:t xml:space="preserve"> </w:t>
            </w:r>
            <w:r>
              <w:rPr>
                <w:rFonts w:ascii="Times New Roman"/>
                <w:b w:val="false"/>
                <w:i/>
                <w:color w:val="000000"/>
                <w:sz w:val="20"/>
              </w:rPr>
              <w:t>эффективностью</w:t>
            </w:r>
            <w:r>
              <w:rPr>
                <w:rFonts w:ascii="Times New Roman"/>
                <w:b w:val="false"/>
                <w:i w:val="false"/>
                <w:color w:val="000000"/>
                <w:sz w:val="20"/>
              </w:rPr>
              <w:t xml:space="preserve"> </w:t>
            </w:r>
            <w:r>
              <w:rPr>
                <w:rFonts w:ascii="Times New Roman"/>
                <w:b w:val="false"/>
                <w:i/>
                <w:color w:val="000000"/>
                <w:sz w:val="20"/>
              </w:rPr>
              <w:t>препарата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отношении</w:t>
            </w:r>
            <w:r>
              <w:rPr>
                <w:rFonts w:ascii="Times New Roman"/>
                <w:b w:val="false"/>
                <w:i w:val="false"/>
                <w:color w:val="000000"/>
                <w:sz w:val="20"/>
              </w:rPr>
              <w:t xml:space="preserve"> </w:t>
            </w:r>
            <w:r>
              <w:rPr>
                <w:rFonts w:ascii="Times New Roman"/>
                <w:b w:val="false"/>
                <w:i/>
                <w:color w:val="000000"/>
                <w:sz w:val="20"/>
              </w:rPr>
              <w:t>лептоспир</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учетом</w:t>
            </w:r>
            <w:r>
              <w:rPr>
                <w:rFonts w:ascii="Times New Roman"/>
                <w:b w:val="false"/>
                <w:i w:val="false"/>
                <w:color w:val="000000"/>
                <w:sz w:val="20"/>
              </w:rPr>
              <w:t xml:space="preserve"> </w:t>
            </w:r>
            <w:r>
              <w:rPr>
                <w:rFonts w:ascii="Times New Roman"/>
                <w:b w:val="false"/>
                <w:i/>
                <w:color w:val="000000"/>
                <w:sz w:val="20"/>
              </w:rPr>
              <w:t>дозировки</w:t>
            </w:r>
            <w:r>
              <w:rPr>
                <w:rFonts w:ascii="Times New Roman"/>
                <w:b w:val="false"/>
                <w:i w:val="false"/>
                <w:color w:val="000000"/>
                <w:sz w:val="20"/>
              </w:rPr>
              <w:t xml:space="preserve"> </w:t>
            </w:r>
            <w:r>
              <w:rPr>
                <w:rFonts w:ascii="Times New Roman"/>
                <w:b w:val="false"/>
                <w:i/>
                <w:color w:val="000000"/>
                <w:sz w:val="20"/>
              </w:rPr>
              <w:t>(кратности)</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времени</w:t>
            </w:r>
            <w:r>
              <w:rPr>
                <w:rFonts w:ascii="Times New Roman"/>
                <w:b w:val="false"/>
                <w:i w:val="false"/>
                <w:color w:val="000000"/>
                <w:sz w:val="20"/>
              </w:rPr>
              <w:t xml:space="preserve"> </w:t>
            </w:r>
            <w:r>
              <w:rPr>
                <w:rFonts w:ascii="Times New Roman"/>
                <w:b w:val="false"/>
                <w:i/>
                <w:color w:val="000000"/>
                <w:sz w:val="20"/>
              </w:rPr>
              <w:t>полной</w:t>
            </w:r>
            <w:r>
              <w:rPr>
                <w:rFonts w:ascii="Times New Roman"/>
                <w:b w:val="false"/>
                <w:i w:val="false"/>
                <w:color w:val="000000"/>
                <w:sz w:val="20"/>
              </w:rPr>
              <w:t xml:space="preserve"> </w:t>
            </w:r>
            <w:r>
              <w:rPr>
                <w:rFonts w:ascii="Times New Roman"/>
                <w:b w:val="false"/>
                <w:i/>
                <w:color w:val="000000"/>
                <w:sz w:val="20"/>
              </w:rPr>
              <w:t>элиминации</w:t>
            </w:r>
            <w:r>
              <w:rPr>
                <w:rFonts w:ascii="Times New Roman"/>
                <w:b w:val="false"/>
                <w:i w:val="false"/>
                <w:color w:val="000000"/>
                <w:sz w:val="20"/>
              </w:rPr>
              <w:t xml:space="preserve"> </w:t>
            </w:r>
            <w:r>
              <w:rPr>
                <w:rFonts w:ascii="Times New Roman"/>
                <w:b w:val="false"/>
                <w:i/>
                <w:color w:val="000000"/>
                <w:sz w:val="20"/>
              </w:rPr>
              <w:t>возбудителей</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организма</w:t>
            </w:r>
            <w:r>
              <w:rPr>
                <w:rFonts w:ascii="Times New Roman"/>
                <w:b w:val="false"/>
                <w:i w:val="false"/>
                <w:color w:val="000000"/>
                <w:sz w:val="20"/>
              </w:rPr>
              <w:t xml:space="preserve"> </w:t>
            </w:r>
            <w:r>
              <w:rPr>
                <w:rFonts w:ascii="Times New Roman"/>
                <w:b w:val="false"/>
                <w:i/>
                <w:color w:val="000000"/>
                <w:sz w:val="20"/>
              </w:rPr>
              <w:t>донора.</w:t>
            </w:r>
          </w:p>
          <w:bookmarkEnd w:id="34"/>
          <w:p>
            <w:pPr>
              <w:spacing w:after="20"/>
              <w:ind w:left="20"/>
              <w:jc w:val="both"/>
            </w:pPr>
            <w:r>
              <w:rPr>
                <w:rFonts w:ascii="Times New Roman"/>
                <w:b w:val="false"/>
                <w:i w:val="false"/>
                <w:color w:val="000000"/>
                <w:sz w:val="20"/>
              </w:rPr>
              <w:t>
</w:t>
            </w:r>
            <w:r>
              <w:rPr>
                <w:rFonts w:ascii="Times New Roman"/>
                <w:b w:val="false"/>
                <w:i/>
                <w:color w:val="000000"/>
                <w:sz w:val="20"/>
              </w:rPr>
              <w:t>Указать</w:t>
            </w:r>
            <w:r>
              <w:rPr>
                <w:rFonts w:ascii="Times New Roman"/>
                <w:b w:val="false"/>
                <w:i w:val="false"/>
                <w:color w:val="000000"/>
                <w:sz w:val="20"/>
              </w:rPr>
              <w:t xml:space="preserve">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препарата</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даты</w:t>
            </w:r>
            <w:r>
              <w:rPr>
                <w:rFonts w:ascii="Times New Roman"/>
                <w:b w:val="false"/>
                <w:i w:val="false"/>
                <w:color w:val="000000"/>
                <w:sz w:val="20"/>
              </w:rPr>
              <w:t xml:space="preserve"> </w:t>
            </w:r>
            <w:r>
              <w:rPr>
                <w:rFonts w:ascii="Times New Roman"/>
                <w:b w:val="false"/>
                <w:i/>
                <w:color w:val="000000"/>
                <w:sz w:val="20"/>
              </w:rPr>
              <w:t>обработки_______________________________________________________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Коровы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ооцитов</w:t>
            </w:r>
            <w:r>
              <w:rPr>
                <w:rFonts w:ascii="Times New Roman"/>
                <w:b w:val="false"/>
                <w:i w:val="false"/>
                <w:color w:val="000000"/>
                <w:sz w:val="20"/>
              </w:rPr>
              <w:t xml:space="preserve"> </w:t>
            </w:r>
            <w:r>
              <w:rPr>
                <w:rFonts w:ascii="Times New Roman"/>
                <w:b w:val="false"/>
                <w:i/>
                <w:color w:val="000000"/>
                <w:sz w:val="20"/>
              </w:rPr>
              <w:t>были</w:t>
            </w:r>
            <w:r>
              <w:rPr>
                <w:rFonts w:ascii="Times New Roman"/>
                <w:b w:val="false"/>
                <w:i w:val="false"/>
                <w:color w:val="000000"/>
                <w:sz w:val="20"/>
              </w:rPr>
              <w:t xml:space="preserve"> </w:t>
            </w:r>
            <w:r>
              <w:rPr>
                <w:rFonts w:ascii="Times New Roman"/>
                <w:b w:val="false"/>
                <w:i/>
                <w:color w:val="000000"/>
                <w:sz w:val="20"/>
              </w:rPr>
              <w:t>протестированы</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отрицательным</w:t>
            </w:r>
            <w:r>
              <w:rPr>
                <w:rFonts w:ascii="Times New Roman"/>
                <w:b w:val="false"/>
                <w:i w:val="false"/>
                <w:color w:val="000000"/>
                <w:sz w:val="20"/>
              </w:rPr>
              <w:t xml:space="preserve"> </w:t>
            </w:r>
            <w:r>
              <w:rPr>
                <w:rFonts w:ascii="Times New Roman"/>
                <w:b w:val="false"/>
                <w:i/>
                <w:color w:val="000000"/>
                <w:sz w:val="20"/>
              </w:rPr>
              <w:t>результатом</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лаборатории</w:t>
            </w:r>
            <w:r>
              <w:rPr>
                <w:rFonts w:ascii="Times New Roman"/>
                <w:b w:val="false"/>
                <w:i w:val="false"/>
                <w:color w:val="000000"/>
                <w:sz w:val="20"/>
              </w:rPr>
              <w:t xml:space="preserve"> </w:t>
            </w:r>
            <w:r>
              <w:rPr>
                <w:rFonts w:ascii="Times New Roman"/>
                <w:b w:val="false"/>
                <w:i/>
                <w:color w:val="000000"/>
                <w:sz w:val="20"/>
              </w:rPr>
              <w:t>(аккредитованной</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сертифицированной</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установленном</w:t>
            </w:r>
            <w:r>
              <w:rPr>
                <w:rFonts w:ascii="Times New Roman"/>
                <w:b w:val="false"/>
                <w:i w:val="false"/>
                <w:color w:val="000000"/>
                <w:sz w:val="20"/>
              </w:rPr>
              <w:t xml:space="preserve"> </w:t>
            </w:r>
            <w:r>
              <w:rPr>
                <w:rFonts w:ascii="Times New Roman"/>
                <w:b w:val="false"/>
                <w:i/>
                <w:color w:val="000000"/>
                <w:sz w:val="20"/>
              </w:rPr>
              <w:t>порядке)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использованием</w:t>
            </w:r>
            <w:r>
              <w:rPr>
                <w:rFonts w:ascii="Times New Roman"/>
                <w:b w:val="false"/>
                <w:i w:val="false"/>
                <w:color w:val="000000"/>
                <w:sz w:val="20"/>
              </w:rPr>
              <w:t xml:space="preserve"> </w:t>
            </w:r>
            <w:r>
              <w:rPr>
                <w:rFonts w:ascii="Times New Roman"/>
                <w:b w:val="false"/>
                <w:i/>
                <w:color w:val="000000"/>
                <w:sz w:val="20"/>
              </w:rPr>
              <w:t>диагностических</w:t>
            </w:r>
            <w:r>
              <w:rPr>
                <w:rFonts w:ascii="Times New Roman"/>
                <w:b w:val="false"/>
                <w:i w:val="false"/>
                <w:color w:val="000000"/>
                <w:sz w:val="20"/>
              </w:rPr>
              <w:t xml:space="preserve"> </w:t>
            </w:r>
            <w:r>
              <w:rPr>
                <w:rFonts w:ascii="Times New Roman"/>
                <w:b w:val="false"/>
                <w:i/>
                <w:color w:val="000000"/>
                <w:sz w:val="20"/>
              </w:rPr>
              <w:t>тестов,</w:t>
            </w:r>
            <w:r>
              <w:rPr>
                <w:rFonts w:ascii="Times New Roman"/>
                <w:b w:val="false"/>
                <w:i w:val="false"/>
                <w:color w:val="000000"/>
                <w:sz w:val="20"/>
              </w:rPr>
              <w:t xml:space="preserve"> </w:t>
            </w:r>
            <w:r>
              <w:rPr>
                <w:rFonts w:ascii="Times New Roman"/>
                <w:b w:val="false"/>
                <w:i/>
                <w:color w:val="000000"/>
                <w:sz w:val="20"/>
              </w:rPr>
              <w:t>которые</w:t>
            </w:r>
            <w:r>
              <w:rPr>
                <w:rFonts w:ascii="Times New Roman"/>
                <w:b w:val="false"/>
                <w:i w:val="false"/>
                <w:color w:val="000000"/>
                <w:sz w:val="20"/>
              </w:rPr>
              <w:t xml:space="preserve"> </w:t>
            </w:r>
            <w:r>
              <w:rPr>
                <w:rFonts w:ascii="Times New Roman"/>
                <w:b w:val="false"/>
                <w:i/>
                <w:color w:val="000000"/>
                <w:sz w:val="20"/>
              </w:rPr>
              <w:t>соответствуют</w:t>
            </w:r>
            <w:r>
              <w:rPr>
                <w:rFonts w:ascii="Times New Roman"/>
                <w:b w:val="false"/>
                <w:i w:val="false"/>
                <w:color w:val="000000"/>
                <w:sz w:val="20"/>
              </w:rPr>
              <w:t xml:space="preserve"> </w:t>
            </w:r>
            <w:r>
              <w:rPr>
                <w:rFonts w:ascii="Times New Roman"/>
                <w:b w:val="false"/>
                <w:i/>
                <w:color w:val="000000"/>
                <w:sz w:val="20"/>
              </w:rPr>
              <w:t>методам,</w:t>
            </w:r>
            <w:r>
              <w:rPr>
                <w:rFonts w:ascii="Times New Roman"/>
                <w:b w:val="false"/>
                <w:i w:val="false"/>
                <w:color w:val="000000"/>
                <w:sz w:val="20"/>
              </w:rPr>
              <w:t xml:space="preserve"> </w:t>
            </w:r>
            <w:r>
              <w:rPr>
                <w:rFonts w:ascii="Times New Roman"/>
                <w:b w:val="false"/>
                <w:i/>
                <w:color w:val="000000"/>
                <w:sz w:val="20"/>
              </w:rPr>
              <w:t>утвержденным</w:t>
            </w:r>
            <w:r>
              <w:rPr>
                <w:rFonts w:ascii="Times New Roman"/>
                <w:b w:val="false"/>
                <w:i w:val="false"/>
                <w:color w:val="000000"/>
                <w:sz w:val="20"/>
              </w:rPr>
              <w:t xml:space="preserve"> </w:t>
            </w:r>
            <w:r>
              <w:rPr>
                <w:rFonts w:ascii="Times New Roman"/>
                <w:b w:val="false"/>
                <w:i/>
                <w:color w:val="000000"/>
                <w:sz w:val="20"/>
              </w:rPr>
              <w:t>страной-экспортером,</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следующие</w:t>
            </w:r>
            <w:r>
              <w:rPr>
                <w:rFonts w:ascii="Times New Roman"/>
                <w:b w:val="false"/>
                <w:i w:val="false"/>
                <w:color w:val="000000"/>
                <w:sz w:val="20"/>
              </w:rPr>
              <w:t xml:space="preserve"> </w:t>
            </w:r>
            <w:r>
              <w:rPr>
                <w:rFonts w:ascii="Times New Roman"/>
                <w:b w:val="false"/>
                <w:i/>
                <w:color w:val="000000"/>
                <w:sz w:val="20"/>
              </w:rPr>
              <w:t>болезни</w:t>
            </w:r>
            <w:r>
              <w:rPr>
                <w:rFonts w:ascii="Times New Roman"/>
                <w:b w:val="false"/>
                <w:i w:val="false"/>
                <w:color w:val="000000"/>
                <w:sz w:val="20"/>
              </w:rPr>
              <w:t xml:space="preserve"> </w:t>
            </w:r>
            <w:r>
              <w:rPr>
                <w:rFonts w:ascii="Times New Roman"/>
                <w:b w:val="false"/>
                <w:i/>
                <w:color w:val="000000"/>
                <w:sz w:val="20"/>
              </w:rPr>
              <w:t>(указать</w:t>
            </w:r>
            <w:r>
              <w:rPr>
                <w:rFonts w:ascii="Times New Roman"/>
                <w:b w:val="false"/>
                <w:i w:val="false"/>
                <w:color w:val="000000"/>
                <w:sz w:val="20"/>
              </w:rPr>
              <w:t xml:space="preserve"> </w:t>
            </w:r>
            <w:r>
              <w:rPr>
                <w:rFonts w:ascii="Times New Roman"/>
                <w:b w:val="false"/>
                <w:i/>
                <w:color w:val="000000"/>
                <w:sz w:val="20"/>
              </w:rPr>
              <w:t>метод</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дату</w:t>
            </w:r>
            <w:r>
              <w:rPr>
                <w:rFonts w:ascii="Times New Roman"/>
                <w:b w:val="false"/>
                <w:i w:val="false"/>
                <w:color w:val="000000"/>
                <w:sz w:val="20"/>
              </w:rPr>
              <w:t xml:space="preserve"> </w:t>
            </w:r>
            <w:r>
              <w:rPr>
                <w:rFonts w:ascii="Times New Roman"/>
                <w:b w:val="false"/>
                <w:i/>
                <w:color w:val="000000"/>
                <w:sz w:val="20"/>
              </w:rPr>
              <w:t>тестирования):</w:t>
            </w:r>
            <w:r>
              <w:rPr>
                <w:rFonts w:ascii="Times New Roman"/>
                <w:b w:val="false"/>
                <w:i w:val="false"/>
                <w:color w:val="000000"/>
                <w:sz w:val="20"/>
              </w:rPr>
              <w:t xml:space="preserve"> </w:t>
            </w:r>
          </w:p>
          <w:bookmarkEnd w:id="35"/>
          <w:p>
            <w:pPr>
              <w:spacing w:after="20"/>
              <w:ind w:left="20"/>
              <w:jc w:val="both"/>
            </w:pPr>
            <w:r>
              <w:rPr>
                <w:rFonts w:ascii="Times New Roman"/>
                <w:b w:val="false"/>
                <w:i w:val="false"/>
                <w:color w:val="000000"/>
                <w:sz w:val="20"/>
              </w:rPr>
              <w:t>
</w:t>
            </w:r>
            <w:r>
              <w:rPr>
                <w:rFonts w:ascii="Times New Roman"/>
                <w:b w:val="false"/>
                <w:i/>
                <w:color w:val="000000"/>
                <w:sz w:val="20"/>
              </w:rPr>
              <w:t>туберкулез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__________</w:t>
            </w:r>
          </w:p>
          <w:p>
            <w:pPr>
              <w:spacing w:after="20"/>
              <w:ind w:left="20"/>
              <w:jc w:val="both"/>
            </w:pPr>
            <w:r>
              <w:rPr>
                <w:rFonts w:ascii="Times New Roman"/>
                <w:b w:val="false"/>
                <w:i w:val="false"/>
                <w:color w:val="000000"/>
                <w:sz w:val="20"/>
              </w:rPr>
              <w:t>
</w:t>
            </w:r>
            <w:r>
              <w:rPr>
                <w:rFonts w:ascii="Times New Roman"/>
                <w:b w:val="false"/>
                <w:i/>
                <w:color w:val="000000"/>
                <w:sz w:val="20"/>
              </w:rPr>
              <w:t>паратуберкулез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______</w:t>
            </w:r>
          </w:p>
          <w:p>
            <w:pPr>
              <w:spacing w:after="20"/>
              <w:ind w:left="20"/>
              <w:jc w:val="both"/>
            </w:pPr>
            <w:r>
              <w:rPr>
                <w:rFonts w:ascii="Times New Roman"/>
                <w:b w:val="false"/>
                <w:i w:val="false"/>
                <w:color w:val="000000"/>
                <w:sz w:val="20"/>
              </w:rPr>
              <w:t>
</w:t>
            </w:r>
            <w:r>
              <w:rPr>
                <w:rFonts w:ascii="Times New Roman"/>
                <w:b w:val="false"/>
                <w:i/>
                <w:color w:val="000000"/>
                <w:sz w:val="20"/>
              </w:rPr>
              <w:t>энзоотический</w:t>
            </w:r>
            <w:r>
              <w:rPr>
                <w:rFonts w:ascii="Times New Roman"/>
                <w:b w:val="false"/>
                <w:i w:val="false"/>
                <w:color w:val="000000"/>
                <w:sz w:val="20"/>
              </w:rPr>
              <w:t xml:space="preserve"> </w:t>
            </w:r>
            <w:r>
              <w:rPr>
                <w:rFonts w:ascii="Times New Roman"/>
                <w:b w:val="false"/>
                <w:i/>
                <w:color w:val="000000"/>
                <w:sz w:val="20"/>
              </w:rPr>
              <w:t>лейкоз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w:t>
            </w:r>
          </w:p>
          <w:p>
            <w:pPr>
              <w:spacing w:after="20"/>
              <w:ind w:left="20"/>
              <w:jc w:val="both"/>
            </w:pPr>
            <w:r>
              <w:rPr>
                <w:rFonts w:ascii="Times New Roman"/>
                <w:b w:val="false"/>
                <w:i w:val="false"/>
                <w:color w:val="000000"/>
                <w:sz w:val="20"/>
              </w:rPr>
              <w:t>
</w:t>
            </w:r>
            <w:r>
              <w:rPr>
                <w:rFonts w:ascii="Times New Roman"/>
                <w:b w:val="false"/>
                <w:i/>
                <w:color w:val="000000"/>
                <w:sz w:val="20"/>
              </w:rPr>
              <w:t>трихомоноз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_________</w:t>
            </w:r>
          </w:p>
          <w:p>
            <w:pPr>
              <w:spacing w:after="20"/>
              <w:ind w:left="20"/>
              <w:jc w:val="both"/>
            </w:pPr>
            <w:r>
              <w:rPr>
                <w:rFonts w:ascii="Times New Roman"/>
                <w:b w:val="false"/>
                <w:i w:val="false"/>
                <w:color w:val="000000"/>
                <w:sz w:val="20"/>
              </w:rPr>
              <w:t>
</w:t>
            </w:r>
            <w:r>
              <w:rPr>
                <w:rFonts w:ascii="Times New Roman"/>
                <w:b w:val="false"/>
                <w:i/>
                <w:color w:val="000000"/>
                <w:sz w:val="20"/>
              </w:rPr>
              <w:t>кампилобактериоз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___</w:t>
            </w:r>
          </w:p>
          <w:p>
            <w:pPr>
              <w:spacing w:after="20"/>
              <w:ind w:left="20"/>
              <w:jc w:val="both"/>
            </w:pPr>
            <w:r>
              <w:rPr>
                <w:rFonts w:ascii="Times New Roman"/>
                <w:b w:val="false"/>
                <w:i w:val="false"/>
                <w:color w:val="000000"/>
                <w:sz w:val="20"/>
              </w:rPr>
              <w:t>
</w:t>
            </w:r>
            <w:r>
              <w:rPr>
                <w:rFonts w:ascii="Times New Roman"/>
                <w:b w:val="false"/>
                <w:i/>
                <w:color w:val="000000"/>
                <w:sz w:val="20"/>
              </w:rPr>
              <w:t>хламидиоз</w:t>
            </w:r>
            <w:r>
              <w:rPr>
                <w:rFonts w:ascii="Times New Roman"/>
                <w:b w:val="false"/>
                <w:i w:val="false"/>
                <w:color w:val="000000"/>
                <w:sz w:val="20"/>
              </w:rPr>
              <w:t xml:space="preserve"> </w:t>
            </w:r>
            <w:r>
              <w:rPr>
                <w:rFonts w:ascii="Times New Roman"/>
                <w:b w:val="false"/>
                <w:i/>
                <w:color w:val="000000"/>
                <w:sz w:val="20"/>
              </w:rPr>
              <w:t>___________________</w:t>
            </w:r>
            <w:r>
              <w:rPr>
                <w:rFonts w:ascii="Times New Roman"/>
                <w:b w:val="false"/>
                <w:i/>
                <w:color w:val="000000"/>
                <w:sz w:val="20"/>
              </w:rPr>
              <w:t>__________</w:t>
            </w:r>
          </w:p>
          <w:p>
            <w:pPr>
              <w:spacing w:after="20"/>
              <w:ind w:left="20"/>
              <w:jc w:val="both"/>
            </w:pPr>
            <w:r>
              <w:rPr>
                <w:rFonts w:ascii="Times New Roman"/>
                <w:b w:val="false"/>
                <w:i w:val="false"/>
                <w:color w:val="000000"/>
                <w:sz w:val="20"/>
              </w:rPr>
              <w:t>
</w:t>
            </w:r>
            <w:r>
              <w:rPr>
                <w:rFonts w:ascii="Times New Roman"/>
                <w:b w:val="false"/>
                <w:i/>
                <w:color w:val="000000"/>
                <w:sz w:val="20"/>
              </w:rPr>
              <w:t>вирусная</w:t>
            </w:r>
            <w:r>
              <w:rPr>
                <w:rFonts w:ascii="Times New Roman"/>
                <w:b w:val="false"/>
                <w:i w:val="false"/>
                <w:color w:val="000000"/>
                <w:sz w:val="20"/>
              </w:rPr>
              <w:t xml:space="preserve"> </w:t>
            </w:r>
            <w:r>
              <w:rPr>
                <w:rFonts w:ascii="Times New Roman"/>
                <w:b w:val="false"/>
                <w:i/>
                <w:color w:val="000000"/>
                <w:sz w:val="20"/>
              </w:rPr>
              <w:t>диарея</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(серологический</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идентификации</w:t>
            </w:r>
            <w:r>
              <w:rPr>
                <w:rFonts w:ascii="Times New Roman"/>
                <w:b w:val="false"/>
                <w:i w:val="false"/>
                <w:color w:val="000000"/>
                <w:sz w:val="20"/>
              </w:rPr>
              <w:t xml:space="preserve"> </w:t>
            </w:r>
            <w:r>
              <w:rPr>
                <w:rFonts w:ascii="Times New Roman"/>
                <w:b w:val="false"/>
                <w:i/>
                <w:color w:val="000000"/>
                <w:sz w:val="20"/>
              </w:rPr>
              <w:t>возбудителя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образце</w:t>
            </w:r>
            <w:r>
              <w:rPr>
                <w:rFonts w:ascii="Times New Roman"/>
                <w:b w:val="false"/>
                <w:i w:val="false"/>
                <w:color w:val="000000"/>
                <w:sz w:val="20"/>
              </w:rPr>
              <w:t xml:space="preserve"> </w:t>
            </w:r>
            <w:r>
              <w:rPr>
                <w:rFonts w:ascii="Times New Roman"/>
                <w:b w:val="false"/>
                <w:i/>
                <w:color w:val="000000"/>
                <w:sz w:val="20"/>
              </w:rPr>
              <w:t>крови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раза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год)</w:t>
            </w:r>
            <w:r>
              <w:rPr>
                <w:rFonts w:ascii="Times New Roman"/>
                <w:b w:val="false"/>
                <w:i w:val="false"/>
                <w:color w:val="000000"/>
                <w:sz w:val="20"/>
              </w:rPr>
              <w:t xml:space="preserve"> </w:t>
            </w:r>
            <w:r>
              <w:rPr>
                <w:rFonts w:ascii="Times New Roman"/>
                <w:b w:val="false"/>
                <w:i/>
                <w:color w:val="000000"/>
                <w:sz w:val="20"/>
              </w:rPr>
              <w:t>________________________</w:t>
            </w:r>
            <w:r>
              <w:rPr>
                <w:rFonts w:ascii="Times New Roman"/>
                <w:b w:val="false"/>
                <w:i/>
                <w:color w:val="000000"/>
                <w:sz w:val="20"/>
              </w:rPr>
              <w:t>_____________________________</w:t>
            </w:r>
            <w:r>
              <w:rPr>
                <w:rFonts w:ascii="Times New Roman"/>
                <w:b w:val="false"/>
                <w:i/>
                <w:color w:val="000000"/>
                <w:sz w:val="20"/>
              </w:rPr>
              <w:t>______________________________</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инфекционный</w:t>
            </w:r>
            <w:r>
              <w:rPr>
                <w:rFonts w:ascii="Times New Roman"/>
                <w:b w:val="false"/>
                <w:i w:val="false"/>
                <w:color w:val="000000"/>
                <w:sz w:val="20"/>
              </w:rPr>
              <w:t xml:space="preserve"> </w:t>
            </w:r>
            <w:r>
              <w:rPr>
                <w:rFonts w:ascii="Times New Roman"/>
                <w:b w:val="false"/>
                <w:i/>
                <w:color w:val="000000"/>
                <w:sz w:val="20"/>
              </w:rPr>
              <w:t>ринотрахеит</w:t>
            </w:r>
            <w:r>
              <w:rPr>
                <w:rFonts w:ascii="Times New Roman"/>
                <w:b w:val="false"/>
                <w:i w:val="false"/>
                <w:color w:val="000000"/>
                <w:sz w:val="20"/>
              </w:rPr>
              <w:t xml:space="preserve"> </w:t>
            </w:r>
            <w:r>
              <w:rPr>
                <w:rFonts w:ascii="Times New Roman"/>
                <w:b w:val="false"/>
                <w:i/>
                <w:color w:val="000000"/>
                <w:sz w:val="20"/>
              </w:rPr>
              <w:t>(серологический</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парные</w:t>
            </w:r>
            <w:r>
              <w:rPr>
                <w:rFonts w:ascii="Times New Roman"/>
                <w:b w:val="false"/>
                <w:i w:val="false"/>
                <w:color w:val="000000"/>
                <w:sz w:val="20"/>
              </w:rPr>
              <w:t xml:space="preserve"> </w:t>
            </w:r>
            <w:r>
              <w:rPr>
                <w:rFonts w:ascii="Times New Roman"/>
                <w:b w:val="false"/>
                <w:i/>
                <w:color w:val="000000"/>
                <w:sz w:val="20"/>
              </w:rPr>
              <w:t>пробы</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интервалом</w:t>
            </w:r>
            <w:r>
              <w:rPr>
                <w:rFonts w:ascii="Times New Roman"/>
                <w:b w:val="false"/>
                <w:i w:val="false"/>
                <w:color w:val="000000"/>
                <w:sz w:val="20"/>
              </w:rPr>
              <w:t xml:space="preserve"> </w:t>
            </w:r>
            <w:r>
              <w:rPr>
                <w:rFonts w:ascii="Times New Roman"/>
                <w:b w:val="false"/>
                <w:i/>
                <w:color w:val="000000"/>
                <w:sz w:val="20"/>
              </w:rPr>
              <w:t>21</w:t>
            </w:r>
            <w:r>
              <w:rPr>
                <w:rFonts w:ascii="Times New Roman"/>
                <w:b w:val="false"/>
                <w:i w:val="false"/>
                <w:color w:val="000000"/>
                <w:sz w:val="20"/>
              </w:rPr>
              <w:t xml:space="preserve"> </w:t>
            </w:r>
            <w:r>
              <w:rPr>
                <w:rFonts w:ascii="Times New Roman"/>
                <w:b w:val="false"/>
                <w:i/>
                <w:color w:val="000000"/>
                <w:sz w:val="20"/>
              </w:rPr>
              <w:t>день,</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раза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год)</w:t>
            </w:r>
            <w:r>
              <w:rPr>
                <w:rFonts w:ascii="Times New Roman"/>
                <w:b w:val="false"/>
                <w:i w:val="false"/>
                <w:color w:val="000000"/>
                <w:sz w:val="20"/>
              </w:rPr>
              <w:t xml:space="preserve"> </w:t>
            </w:r>
            <w:r>
              <w:rPr>
                <w:rFonts w:ascii="Times New Roman"/>
                <w:b w:val="false"/>
                <w:i/>
                <w:color w:val="000000"/>
                <w:sz w:val="20"/>
              </w:rPr>
              <w:t>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бруцеллез</w:t>
            </w:r>
            <w:r>
              <w:rPr>
                <w:rFonts w:ascii="Times New Roman"/>
                <w:b w:val="false"/>
                <w:i w:val="false"/>
                <w:color w:val="000000"/>
                <w:sz w:val="20"/>
              </w:rPr>
              <w:t xml:space="preserve">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раза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год)</w:t>
            </w:r>
            <w:r>
              <w:rPr>
                <w:rFonts w:ascii="Times New Roman"/>
                <w:b w:val="false"/>
                <w:i w:val="false"/>
                <w:color w:val="000000"/>
                <w:sz w:val="20"/>
              </w:rPr>
              <w:t xml:space="preserve"> </w:t>
            </w:r>
            <w:r>
              <w:rPr>
                <w:rFonts w:ascii="Times New Roman"/>
                <w:b w:val="false"/>
                <w:i/>
                <w:color w:val="000000"/>
                <w:sz w:val="20"/>
              </w:rPr>
              <w:t>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блутанг</w:t>
            </w:r>
            <w:r>
              <w:rPr>
                <w:rFonts w:ascii="Times New Roman"/>
                <w:b w:val="false"/>
                <w:i w:val="false"/>
                <w:color w:val="000000"/>
                <w:sz w:val="20"/>
              </w:rPr>
              <w:t xml:space="preserve"> </w:t>
            </w:r>
            <w:r>
              <w:rPr>
                <w:rFonts w:ascii="Times New Roman"/>
                <w:b w:val="false"/>
                <w:i/>
                <w:color w:val="000000"/>
                <w:sz w:val="20"/>
              </w:rPr>
              <w:t>(серологический</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через</w:t>
            </w:r>
            <w:r>
              <w:rPr>
                <w:rFonts w:ascii="Times New Roman"/>
                <w:b w:val="false"/>
                <w:i w:val="false"/>
                <w:color w:val="000000"/>
                <w:sz w:val="20"/>
              </w:rPr>
              <w:t xml:space="preserve"> </w:t>
            </w:r>
            <w:r>
              <w:rPr>
                <w:rFonts w:ascii="Times New Roman"/>
                <w:b w:val="false"/>
                <w:i/>
                <w:color w:val="000000"/>
                <w:sz w:val="20"/>
              </w:rPr>
              <w:t>28</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60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отбора</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идентификации</w:t>
            </w:r>
            <w:r>
              <w:rPr>
                <w:rFonts w:ascii="Times New Roman"/>
                <w:b w:val="false"/>
                <w:i w:val="false"/>
                <w:color w:val="000000"/>
                <w:sz w:val="20"/>
              </w:rPr>
              <w:t xml:space="preserve"> </w:t>
            </w:r>
            <w:r>
              <w:rPr>
                <w:rFonts w:ascii="Times New Roman"/>
                <w:b w:val="false"/>
                <w:i/>
                <w:color w:val="000000"/>
                <w:sz w:val="20"/>
              </w:rPr>
              <w:t>возбудителя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образце</w:t>
            </w:r>
            <w:r>
              <w:rPr>
                <w:rFonts w:ascii="Times New Roman"/>
                <w:b w:val="false"/>
                <w:i w:val="false"/>
                <w:color w:val="000000"/>
                <w:sz w:val="20"/>
              </w:rPr>
              <w:t xml:space="preserve"> </w:t>
            </w:r>
            <w:r>
              <w:rPr>
                <w:rFonts w:ascii="Times New Roman"/>
                <w:b w:val="false"/>
                <w:i/>
                <w:color w:val="000000"/>
                <w:sz w:val="20"/>
              </w:rPr>
              <w:t>крови,</w:t>
            </w:r>
            <w:r>
              <w:rPr>
                <w:rFonts w:ascii="Times New Roman"/>
                <w:b w:val="false"/>
                <w:i w:val="false"/>
                <w:color w:val="000000"/>
                <w:sz w:val="20"/>
              </w:rPr>
              <w:t xml:space="preserve"> </w:t>
            </w:r>
            <w:r>
              <w:rPr>
                <w:rFonts w:ascii="Times New Roman"/>
                <w:b w:val="false"/>
                <w:i/>
                <w:color w:val="000000"/>
                <w:sz w:val="20"/>
              </w:rPr>
              <w:t>взятом</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день</w:t>
            </w:r>
            <w:r>
              <w:rPr>
                <w:rFonts w:ascii="Times New Roman"/>
                <w:b w:val="false"/>
                <w:i w:val="false"/>
                <w:color w:val="000000"/>
                <w:sz w:val="20"/>
              </w:rPr>
              <w:t xml:space="preserve"> </w:t>
            </w:r>
            <w:r>
              <w:rPr>
                <w:rFonts w:ascii="Times New Roman"/>
                <w:b w:val="false"/>
                <w:i/>
                <w:color w:val="000000"/>
                <w:sz w:val="20"/>
              </w:rPr>
              <w:t>отбора</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______________________________________</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вирус</w:t>
            </w:r>
            <w:r>
              <w:rPr>
                <w:rFonts w:ascii="Times New Roman"/>
                <w:b w:val="false"/>
                <w:i w:val="false"/>
                <w:color w:val="000000"/>
                <w:sz w:val="20"/>
              </w:rPr>
              <w:t xml:space="preserve"> </w:t>
            </w:r>
            <w:r>
              <w:rPr>
                <w:rFonts w:ascii="Times New Roman"/>
                <w:b w:val="false"/>
                <w:i/>
                <w:color w:val="000000"/>
                <w:sz w:val="20"/>
              </w:rPr>
              <w:t>эпизоотической</w:t>
            </w:r>
            <w:r>
              <w:rPr>
                <w:rFonts w:ascii="Times New Roman"/>
                <w:b w:val="false"/>
                <w:i w:val="false"/>
                <w:color w:val="000000"/>
                <w:sz w:val="20"/>
              </w:rPr>
              <w:t xml:space="preserve"> </w:t>
            </w:r>
            <w:r>
              <w:rPr>
                <w:rFonts w:ascii="Times New Roman"/>
                <w:b w:val="false"/>
                <w:i/>
                <w:color w:val="000000"/>
                <w:sz w:val="20"/>
              </w:rPr>
              <w:t>геморрагической</w:t>
            </w:r>
            <w:r>
              <w:rPr>
                <w:rFonts w:ascii="Times New Roman"/>
                <w:b w:val="false"/>
                <w:i w:val="false"/>
                <w:color w:val="000000"/>
                <w:sz w:val="20"/>
              </w:rPr>
              <w:t xml:space="preserve"> </w:t>
            </w:r>
            <w:r>
              <w:rPr>
                <w:rFonts w:ascii="Times New Roman"/>
                <w:b w:val="false"/>
                <w:i/>
                <w:color w:val="000000"/>
                <w:sz w:val="20"/>
              </w:rPr>
              <w:t>болезни</w:t>
            </w:r>
            <w:r>
              <w:rPr>
                <w:rFonts w:ascii="Times New Roman"/>
                <w:b w:val="false"/>
                <w:i w:val="false"/>
                <w:color w:val="000000"/>
                <w:sz w:val="20"/>
              </w:rPr>
              <w:t xml:space="preserve"> </w:t>
            </w:r>
            <w:r>
              <w:rPr>
                <w:rFonts w:ascii="Times New Roman"/>
                <w:b w:val="false"/>
                <w:i/>
                <w:color w:val="000000"/>
                <w:sz w:val="20"/>
              </w:rPr>
              <w:t>(эпизоотическая</w:t>
            </w:r>
            <w:r>
              <w:rPr>
                <w:rFonts w:ascii="Times New Roman"/>
                <w:b w:val="false"/>
                <w:i w:val="false"/>
                <w:color w:val="000000"/>
                <w:sz w:val="20"/>
              </w:rPr>
              <w:t xml:space="preserve"> </w:t>
            </w:r>
            <w:r>
              <w:rPr>
                <w:rFonts w:ascii="Times New Roman"/>
                <w:b w:val="false"/>
                <w:i/>
                <w:color w:val="000000"/>
                <w:sz w:val="20"/>
              </w:rPr>
              <w:t>геморрагическая</w:t>
            </w:r>
            <w:r>
              <w:rPr>
                <w:rFonts w:ascii="Times New Roman"/>
                <w:b w:val="false"/>
                <w:i w:val="false"/>
                <w:color w:val="000000"/>
                <w:sz w:val="20"/>
              </w:rPr>
              <w:t xml:space="preserve"> </w:t>
            </w:r>
            <w:r>
              <w:rPr>
                <w:rFonts w:ascii="Times New Roman"/>
                <w:b w:val="false"/>
                <w:i/>
                <w:color w:val="000000"/>
                <w:sz w:val="20"/>
              </w:rPr>
              <w:t>болезнь)</w:t>
            </w:r>
            <w:r>
              <w:rPr>
                <w:rFonts w:ascii="Times New Roman"/>
                <w:b w:val="false"/>
                <w:i w:val="false"/>
                <w:color w:val="000000"/>
                <w:sz w:val="20"/>
              </w:rPr>
              <w:t xml:space="preserve"> </w:t>
            </w:r>
            <w:r>
              <w:rPr>
                <w:rFonts w:ascii="Times New Roman"/>
                <w:b w:val="false"/>
                <w:i/>
                <w:color w:val="000000"/>
                <w:sz w:val="20"/>
              </w:rPr>
              <w:t>(серологический</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через</w:t>
            </w:r>
            <w:r>
              <w:rPr>
                <w:rFonts w:ascii="Times New Roman"/>
                <w:b w:val="false"/>
                <w:i w:val="false"/>
                <w:color w:val="000000"/>
                <w:sz w:val="20"/>
              </w:rPr>
              <w:t xml:space="preserve"> </w:t>
            </w:r>
          </w:p>
          <w:p>
            <w:pPr>
              <w:spacing w:after="20"/>
              <w:ind w:left="20"/>
              <w:jc w:val="both"/>
            </w:pPr>
            <w:r>
              <w:rPr>
                <w:rFonts w:ascii="Times New Roman"/>
                <w:b w:val="false"/>
                <w:i/>
                <w:color w:val="000000"/>
                <w:sz w:val="20"/>
              </w:rPr>
              <w:t>28</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60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отбора</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тест</w:t>
            </w:r>
            <w:r>
              <w:rPr>
                <w:rFonts w:ascii="Times New Roman"/>
                <w:b w:val="false"/>
                <w:i w:val="false"/>
                <w:color w:val="000000"/>
                <w:sz w:val="20"/>
              </w:rPr>
              <w:t xml:space="preserve"> </w:t>
            </w:r>
            <w:r>
              <w:rPr>
                <w:rFonts w:ascii="Times New Roman"/>
                <w:b w:val="false"/>
                <w:i/>
                <w:color w:val="000000"/>
                <w:sz w:val="20"/>
              </w:rPr>
              <w:t>идентификации</w:t>
            </w:r>
            <w:r>
              <w:rPr>
                <w:rFonts w:ascii="Times New Roman"/>
                <w:b w:val="false"/>
                <w:i w:val="false"/>
                <w:color w:val="000000"/>
                <w:sz w:val="20"/>
              </w:rPr>
              <w:t xml:space="preserve"> </w:t>
            </w:r>
            <w:r>
              <w:rPr>
                <w:rFonts w:ascii="Times New Roman"/>
                <w:b w:val="false"/>
                <w:i/>
                <w:color w:val="000000"/>
                <w:sz w:val="20"/>
              </w:rPr>
              <w:t>возбудителя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образце</w:t>
            </w:r>
            <w:r>
              <w:rPr>
                <w:rFonts w:ascii="Times New Roman"/>
                <w:b w:val="false"/>
                <w:i w:val="false"/>
                <w:color w:val="000000"/>
                <w:sz w:val="20"/>
              </w:rPr>
              <w:t xml:space="preserve"> </w:t>
            </w:r>
            <w:r>
              <w:rPr>
                <w:rFonts w:ascii="Times New Roman"/>
                <w:b w:val="false"/>
                <w:i/>
                <w:color w:val="000000"/>
                <w:sz w:val="20"/>
              </w:rPr>
              <w:t>крови,</w:t>
            </w:r>
            <w:r>
              <w:rPr>
                <w:rFonts w:ascii="Times New Roman"/>
                <w:b w:val="false"/>
                <w:i w:val="false"/>
                <w:color w:val="000000"/>
                <w:sz w:val="20"/>
              </w:rPr>
              <w:t xml:space="preserve"> </w:t>
            </w:r>
            <w:r>
              <w:rPr>
                <w:rFonts w:ascii="Times New Roman"/>
                <w:b w:val="false"/>
                <w:i/>
                <w:color w:val="000000"/>
                <w:sz w:val="20"/>
              </w:rPr>
              <w:t>взятом</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день</w:t>
            </w:r>
            <w:r>
              <w:rPr>
                <w:rFonts w:ascii="Times New Roman"/>
                <w:b w:val="false"/>
                <w:i w:val="false"/>
                <w:color w:val="000000"/>
                <w:sz w:val="20"/>
              </w:rPr>
              <w:t xml:space="preserve"> </w:t>
            </w:r>
            <w:r>
              <w:rPr>
                <w:rFonts w:ascii="Times New Roman"/>
                <w:b w:val="false"/>
                <w:i/>
                <w:color w:val="000000"/>
                <w:sz w:val="20"/>
              </w:rPr>
              <w:t>отбора</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Э</w:t>
            </w:r>
            <w:r>
              <w:rPr>
                <w:rFonts w:ascii="Times New Roman"/>
                <w:b w:val="false"/>
                <w:i/>
                <w:color w:val="000000"/>
                <w:sz w:val="20"/>
              </w:rPr>
              <w:t>мбрионы</w:t>
            </w:r>
            <w:r>
              <w:rPr>
                <w:rFonts w:ascii="Times New Roman"/>
                <w:b w:val="false"/>
                <w:i w:val="false"/>
                <w:color w:val="000000"/>
                <w:sz w:val="20"/>
              </w:rPr>
              <w:t xml:space="preserve"> </w:t>
            </w:r>
            <w:r>
              <w:rPr>
                <w:rFonts w:ascii="Times New Roman"/>
                <w:b w:val="false"/>
                <w:i/>
                <w:color w:val="000000"/>
                <w:sz w:val="20"/>
              </w:rPr>
              <w:t>отобраны,</w:t>
            </w:r>
            <w:r>
              <w:rPr>
                <w:rFonts w:ascii="Times New Roman"/>
                <w:b w:val="false"/>
                <w:i w:val="false"/>
                <w:color w:val="000000"/>
                <w:sz w:val="20"/>
              </w:rPr>
              <w:t xml:space="preserve"> </w:t>
            </w:r>
            <w:r>
              <w:rPr>
                <w:rFonts w:ascii="Times New Roman"/>
                <w:b w:val="false"/>
                <w:i/>
                <w:color w:val="000000"/>
                <w:sz w:val="20"/>
              </w:rPr>
              <w:t>обработаны,</w:t>
            </w:r>
            <w:r>
              <w:rPr>
                <w:rFonts w:ascii="Times New Roman"/>
                <w:b w:val="false"/>
                <w:i w:val="false"/>
                <w:color w:val="000000"/>
                <w:sz w:val="20"/>
              </w:rPr>
              <w:t xml:space="preserve"> </w:t>
            </w:r>
            <w:r>
              <w:rPr>
                <w:rFonts w:ascii="Times New Roman"/>
                <w:b w:val="false"/>
                <w:i/>
                <w:color w:val="000000"/>
                <w:sz w:val="20"/>
              </w:rPr>
              <w:t>хранились</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транспортируются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рекомендациями</w:t>
            </w:r>
            <w:r>
              <w:rPr>
                <w:rFonts w:ascii="Times New Roman"/>
                <w:b w:val="false"/>
                <w:i w:val="false"/>
                <w:color w:val="000000"/>
                <w:sz w:val="20"/>
              </w:rPr>
              <w:t xml:space="preserve"> </w:t>
            </w:r>
            <w:r>
              <w:rPr>
                <w:rFonts w:ascii="Times New Roman"/>
                <w:b w:val="false"/>
                <w:i/>
                <w:color w:val="000000"/>
                <w:sz w:val="20"/>
              </w:rPr>
              <w:t>Кодекса</w:t>
            </w:r>
            <w:r>
              <w:rPr>
                <w:rFonts w:ascii="Times New Roman"/>
                <w:b w:val="false"/>
                <w:i w:val="false"/>
                <w:color w:val="000000"/>
                <w:sz w:val="20"/>
              </w:rPr>
              <w:t xml:space="preserve"> </w:t>
            </w:r>
            <w:r>
              <w:rPr>
                <w:rFonts w:ascii="Times New Roman"/>
                <w:b w:val="false"/>
                <w:i/>
                <w:color w:val="000000"/>
                <w:sz w:val="20"/>
              </w:rPr>
              <w:t>МЭБ.</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Место _______________       Дата _______________ Печать</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государственного/официального ветеринарного врача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 И. О. и должность________________________________________________________________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3075" w:type="dxa"/>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1. Подпись и печать должны отличаться цветом от бланка.</w:t>
            </w:r>
          </w:p>
          <w:bookmarkEnd w:id="37"/>
          <w:p>
            <w:pPr>
              <w:spacing w:after="20"/>
              <w:ind w:left="20"/>
              <w:jc w:val="both"/>
            </w:pPr>
            <w:r>
              <w:rPr>
                <w:rFonts w:ascii="Times New Roman"/>
                <w:b w:val="false"/>
                <w:i w:val="false"/>
                <w:color w:val="000000"/>
                <w:sz w:val="20"/>
              </w:rPr>
              <w:t>
2. Ветеринарный сертификат оформляется на русском языке, а также на языке страны-экспортера и (или) английском языке.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Описание</w:t>
            </w:r>
            <w:r>
              <w:rPr>
                <w:rFonts w:ascii="Times New Roman"/>
                <w:b w:val="false"/>
                <w:i w:val="false"/>
                <w:color w:val="000000"/>
                <w:sz w:val="20"/>
              </w:rPr>
              <w:t xml:space="preserve"> </w:t>
            </w:r>
            <w:r>
              <w:rPr>
                <w:rFonts w:ascii="Times New Roman"/>
                <w:b/>
                <w:i w:val="false"/>
                <w:color w:val="000000"/>
                <w:sz w:val="20"/>
              </w:rPr>
              <w:t>поставки</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8"/>
          <w:p>
            <w:pPr>
              <w:spacing w:after="20"/>
              <w:ind w:left="20"/>
              <w:jc w:val="both"/>
            </w:pPr>
            <w:r>
              <w:rPr>
                <w:rFonts w:ascii="Times New Roman"/>
                <w:b w:val="false"/>
                <w:i w:val="false"/>
                <w:color w:val="000000"/>
                <w:sz w:val="20"/>
              </w:rPr>
              <w:t xml:space="preserve">
1.7. </w:t>
            </w:r>
            <w:r>
              <w:rPr>
                <w:rFonts w:ascii="Times New Roman"/>
                <w:b w:val="false"/>
                <w:i/>
                <w:color w:val="000000"/>
                <w:sz w:val="20"/>
              </w:rPr>
              <w:t>Сертификат</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___________________ </w:t>
            </w:r>
          </w:p>
          <w:bookmarkEnd w:id="38"/>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адрес</w:t>
            </w:r>
            <w:r>
              <w:rPr>
                <w:rFonts w:ascii="Times New Roman"/>
                <w:b w:val="false"/>
                <w:i w:val="false"/>
                <w:color w:val="000000"/>
                <w:sz w:val="20"/>
              </w:rPr>
              <w:t xml:space="preserve"> </w:t>
            </w:r>
            <w:r>
              <w:rPr>
                <w:rFonts w:ascii="Times New Roman"/>
                <w:b w:val="false"/>
                <w:i/>
                <w:color w:val="000000"/>
                <w:sz w:val="20"/>
              </w:rPr>
              <w:t>грузоотправителя</w:t>
            </w:r>
            <w:r>
              <w:rPr>
                <w:rFonts w:ascii="Times New Roman"/>
                <w:b w:val="false"/>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Ветеринарный сертификат на экспортируемые на таможенную территорию Евразийского экономического союза эмбрионы мелкого рогатого скота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адрес</w:t>
            </w:r>
            <w:r>
              <w:rPr>
                <w:rFonts w:ascii="Times New Roman"/>
                <w:b w:val="false"/>
                <w:i w:val="false"/>
                <w:color w:val="000000"/>
                <w:sz w:val="20"/>
              </w:rPr>
              <w:t xml:space="preserve"> </w:t>
            </w:r>
            <w:r>
              <w:rPr>
                <w:rFonts w:ascii="Times New Roman"/>
                <w:b w:val="false"/>
                <w:i/>
                <w:color w:val="000000"/>
                <w:sz w:val="20"/>
              </w:rPr>
              <w:t>грузополучателя:</w:t>
            </w: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r>
              <w:rPr>
                <w:rFonts w:ascii="Times New Roman"/>
                <w:b w:val="false"/>
                <w:i/>
                <w:color w:val="000000"/>
                <w:sz w:val="20"/>
              </w:rPr>
              <w:t>Количество</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9"/>
          <w:p>
            <w:pPr>
              <w:spacing w:after="20"/>
              <w:ind w:left="20"/>
              <w:jc w:val="both"/>
            </w:pPr>
            <w:r>
              <w:rPr>
                <w:rFonts w:ascii="Times New Roman"/>
                <w:b w:val="false"/>
                <w:i w:val="false"/>
                <w:color w:val="000000"/>
                <w:sz w:val="20"/>
              </w:rPr>
              <w:t xml:space="preserve">
1.8. </w:t>
            </w:r>
            <w:r>
              <w:rPr>
                <w:rFonts w:ascii="Times New Roman"/>
                <w:b w:val="false"/>
                <w:i/>
                <w:color w:val="000000"/>
                <w:sz w:val="20"/>
              </w:rPr>
              <w:t>Страна</w:t>
            </w:r>
            <w:r>
              <w:rPr>
                <w:rFonts w:ascii="Times New Roman"/>
                <w:b w:val="false"/>
                <w:i w:val="false"/>
                <w:color w:val="000000"/>
                <w:sz w:val="20"/>
              </w:rPr>
              <w:t xml:space="preserve"> </w:t>
            </w:r>
            <w:r>
              <w:rPr>
                <w:rFonts w:ascii="Times New Roman"/>
                <w:b w:val="false"/>
                <w:i/>
                <w:color w:val="000000"/>
                <w:sz w:val="20"/>
              </w:rPr>
              <w:t>происхождения</w:t>
            </w:r>
            <w:r>
              <w:rPr>
                <w:rFonts w:ascii="Times New Roman"/>
                <w:b w:val="false"/>
                <w:i w:val="false"/>
                <w:color w:val="000000"/>
                <w:sz w:val="20"/>
              </w:rPr>
              <w:t xml:space="preserve"> </w:t>
            </w:r>
            <w:r>
              <w:rPr>
                <w:rFonts w:ascii="Times New Roman"/>
                <w:b w:val="false"/>
                <w:i/>
                <w:color w:val="000000"/>
                <w:sz w:val="20"/>
              </w:rPr>
              <w:t>товара</w:t>
            </w:r>
            <w:r>
              <w:rPr>
                <w:rFonts w:ascii="Times New Roman"/>
                <w:b w:val="false"/>
                <w:i w:val="false"/>
                <w:color w:val="000000"/>
                <w:sz w:val="20"/>
              </w:rPr>
              <w:t xml:space="preserve">: </w:t>
            </w:r>
          </w:p>
          <w:bookmarkEnd w:id="39"/>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rPr>
                <w:rFonts w:ascii="Times New Roman"/>
                <w:b w:val="false"/>
                <w:i/>
                <w:color w:val="000000"/>
                <w:sz w:val="20"/>
              </w:rPr>
              <w:t>Количество</w:t>
            </w:r>
            <w:r>
              <w:rPr>
                <w:rFonts w:ascii="Times New Roman"/>
                <w:b w:val="false"/>
                <w:i w:val="false"/>
                <w:color w:val="000000"/>
                <w:sz w:val="20"/>
              </w:rPr>
              <w:t xml:space="preserve"> </w:t>
            </w:r>
            <w:r>
              <w:rPr>
                <w:rFonts w:ascii="Times New Roman"/>
                <w:b w:val="false"/>
                <w:i/>
                <w:color w:val="000000"/>
                <w:sz w:val="20"/>
              </w:rPr>
              <w:t>мест</w:t>
            </w:r>
            <w:r>
              <w:rPr>
                <w:rFonts w:ascii="Times New Roman"/>
                <w:b w:val="false"/>
                <w:i w:val="false"/>
                <w:color w:val="000000"/>
                <w:sz w:val="20"/>
              </w:rPr>
              <w:t xml:space="preserve"> </w:t>
            </w:r>
            <w:r>
              <w:rPr>
                <w:rFonts w:ascii="Times New Roman"/>
                <w:b w:val="false"/>
                <w:i/>
                <w:color w:val="000000"/>
                <w:sz w:val="20"/>
              </w:rPr>
              <w:t>(контейнеров):</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0"/>
          <w:p>
            <w:pPr>
              <w:spacing w:after="20"/>
              <w:ind w:left="20"/>
              <w:jc w:val="both"/>
            </w:pPr>
            <w:r>
              <w:rPr>
                <w:rFonts w:ascii="Times New Roman"/>
                <w:b w:val="false"/>
                <w:i w:val="false"/>
                <w:color w:val="000000"/>
                <w:sz w:val="20"/>
              </w:rPr>
              <w:t xml:space="preserve">
1.9. </w:t>
            </w:r>
            <w:r>
              <w:rPr>
                <w:rFonts w:ascii="Times New Roman"/>
                <w:b w:val="false"/>
                <w:i/>
                <w:color w:val="000000"/>
                <w:sz w:val="20"/>
              </w:rPr>
              <w:t>Компетентное</w:t>
            </w:r>
            <w:r>
              <w:rPr>
                <w:rFonts w:ascii="Times New Roman"/>
                <w:b w:val="false"/>
                <w:i w:val="false"/>
                <w:color w:val="000000"/>
                <w:sz w:val="20"/>
              </w:rPr>
              <w:t xml:space="preserve"> </w:t>
            </w:r>
            <w:r>
              <w:rPr>
                <w:rFonts w:ascii="Times New Roman"/>
                <w:b w:val="false"/>
                <w:i/>
                <w:color w:val="000000"/>
                <w:sz w:val="20"/>
              </w:rPr>
              <w:t>ведомство</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p>
          <w:bookmarkEnd w:id="40"/>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rPr>
                <w:rFonts w:ascii="Times New Roman"/>
                <w:b w:val="false"/>
                <w:i/>
                <w:color w:val="000000"/>
                <w:sz w:val="20"/>
              </w:rPr>
              <w:t>Маркировка</w:t>
            </w:r>
            <w:r>
              <w:rPr>
                <w:rFonts w:ascii="Times New Roman"/>
                <w:b w:val="false"/>
                <w:i w:val="false"/>
                <w:color w:val="000000"/>
                <w:sz w:val="20"/>
              </w:rPr>
              <w:t xml:space="preserve"> </w:t>
            </w:r>
            <w:r>
              <w:rPr>
                <w:rFonts w:ascii="Times New Roman"/>
                <w:b w:val="false"/>
                <w:i/>
                <w:color w:val="000000"/>
                <w:sz w:val="20"/>
              </w:rPr>
              <w:t>пломбы</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транспортном</w:t>
            </w:r>
            <w:r>
              <w:rPr>
                <w:rFonts w:ascii="Times New Roman"/>
                <w:b w:val="false"/>
                <w:i w:val="false"/>
                <w:color w:val="000000"/>
                <w:sz w:val="20"/>
              </w:rPr>
              <w:t xml:space="preserve"> </w:t>
            </w:r>
            <w:r>
              <w:rPr>
                <w:rFonts w:ascii="Times New Roman"/>
                <w:b w:val="false"/>
                <w:i/>
                <w:color w:val="000000"/>
                <w:sz w:val="20"/>
              </w:rPr>
              <w:t>средстве</w:t>
            </w:r>
            <w:r>
              <w:rPr>
                <w:rFonts w:ascii="Times New Roman"/>
                <w:b w:val="false"/>
                <w:i w:val="false"/>
                <w:color w:val="000000"/>
                <w:sz w:val="20"/>
              </w:rPr>
              <w:t xml:space="preserve">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номер):</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r>
              <w:rPr>
                <w:rFonts w:ascii="Times New Roman"/>
                <w:b w:val="false"/>
                <w:i/>
                <w:color w:val="000000"/>
                <w:sz w:val="20"/>
              </w:rPr>
              <w:t>Учреждение</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r>
              <w:rPr>
                <w:rFonts w:ascii="Times New Roman"/>
                <w:b w:val="false"/>
                <w:i/>
                <w:color w:val="000000"/>
                <w:sz w:val="20"/>
              </w:rPr>
              <w:t>выдавшее</w:t>
            </w:r>
            <w:r>
              <w:rPr>
                <w:rFonts w:ascii="Times New Roman"/>
                <w:b w:val="false"/>
                <w:i w:val="false"/>
                <w:color w:val="000000"/>
                <w:sz w:val="20"/>
              </w:rPr>
              <w:t xml:space="preserve"> </w:t>
            </w:r>
            <w:r>
              <w:rPr>
                <w:rFonts w:ascii="Times New Roman"/>
                <w:b w:val="false"/>
                <w:i/>
                <w:color w:val="000000"/>
                <w:sz w:val="20"/>
              </w:rPr>
              <w:t>сертификат:</w:t>
            </w:r>
            <w:r>
              <w:rPr>
                <w:rFonts w:ascii="Times New Roman"/>
                <w:b w:val="false"/>
                <w:i w:val="false"/>
                <w:color w:val="000000"/>
                <w:sz w:val="20"/>
              </w:rPr>
              <w:t xml:space="preserve">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1"/>
          <w:p>
            <w:pPr>
              <w:spacing w:after="20"/>
              <w:ind w:left="20"/>
              <w:jc w:val="both"/>
            </w:pPr>
            <w:r>
              <w:rPr>
                <w:rFonts w:ascii="Times New Roman"/>
                <w:b w:val="false"/>
                <w:i w:val="false"/>
                <w:color w:val="000000"/>
                <w:sz w:val="20"/>
              </w:rPr>
              <w:t xml:space="preserve">
1.6. </w:t>
            </w:r>
            <w:r>
              <w:rPr>
                <w:rFonts w:ascii="Times New Roman"/>
                <w:b w:val="false"/>
                <w:i/>
                <w:color w:val="000000"/>
                <w:sz w:val="20"/>
              </w:rPr>
              <w:t>Транспорт:</w:t>
            </w:r>
            <w:r>
              <w:rPr>
                <w:rFonts w:ascii="Times New Roman"/>
                <w:b w:val="false"/>
                <w:i w:val="false"/>
                <w:color w:val="000000"/>
                <w:sz w:val="20"/>
              </w:rPr>
              <w:t xml:space="preserve"> </w:t>
            </w:r>
          </w:p>
          <w:bookmarkEnd w:id="41"/>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вагона,</w:t>
            </w:r>
            <w:r>
              <w:rPr>
                <w:rFonts w:ascii="Times New Roman"/>
                <w:b w:val="false"/>
                <w:i w:val="false"/>
                <w:color w:val="000000"/>
                <w:sz w:val="20"/>
              </w:rPr>
              <w:t xml:space="preserve"> </w:t>
            </w:r>
            <w:r>
              <w:rPr>
                <w:rFonts w:ascii="Times New Roman"/>
                <w:b w:val="false"/>
                <w:i/>
                <w:color w:val="000000"/>
                <w:sz w:val="20"/>
              </w:rPr>
              <w:t>автомашины,</w:t>
            </w:r>
            <w:r>
              <w:rPr>
                <w:rFonts w:ascii="Times New Roman"/>
                <w:b w:val="false"/>
                <w:i w:val="false"/>
                <w:color w:val="000000"/>
                <w:sz w:val="20"/>
              </w:rPr>
              <w:t xml:space="preserve"> </w:t>
            </w:r>
            <w:r>
              <w:rPr>
                <w:rFonts w:ascii="Times New Roman"/>
                <w:b w:val="false"/>
                <w:i/>
                <w:color w:val="000000"/>
                <w:sz w:val="20"/>
              </w:rPr>
              <w:t>контейнера,</w:t>
            </w:r>
            <w:r>
              <w:rPr>
                <w:rFonts w:ascii="Times New Roman"/>
                <w:b w:val="false"/>
                <w:i w:val="false"/>
                <w:color w:val="000000"/>
                <w:sz w:val="20"/>
              </w:rPr>
              <w:t xml:space="preserve"> </w:t>
            </w:r>
            <w:r>
              <w:rPr>
                <w:rFonts w:ascii="Times New Roman"/>
                <w:b w:val="false"/>
                <w:i/>
                <w:color w:val="000000"/>
                <w:sz w:val="20"/>
              </w:rPr>
              <w:t>рейса</w:t>
            </w:r>
            <w:r>
              <w:rPr>
                <w:rFonts w:ascii="Times New Roman"/>
                <w:b w:val="false"/>
                <w:i w:val="false"/>
                <w:color w:val="000000"/>
                <w:sz w:val="20"/>
              </w:rPr>
              <w:t xml:space="preserve"> </w:t>
            </w:r>
            <w:r>
              <w:rPr>
                <w:rFonts w:ascii="Times New Roman"/>
                <w:b w:val="false"/>
                <w:i/>
                <w:color w:val="000000"/>
                <w:sz w:val="20"/>
              </w:rPr>
              <w:t>самолета,</w:t>
            </w:r>
            <w:r>
              <w:rPr>
                <w:rFonts w:ascii="Times New Roman"/>
                <w:b w:val="false"/>
                <w:i w:val="false"/>
                <w:color w:val="000000"/>
                <w:sz w:val="20"/>
              </w:rPr>
              <w:t xml:space="preserve"> </w:t>
            </w:r>
            <w:r>
              <w:rPr>
                <w:rFonts w:ascii="Times New Roman"/>
                <w:b w:val="false"/>
                <w:i/>
                <w:color w:val="000000"/>
                <w:sz w:val="20"/>
              </w:rPr>
              <w:t>название</w:t>
            </w:r>
            <w:r>
              <w:rPr>
                <w:rFonts w:ascii="Times New Roman"/>
                <w:b w:val="false"/>
                <w:i w:val="false"/>
                <w:color w:val="000000"/>
                <w:sz w:val="20"/>
              </w:rPr>
              <w:t xml:space="preserve"> </w:t>
            </w:r>
            <w:r>
              <w:rPr>
                <w:rFonts w:ascii="Times New Roman"/>
                <w:b w:val="false"/>
                <w:i/>
                <w:color w:val="000000"/>
                <w:sz w:val="20"/>
              </w:rPr>
              <w:t>судна)</w:t>
            </w:r>
            <w:r>
              <w:rPr>
                <w:rFonts w:ascii="Times New Roman"/>
                <w:b w:val="false"/>
                <w:i w:val="false"/>
                <w:color w:val="000000"/>
                <w:sz w:val="20"/>
              </w:rPr>
              <w:t xml:space="preserve">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r>
              <w:rPr>
                <w:rFonts w:ascii="Times New Roman"/>
                <w:b w:val="false"/>
                <w:i/>
                <w:color w:val="000000"/>
                <w:sz w:val="20"/>
              </w:rPr>
              <w:t>Страна(ы)</w:t>
            </w:r>
            <w:r>
              <w:rPr>
                <w:rFonts w:ascii="Times New Roman"/>
                <w:b w:val="false"/>
                <w:i w:val="false"/>
                <w:color w:val="000000"/>
                <w:sz w:val="20"/>
              </w:rPr>
              <w:t xml:space="preserve"> </w:t>
            </w:r>
            <w:r>
              <w:rPr>
                <w:rFonts w:ascii="Times New Roman"/>
                <w:b w:val="false"/>
                <w:i/>
                <w:color w:val="000000"/>
                <w:sz w:val="20"/>
              </w:rPr>
              <w:t>транзита:</w:t>
            </w:r>
            <w:r>
              <w:rPr>
                <w:rFonts w:ascii="Times New Roman"/>
                <w:b w:val="false"/>
                <w:i w:val="false"/>
                <w:color w:val="000000"/>
                <w:sz w:val="20"/>
              </w:rPr>
              <w:t xml:space="preserve">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2"/>
          <w:p>
            <w:pPr>
              <w:spacing w:after="20"/>
              <w:ind w:left="20"/>
              <w:jc w:val="both"/>
            </w:pPr>
            <w:r>
              <w:rPr>
                <w:rFonts w:ascii="Times New Roman"/>
                <w:b w:val="false"/>
                <w:i w:val="false"/>
                <w:color w:val="000000"/>
                <w:sz w:val="20"/>
              </w:rPr>
              <w:t xml:space="preserve">
1.12. </w:t>
            </w:r>
            <w:r>
              <w:rPr>
                <w:rFonts w:ascii="Times New Roman"/>
                <w:b w:val="false"/>
                <w:i/>
                <w:color w:val="000000"/>
                <w:sz w:val="20"/>
              </w:rPr>
              <w:t>Пункт</w:t>
            </w:r>
            <w:r>
              <w:rPr>
                <w:rFonts w:ascii="Times New Roman"/>
                <w:b w:val="false"/>
                <w:i w:val="false"/>
                <w:color w:val="000000"/>
                <w:sz w:val="20"/>
              </w:rPr>
              <w:t xml:space="preserve"> </w:t>
            </w:r>
            <w:r>
              <w:rPr>
                <w:rFonts w:ascii="Times New Roman"/>
                <w:b w:val="false"/>
                <w:i/>
                <w:color w:val="000000"/>
                <w:sz w:val="20"/>
              </w:rPr>
              <w:t>пропуска</w:t>
            </w:r>
            <w:r>
              <w:rPr>
                <w:rFonts w:ascii="Times New Roman"/>
                <w:b w:val="false"/>
                <w:i w:val="false"/>
                <w:color w:val="000000"/>
                <w:sz w:val="20"/>
              </w:rPr>
              <w:t xml:space="preserve"> </w:t>
            </w:r>
            <w:r>
              <w:rPr>
                <w:rFonts w:ascii="Times New Roman"/>
                <w:b w:val="false"/>
                <w:i/>
                <w:color w:val="000000"/>
                <w:sz w:val="20"/>
              </w:rPr>
              <w:t>товаров</w:t>
            </w:r>
            <w:r>
              <w:rPr>
                <w:rFonts w:ascii="Times New Roman"/>
                <w:b w:val="false"/>
                <w:i w:val="false"/>
                <w:color w:val="000000"/>
                <w:sz w:val="20"/>
              </w:rPr>
              <w:t xml:space="preserve"> </w:t>
            </w:r>
            <w:r>
              <w:rPr>
                <w:rFonts w:ascii="Times New Roman"/>
                <w:b w:val="false"/>
                <w:i/>
                <w:color w:val="000000"/>
                <w:sz w:val="20"/>
              </w:rPr>
              <w:t>через</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границу:</w:t>
            </w:r>
            <w:r>
              <w:rPr>
                <w:rFonts w:ascii="Times New Roman"/>
                <w:b w:val="false"/>
                <w:i w:val="false"/>
                <w:color w:val="000000"/>
                <w:sz w:val="20"/>
              </w:rPr>
              <w:t xml:space="preserve"> </w:t>
            </w:r>
          </w:p>
          <w:bookmarkEnd w:id="42"/>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Информация</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животных</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донорах</w:t>
            </w:r>
            <w:r>
              <w:rPr>
                <w:rFonts w:ascii="Times New Roman"/>
                <w:b w:val="false"/>
                <w:i w:val="false"/>
                <w:color w:val="000000"/>
                <w:sz w:val="20"/>
              </w:rPr>
              <w:t xml:space="preserve"> </w:t>
            </w:r>
            <w:r>
              <w:rPr>
                <w:rFonts w:ascii="Times New Roman"/>
                <w:b/>
                <w:i w:val="false"/>
                <w:color w:val="000000"/>
                <w:sz w:val="20"/>
              </w:rPr>
              <w:t>эмбрионов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3"/>
          <w:p>
            <w:pPr>
              <w:spacing w:after="20"/>
              <w:ind w:left="20"/>
              <w:jc w:val="both"/>
            </w:pPr>
            <w:r>
              <w:rPr>
                <w:rFonts w:ascii="Times New Roman"/>
                <w:b w:val="false"/>
                <w:i w:val="false"/>
                <w:color w:val="000000"/>
                <w:sz w:val="20"/>
              </w:rPr>
              <w:t>
</w:t>
            </w:r>
            <w:r>
              <w:rPr>
                <w:rFonts w:ascii="Times New Roman"/>
                <w:b w:val="false"/>
                <w:i/>
                <w:color w:val="000000"/>
                <w:sz w:val="20"/>
              </w:rPr>
              <w:t>№</w:t>
            </w:r>
          </w:p>
          <w:bookmarkEnd w:id="43"/>
          <w:p>
            <w:pPr>
              <w:spacing w:after="20"/>
              <w:ind w:left="20"/>
              <w:jc w:val="both"/>
            </w:pPr>
            <w:r>
              <w:rPr>
                <w:rFonts w:ascii="Times New Roman"/>
                <w:b w:val="false"/>
                <w:i w:val="false"/>
                <w:color w:val="000000"/>
                <w:sz w:val="20"/>
              </w:rPr>
              <w:t>
</w:t>
            </w:r>
            <w:r>
              <w:rPr>
                <w:rFonts w:ascii="Times New Roman"/>
                <w:b w:val="false"/>
                <w:i/>
                <w:color w:val="000000"/>
                <w:sz w:val="20"/>
              </w:rPr>
              <w:t>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животного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Кличка</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идентификационный</w:t>
            </w:r>
            <w:r>
              <w:rPr>
                <w:rFonts w:ascii="Times New Roman"/>
                <w:b w:val="false"/>
                <w:i w:val="false"/>
                <w:color w:val="000000"/>
                <w:sz w:val="20"/>
              </w:rPr>
              <w:t xml:space="preserve"> </w:t>
            </w:r>
            <w:r>
              <w:rPr>
                <w:rFonts w:ascii="Times New Roman"/>
                <w:b w:val="false"/>
                <w:i/>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w:t>
            </w:r>
            <w:r>
              <w:rPr>
                <w:rFonts w:ascii="Times New Roman"/>
                <w:b w:val="false"/>
                <w:i w:val="false"/>
                <w:color w:val="000000"/>
                <w:sz w:val="20"/>
              </w:rPr>
              <w:t xml:space="preserve"> </w:t>
            </w:r>
            <w:r>
              <w:rPr>
                <w:rFonts w:ascii="Times New Roman"/>
                <w:b w:val="false"/>
                <w:i/>
                <w:color w:val="000000"/>
                <w:sz w:val="20"/>
              </w:rPr>
              <w:t>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Порода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w:t>
            </w:r>
            <w:r>
              <w:rPr>
                <w:rFonts w:ascii="Times New Roman"/>
                <w:b w:val="false"/>
                <w:i w:val="false"/>
                <w:color w:val="000000"/>
                <w:sz w:val="20"/>
              </w:rPr>
              <w:t xml:space="preserve"> </w:t>
            </w:r>
            <w:r>
              <w:rPr>
                <w:rFonts w:ascii="Times New Roman"/>
                <w:b w:val="false"/>
                <w:i/>
                <w:color w:val="000000"/>
                <w:sz w:val="20"/>
              </w:rPr>
              <w:t>взятия</w:t>
            </w:r>
            <w:r>
              <w:rPr>
                <w:rFonts w:ascii="Times New Roman"/>
                <w:b w:val="false"/>
                <w:i w:val="false"/>
                <w:color w:val="000000"/>
                <w:sz w:val="20"/>
              </w:rPr>
              <w:t xml:space="preserve"> </w:t>
            </w:r>
            <w:r>
              <w:rPr>
                <w:rFonts w:ascii="Times New Roman"/>
                <w:b w:val="false"/>
                <w:i/>
                <w:color w:val="000000"/>
                <w:sz w:val="20"/>
              </w:rPr>
              <w:t>эмбриона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Количество</w:t>
            </w:r>
            <w:r>
              <w:rPr>
                <w:rFonts w:ascii="Times New Roman"/>
                <w:b w:val="false"/>
                <w:i w:val="false"/>
                <w:color w:val="000000"/>
                <w:sz w:val="20"/>
              </w:rPr>
              <w:t xml:space="preserve"> </w:t>
            </w:r>
            <w:r>
              <w:rPr>
                <w:rFonts w:ascii="Times New Roman"/>
                <w:b w:val="false"/>
                <w:i/>
                <w:color w:val="000000"/>
                <w:sz w:val="20"/>
              </w:rPr>
              <w:t>эмбрионов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w:t>
            </w:r>
            <w:r>
              <w:rPr>
                <w:rFonts w:ascii="Times New Roman"/>
                <w:b w:val="false"/>
                <w:i w:val="false"/>
                <w:color w:val="000000"/>
                <w:sz w:val="20"/>
              </w:rPr>
              <w:t xml:space="preserve"> </w:t>
            </w:r>
            <w:r>
              <w:rPr>
                <w:rFonts w:ascii="Times New Roman"/>
                <w:b w:val="false"/>
                <w:i/>
                <w:color w:val="000000"/>
                <w:sz w:val="20"/>
              </w:rPr>
              <w:t>перевозке</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более</w:t>
            </w:r>
            <w:r>
              <w:rPr>
                <w:rFonts w:ascii="Times New Roman"/>
                <w:b w:val="false"/>
                <w:i w:val="false"/>
                <w:color w:val="000000"/>
                <w:sz w:val="20"/>
              </w:rPr>
              <w:t xml:space="preserve"> </w:t>
            </w:r>
            <w:r>
              <w:rPr>
                <w:rFonts w:ascii="Times New Roman"/>
                <w:b w:val="false"/>
                <w:i/>
                <w:color w:val="000000"/>
                <w:sz w:val="20"/>
              </w:rPr>
              <w:t>чем</w:t>
            </w:r>
            <w:r>
              <w:rPr>
                <w:rFonts w:ascii="Times New Roman"/>
                <w:b w:val="false"/>
                <w:i w:val="false"/>
                <w:color w:val="000000"/>
                <w:sz w:val="20"/>
              </w:rPr>
              <w:t xml:space="preserve">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животных</w:t>
            </w:r>
            <w:r>
              <w:rPr>
                <w:rFonts w:ascii="Times New Roman"/>
                <w:b w:val="false"/>
                <w:i w:val="false"/>
                <w:color w:val="000000"/>
                <w:sz w:val="20"/>
              </w:rPr>
              <w:t xml:space="preserve"> </w:t>
            </w:r>
            <w:r>
              <w:rPr>
                <w:rFonts w:ascii="Times New Roman"/>
                <w:b w:val="false"/>
                <w:i/>
                <w:color w:val="000000"/>
                <w:sz w:val="20"/>
              </w:rPr>
              <w:t>составляется</w:t>
            </w:r>
            <w:r>
              <w:rPr>
                <w:rFonts w:ascii="Times New Roman"/>
                <w:b w:val="false"/>
                <w:i w:val="false"/>
                <w:color w:val="000000"/>
                <w:sz w:val="20"/>
              </w:rPr>
              <w:t xml:space="preserve"> </w:t>
            </w:r>
            <w:r>
              <w:rPr>
                <w:rFonts w:ascii="Times New Roman"/>
                <w:b w:val="false"/>
                <w:i/>
                <w:color w:val="000000"/>
                <w:sz w:val="20"/>
              </w:rPr>
              <w:t>опись,</w:t>
            </w:r>
            <w:r>
              <w:rPr>
                <w:rFonts w:ascii="Times New Roman"/>
                <w:b w:val="false"/>
                <w:i w:val="false"/>
                <w:color w:val="000000"/>
                <w:sz w:val="20"/>
              </w:rPr>
              <w:t xml:space="preserve"> </w:t>
            </w:r>
            <w:r>
              <w:rPr>
                <w:rFonts w:ascii="Times New Roman"/>
                <w:b w:val="false"/>
                <w:i/>
                <w:color w:val="000000"/>
                <w:sz w:val="20"/>
              </w:rPr>
              <w:t>которая</w:t>
            </w:r>
            <w:r>
              <w:rPr>
                <w:rFonts w:ascii="Times New Roman"/>
                <w:b w:val="false"/>
                <w:i w:val="false"/>
                <w:color w:val="000000"/>
                <w:sz w:val="20"/>
              </w:rPr>
              <w:t xml:space="preserve"> </w:t>
            </w:r>
            <w:r>
              <w:rPr>
                <w:rFonts w:ascii="Times New Roman"/>
                <w:b w:val="false"/>
                <w:i/>
                <w:color w:val="000000"/>
                <w:sz w:val="20"/>
              </w:rPr>
              <w:t>подписывается</w:t>
            </w:r>
            <w:r>
              <w:rPr>
                <w:rFonts w:ascii="Times New Roman"/>
                <w:b w:val="false"/>
                <w:i w:val="false"/>
                <w:color w:val="000000"/>
                <w:sz w:val="20"/>
              </w:rPr>
              <w:t xml:space="preserve"> </w:t>
            </w:r>
            <w:r>
              <w:rPr>
                <w:rFonts w:ascii="Times New Roman"/>
                <w:b w:val="false"/>
                <w:i/>
                <w:color w:val="000000"/>
                <w:sz w:val="20"/>
              </w:rPr>
              <w:t>государственным/официальным</w:t>
            </w:r>
            <w:r>
              <w:rPr>
                <w:rFonts w:ascii="Times New Roman"/>
                <w:b w:val="false"/>
                <w:i w:val="false"/>
                <w:color w:val="000000"/>
                <w:sz w:val="20"/>
              </w:rPr>
              <w:t xml:space="preserve"> </w:t>
            </w:r>
            <w:r>
              <w:rPr>
                <w:rFonts w:ascii="Times New Roman"/>
                <w:b w:val="false"/>
                <w:i/>
                <w:color w:val="000000"/>
                <w:sz w:val="20"/>
              </w:rPr>
              <w:t>ветеринарным</w:t>
            </w:r>
            <w:r>
              <w:rPr>
                <w:rFonts w:ascii="Times New Roman"/>
                <w:b w:val="false"/>
                <w:i w:val="false"/>
                <w:color w:val="000000"/>
                <w:sz w:val="20"/>
              </w:rPr>
              <w:t xml:space="preserve"> </w:t>
            </w:r>
            <w:r>
              <w:rPr>
                <w:rFonts w:ascii="Times New Roman"/>
                <w:b w:val="false"/>
                <w:i/>
                <w:color w:val="000000"/>
                <w:sz w:val="20"/>
              </w:rPr>
              <w:t>врачом</w:t>
            </w:r>
            <w:r>
              <w:rPr>
                <w:rFonts w:ascii="Times New Roman"/>
                <w:b w:val="false"/>
                <w:i w:val="false"/>
                <w:color w:val="000000"/>
                <w:sz w:val="20"/>
              </w:rPr>
              <w:t xml:space="preserve"> </w:t>
            </w:r>
            <w:r>
              <w:rPr>
                <w:rFonts w:ascii="Times New Roman"/>
                <w:b w:val="false"/>
                <w:i/>
                <w:color w:val="000000"/>
                <w:sz w:val="20"/>
              </w:rPr>
              <w:t>страны-экспортера</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является</w:t>
            </w:r>
            <w:r>
              <w:rPr>
                <w:rFonts w:ascii="Times New Roman"/>
                <w:b w:val="false"/>
                <w:i w:val="false"/>
                <w:color w:val="000000"/>
                <w:sz w:val="20"/>
              </w:rPr>
              <w:t xml:space="preserve"> </w:t>
            </w:r>
            <w:r>
              <w:rPr>
                <w:rFonts w:ascii="Times New Roman"/>
                <w:b w:val="false"/>
                <w:i/>
                <w:color w:val="000000"/>
                <w:sz w:val="20"/>
              </w:rPr>
              <w:t>неотъемлемой</w:t>
            </w:r>
            <w:r>
              <w:rPr>
                <w:rFonts w:ascii="Times New Roman"/>
                <w:b w:val="false"/>
                <w:i w:val="false"/>
                <w:color w:val="000000"/>
                <w:sz w:val="20"/>
              </w:rPr>
              <w:t xml:space="preserve"> </w:t>
            </w:r>
            <w:r>
              <w:rPr>
                <w:rFonts w:ascii="Times New Roman"/>
                <w:b w:val="false"/>
                <w:i/>
                <w:color w:val="000000"/>
                <w:sz w:val="20"/>
              </w:rPr>
              <w:t>частью</w:t>
            </w:r>
            <w:r>
              <w:rPr>
                <w:rFonts w:ascii="Times New Roman"/>
                <w:b w:val="false"/>
                <w:i w:val="false"/>
                <w:color w:val="000000"/>
                <w:sz w:val="20"/>
              </w:rPr>
              <w:t xml:space="preserve"> </w:t>
            </w:r>
            <w:r>
              <w:rPr>
                <w:rFonts w:ascii="Times New Roman"/>
                <w:b w:val="false"/>
                <w:i/>
                <w:color w:val="000000"/>
                <w:sz w:val="20"/>
              </w:rPr>
              <w:t>данного</w:t>
            </w:r>
            <w:r>
              <w:rPr>
                <w:rFonts w:ascii="Times New Roman"/>
                <w:b w:val="false"/>
                <w:i w:val="false"/>
                <w:color w:val="000000"/>
                <w:sz w:val="20"/>
              </w:rPr>
              <w:t xml:space="preserve"> </w:t>
            </w:r>
            <w:r>
              <w:rPr>
                <w:rFonts w:ascii="Times New Roman"/>
                <w:b w:val="false"/>
                <w:i/>
                <w:color w:val="000000"/>
                <w:sz w:val="20"/>
              </w:rPr>
              <w:t>сертификата.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4"/>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Информация</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состоянии</w:t>
            </w:r>
            <w:r>
              <w:rPr>
                <w:rFonts w:ascii="Times New Roman"/>
                <w:b w:val="false"/>
                <w:i w:val="false"/>
                <w:color w:val="000000"/>
                <w:sz w:val="20"/>
              </w:rPr>
              <w:t xml:space="preserve"> </w:t>
            </w:r>
            <w:r>
              <w:rPr>
                <w:rFonts w:ascii="Times New Roman"/>
                <w:b/>
                <w:i w:val="false"/>
                <w:color w:val="000000"/>
                <w:sz w:val="20"/>
              </w:rPr>
              <w:t>здоровья</w:t>
            </w:r>
            <w:r>
              <w:rPr>
                <w:rFonts w:ascii="Times New Roman"/>
                <w:b w:val="false"/>
                <w:i w:val="false"/>
                <w:color w:val="000000"/>
                <w:sz w:val="20"/>
              </w:rPr>
              <w:t xml:space="preserve"> </w:t>
            </w:r>
          </w:p>
          <w:bookmarkEnd w:id="44"/>
          <w:p>
            <w:pPr>
              <w:spacing w:after="20"/>
              <w:ind w:left="20"/>
              <w:jc w:val="both"/>
            </w:pPr>
            <w:r>
              <w:rPr>
                <w:rFonts w:ascii="Times New Roman"/>
                <w:b w:val="false"/>
                <w:i w:val="false"/>
                <w:color w:val="000000"/>
                <w:sz w:val="20"/>
              </w:rPr>
              <w:t>
</w:t>
            </w:r>
            <w:r>
              <w:rPr>
                <w:rFonts w:ascii="Times New Roman"/>
                <w:b w:val="false"/>
                <w:i/>
                <w:color w:val="000000"/>
                <w:sz w:val="20"/>
              </w:rPr>
              <w:t>Я,</w:t>
            </w:r>
            <w:r>
              <w:rPr>
                <w:rFonts w:ascii="Times New Roman"/>
                <w:b w:val="false"/>
                <w:i w:val="false"/>
                <w:color w:val="000000"/>
                <w:sz w:val="20"/>
              </w:rPr>
              <w:t xml:space="preserve"> </w:t>
            </w:r>
            <w:r>
              <w:rPr>
                <w:rFonts w:ascii="Times New Roman"/>
                <w:b w:val="false"/>
                <w:i/>
                <w:color w:val="000000"/>
                <w:sz w:val="20"/>
              </w:rPr>
              <w:t>нижеподписавшийся</w:t>
            </w:r>
            <w:r>
              <w:rPr>
                <w:rFonts w:ascii="Times New Roman"/>
                <w:b w:val="false"/>
                <w:i w:val="false"/>
                <w:color w:val="000000"/>
                <w:sz w:val="20"/>
              </w:rPr>
              <w:t xml:space="preserve"> </w:t>
            </w:r>
            <w:r>
              <w:rPr>
                <w:rFonts w:ascii="Times New Roman"/>
                <w:b w:val="false"/>
                <w:i/>
                <w:color w:val="000000"/>
                <w:sz w:val="20"/>
              </w:rPr>
              <w:t>государственный/официальный</w:t>
            </w:r>
            <w:r>
              <w:rPr>
                <w:rFonts w:ascii="Times New Roman"/>
                <w:b w:val="false"/>
                <w:i w:val="false"/>
                <w:color w:val="000000"/>
                <w:sz w:val="20"/>
              </w:rPr>
              <w:t xml:space="preserve"> </w:t>
            </w:r>
            <w:r>
              <w:rPr>
                <w:rFonts w:ascii="Times New Roman"/>
                <w:b w:val="false"/>
                <w:i/>
                <w:color w:val="000000"/>
                <w:sz w:val="20"/>
              </w:rPr>
              <w:t>ветеринарный</w:t>
            </w:r>
            <w:r>
              <w:rPr>
                <w:rFonts w:ascii="Times New Roman"/>
                <w:b w:val="false"/>
                <w:i w:val="false"/>
                <w:color w:val="000000"/>
                <w:sz w:val="20"/>
              </w:rPr>
              <w:t xml:space="preserve"> </w:t>
            </w:r>
            <w:r>
              <w:rPr>
                <w:rFonts w:ascii="Times New Roman"/>
                <w:b w:val="false"/>
                <w:i/>
                <w:color w:val="000000"/>
                <w:sz w:val="20"/>
              </w:rPr>
              <w:t>врач,</w:t>
            </w:r>
            <w:r>
              <w:rPr>
                <w:rFonts w:ascii="Times New Roman"/>
                <w:b w:val="false"/>
                <w:i w:val="false"/>
                <w:color w:val="000000"/>
                <w:sz w:val="20"/>
              </w:rPr>
              <w:t xml:space="preserve"> </w:t>
            </w:r>
            <w:r>
              <w:rPr>
                <w:rFonts w:ascii="Times New Roman"/>
                <w:b w:val="false"/>
                <w:i/>
                <w:color w:val="000000"/>
                <w:sz w:val="20"/>
              </w:rPr>
              <w:t>удостоверяю</w:t>
            </w:r>
            <w:r>
              <w:rPr>
                <w:rFonts w:ascii="Times New Roman"/>
                <w:b w:val="false"/>
                <w:i w:val="false"/>
                <w:color w:val="000000"/>
                <w:sz w:val="20"/>
              </w:rPr>
              <w:t xml:space="preserve"> </w:t>
            </w:r>
            <w:r>
              <w:rPr>
                <w:rFonts w:ascii="Times New Roman"/>
                <w:b w:val="false"/>
                <w:i/>
                <w:color w:val="000000"/>
                <w:sz w:val="20"/>
              </w:rPr>
              <w:t>следующее: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3.1.</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мелкого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получены</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здоровых</w:t>
            </w:r>
            <w:r>
              <w:rPr>
                <w:rFonts w:ascii="Times New Roman"/>
                <w:b w:val="false"/>
                <w:i w:val="false"/>
                <w:color w:val="000000"/>
                <w:sz w:val="20"/>
              </w:rPr>
              <w:t xml:space="preserve"> </w:t>
            </w:r>
            <w:r>
              <w:rPr>
                <w:rFonts w:ascii="Times New Roman"/>
                <w:b w:val="false"/>
                <w:i/>
                <w:color w:val="000000"/>
                <w:sz w:val="20"/>
              </w:rPr>
              <w:t>племенных</w:t>
            </w:r>
            <w:r>
              <w:rPr>
                <w:rFonts w:ascii="Times New Roman"/>
                <w:b w:val="false"/>
                <w:i w:val="false"/>
                <w:color w:val="000000"/>
                <w:sz w:val="20"/>
              </w:rPr>
              <w:t xml:space="preserve"> </w:t>
            </w:r>
            <w:r>
              <w:rPr>
                <w:rFonts w:ascii="Times New Roman"/>
                <w:b w:val="false"/>
                <w:i/>
                <w:color w:val="000000"/>
                <w:sz w:val="20"/>
              </w:rPr>
              <w:t>животных.</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содержались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хозяйствах</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предприятиях</w:t>
            </w:r>
            <w:r>
              <w:rPr>
                <w:rFonts w:ascii="Times New Roman"/>
                <w:b w:val="false"/>
                <w:i w:val="false"/>
                <w:color w:val="000000"/>
                <w:sz w:val="20"/>
              </w:rPr>
              <w:t xml:space="preserve"> </w:t>
            </w:r>
            <w:r>
              <w:rPr>
                <w:rFonts w:ascii="Times New Roman"/>
                <w:b w:val="false"/>
                <w:i/>
                <w:color w:val="000000"/>
                <w:sz w:val="20"/>
              </w:rPr>
              <w:t>искусственного</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30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использовались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этого</w:t>
            </w:r>
            <w:r>
              <w:rPr>
                <w:rFonts w:ascii="Times New Roman"/>
                <w:b w:val="false"/>
                <w:i w:val="false"/>
                <w:color w:val="000000"/>
                <w:sz w:val="20"/>
              </w:rPr>
              <w:t xml:space="preserve"> </w:t>
            </w:r>
            <w:r>
              <w:rPr>
                <w:rFonts w:ascii="Times New Roman"/>
                <w:b w:val="false"/>
                <w:i/>
                <w:color w:val="000000"/>
                <w:sz w:val="20"/>
              </w:rPr>
              <w:t>времени</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естественного</w:t>
            </w:r>
            <w:r>
              <w:rPr>
                <w:rFonts w:ascii="Times New Roman"/>
                <w:b w:val="false"/>
                <w:i w:val="false"/>
                <w:color w:val="000000"/>
                <w:sz w:val="20"/>
              </w:rPr>
              <w:t xml:space="preserve"> </w:t>
            </w:r>
            <w:r>
              <w:rPr>
                <w:rFonts w:ascii="Times New Roman"/>
                <w:b w:val="false"/>
                <w:i/>
                <w:color w:val="000000"/>
                <w:sz w:val="20"/>
              </w:rPr>
              <w:t>осемения</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находились</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стране</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имели</w:t>
            </w:r>
            <w:r>
              <w:rPr>
                <w:rFonts w:ascii="Times New Roman"/>
                <w:b w:val="false"/>
                <w:i w:val="false"/>
                <w:color w:val="000000"/>
                <w:sz w:val="20"/>
              </w:rPr>
              <w:t xml:space="preserve"> </w:t>
            </w:r>
            <w:r>
              <w:rPr>
                <w:rFonts w:ascii="Times New Roman"/>
                <w:b w:val="false"/>
                <w:i/>
                <w:color w:val="000000"/>
                <w:sz w:val="20"/>
              </w:rPr>
              <w:t>контактов</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другими</w:t>
            </w:r>
            <w:r>
              <w:rPr>
                <w:rFonts w:ascii="Times New Roman"/>
                <w:b w:val="false"/>
                <w:i w:val="false"/>
                <w:color w:val="000000"/>
                <w:sz w:val="20"/>
              </w:rPr>
              <w:t xml:space="preserve"> </w:t>
            </w:r>
            <w:r>
              <w:rPr>
                <w:rFonts w:ascii="Times New Roman"/>
                <w:b w:val="false"/>
                <w:i/>
                <w:color w:val="000000"/>
                <w:sz w:val="20"/>
              </w:rPr>
              <w:t>животными,</w:t>
            </w:r>
            <w:r>
              <w:rPr>
                <w:rFonts w:ascii="Times New Roman"/>
                <w:b w:val="false"/>
                <w:i w:val="false"/>
                <w:color w:val="000000"/>
                <w:sz w:val="20"/>
              </w:rPr>
              <w:t xml:space="preserve"> </w:t>
            </w:r>
            <w:r>
              <w:rPr>
                <w:rFonts w:ascii="Times New Roman"/>
                <w:b w:val="false"/>
                <w:i/>
                <w:color w:val="000000"/>
                <w:sz w:val="20"/>
              </w:rPr>
              <w:t>ввезенными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страну</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5"/>
          <w:p>
            <w:pPr>
              <w:spacing w:after="20"/>
              <w:ind w:left="20"/>
              <w:jc w:val="both"/>
            </w:pPr>
            <w:r>
              <w:rPr>
                <w:rFonts w:ascii="Times New Roman"/>
                <w:b w:val="false"/>
                <w:i w:val="false"/>
                <w:color w:val="000000"/>
                <w:sz w:val="20"/>
              </w:rPr>
              <w:t>
</w:t>
            </w:r>
            <w:r>
              <w:rPr>
                <w:rFonts w:ascii="Times New Roman"/>
                <w:b w:val="false"/>
                <w:i/>
                <w:color w:val="000000"/>
                <w:sz w:val="20"/>
              </w:rPr>
              <w:t>3.2.</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стран</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административных</w:t>
            </w:r>
            <w:r>
              <w:rPr>
                <w:rFonts w:ascii="Times New Roman"/>
                <w:b w:val="false"/>
                <w:i w:val="false"/>
                <w:color w:val="000000"/>
                <w:sz w:val="20"/>
              </w:rPr>
              <w:t xml:space="preserve"> </w:t>
            </w:r>
            <w:r>
              <w:rPr>
                <w:rFonts w:ascii="Times New Roman"/>
                <w:b w:val="false"/>
                <w:i/>
                <w:color w:val="000000"/>
                <w:sz w:val="20"/>
              </w:rPr>
              <w:t>территорий,</w:t>
            </w:r>
            <w:r>
              <w:rPr>
                <w:rFonts w:ascii="Times New Roman"/>
                <w:b w:val="false"/>
                <w:i w:val="false"/>
                <w:color w:val="000000"/>
                <w:sz w:val="20"/>
              </w:rPr>
              <w:t xml:space="preserve"> </w:t>
            </w:r>
            <w:r>
              <w:rPr>
                <w:rFonts w:ascii="Times New Roman"/>
                <w:b w:val="false"/>
                <w:i/>
                <w:color w:val="000000"/>
                <w:sz w:val="20"/>
              </w:rPr>
              <w:t>свободных</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следующих</w:t>
            </w:r>
            <w:r>
              <w:rPr>
                <w:rFonts w:ascii="Times New Roman"/>
                <w:b w:val="false"/>
                <w:i w:val="false"/>
                <w:color w:val="000000"/>
                <w:sz w:val="20"/>
              </w:rPr>
              <w:t xml:space="preserve"> </w:t>
            </w:r>
            <w:r>
              <w:rPr>
                <w:rFonts w:ascii="Times New Roman"/>
                <w:b w:val="false"/>
                <w:i/>
                <w:color w:val="000000"/>
                <w:sz w:val="20"/>
              </w:rPr>
              <w:t>заразных</w:t>
            </w:r>
            <w:r>
              <w:rPr>
                <w:rFonts w:ascii="Times New Roman"/>
                <w:b w:val="false"/>
                <w:i w:val="false"/>
                <w:color w:val="000000"/>
                <w:sz w:val="20"/>
              </w:rPr>
              <w:t xml:space="preserve"> </w:t>
            </w:r>
            <w:r>
              <w:rPr>
                <w:rFonts w:ascii="Times New Roman"/>
                <w:b w:val="false"/>
                <w:i/>
                <w:color w:val="000000"/>
                <w:sz w:val="20"/>
              </w:rPr>
              <w:t>болезней:</w:t>
            </w:r>
          </w:p>
          <w:bookmarkEnd w:id="45"/>
          <w:p>
            <w:pPr>
              <w:spacing w:after="20"/>
              <w:ind w:left="20"/>
              <w:jc w:val="both"/>
            </w:pPr>
            <w:r>
              <w:rPr>
                <w:rFonts w:ascii="Times New Roman"/>
                <w:b w:val="false"/>
                <w:i w:val="false"/>
                <w:color w:val="000000"/>
                <w:sz w:val="20"/>
              </w:rPr>
              <w:t>
</w:t>
            </w:r>
            <w:r>
              <w:rPr>
                <w:rFonts w:ascii="Times New Roman"/>
                <w:b w:val="false"/>
                <w:i/>
                <w:color w:val="000000"/>
                <w:sz w:val="20"/>
              </w:rPr>
              <w:t>ящур</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страны</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административной</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регионализацией;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color w:val="000000"/>
                <w:sz w:val="20"/>
              </w:rPr>
              <w:t>блутанг</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p>
          <w:p>
            <w:pPr>
              <w:spacing w:after="20"/>
              <w:ind w:left="20"/>
              <w:jc w:val="both"/>
            </w:pPr>
            <w:r>
              <w:rPr>
                <w:rFonts w:ascii="Times New Roman"/>
                <w:b w:val="false"/>
                <w:i w:val="false"/>
                <w:color w:val="000000"/>
                <w:sz w:val="20"/>
              </w:rPr>
              <w:t>
</w:t>
            </w:r>
            <w:r>
              <w:rPr>
                <w:rFonts w:ascii="Times New Roman"/>
                <w:b w:val="false"/>
                <w:i/>
                <w:color w:val="000000"/>
                <w:sz w:val="20"/>
              </w:rPr>
              <w:t>инфекционная</w:t>
            </w:r>
            <w:r>
              <w:rPr>
                <w:rFonts w:ascii="Times New Roman"/>
                <w:b w:val="false"/>
                <w:i w:val="false"/>
                <w:color w:val="000000"/>
                <w:sz w:val="20"/>
              </w:rPr>
              <w:t xml:space="preserve"> </w:t>
            </w:r>
            <w:r>
              <w:rPr>
                <w:rFonts w:ascii="Times New Roman"/>
                <w:b w:val="false"/>
                <w:i/>
                <w:color w:val="000000"/>
                <w:sz w:val="20"/>
              </w:rPr>
              <w:t>плевропневмония</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страны;</w:t>
            </w:r>
          </w:p>
          <w:p>
            <w:pPr>
              <w:spacing w:after="20"/>
              <w:ind w:left="20"/>
              <w:jc w:val="both"/>
            </w:pPr>
            <w:r>
              <w:rPr>
                <w:rFonts w:ascii="Times New Roman"/>
                <w:b w:val="false"/>
                <w:i w:val="false"/>
                <w:color w:val="000000"/>
                <w:sz w:val="20"/>
              </w:rPr>
              <w:t>
</w:t>
            </w:r>
            <w:r>
              <w:rPr>
                <w:rFonts w:ascii="Times New Roman"/>
                <w:b w:val="false"/>
                <w:i/>
                <w:color w:val="000000"/>
                <w:sz w:val="20"/>
              </w:rPr>
              <w:t>чума</w:t>
            </w:r>
            <w:r>
              <w:rPr>
                <w:rFonts w:ascii="Times New Roman"/>
                <w:b w:val="false"/>
                <w:i w:val="false"/>
                <w:color w:val="000000"/>
                <w:sz w:val="20"/>
              </w:rPr>
              <w:t xml:space="preserve"> </w:t>
            </w:r>
            <w:r>
              <w:rPr>
                <w:rFonts w:ascii="Times New Roman"/>
                <w:b w:val="false"/>
                <w:i/>
                <w:color w:val="000000"/>
                <w:sz w:val="20"/>
              </w:rPr>
              <w:t>мелких</w:t>
            </w:r>
            <w:r>
              <w:rPr>
                <w:rFonts w:ascii="Times New Roman"/>
                <w:b w:val="false"/>
                <w:i w:val="false"/>
                <w:color w:val="000000"/>
                <w:sz w:val="20"/>
              </w:rPr>
              <w:t xml:space="preserve"> </w:t>
            </w:r>
            <w:r>
              <w:rPr>
                <w:rFonts w:ascii="Times New Roman"/>
                <w:b w:val="false"/>
                <w:i/>
                <w:color w:val="000000"/>
                <w:sz w:val="20"/>
              </w:rPr>
              <w:t>жвачных,</w:t>
            </w:r>
            <w:r>
              <w:rPr>
                <w:rFonts w:ascii="Times New Roman"/>
                <w:b w:val="false"/>
                <w:i w:val="false"/>
                <w:color w:val="000000"/>
                <w:sz w:val="20"/>
              </w:rPr>
              <w:t xml:space="preserve"> </w:t>
            </w:r>
            <w:r>
              <w:rPr>
                <w:rFonts w:ascii="Times New Roman"/>
                <w:b w:val="false"/>
                <w:i/>
                <w:color w:val="000000"/>
                <w:sz w:val="20"/>
              </w:rPr>
              <w:t>чума</w:t>
            </w:r>
            <w:r>
              <w:rPr>
                <w:rFonts w:ascii="Times New Roman"/>
                <w:b w:val="false"/>
                <w:i w:val="false"/>
                <w:color w:val="000000"/>
                <w:sz w:val="20"/>
              </w:rPr>
              <w:t xml:space="preserve"> </w:t>
            </w:r>
            <w:r>
              <w:rPr>
                <w:rFonts w:ascii="Times New Roman"/>
                <w:b w:val="false"/>
                <w:i/>
                <w:color w:val="000000"/>
                <w:sz w:val="20"/>
              </w:rPr>
              <w:t>крупного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лихорадка</w:t>
            </w:r>
            <w:r>
              <w:rPr>
                <w:rFonts w:ascii="Times New Roman"/>
                <w:b w:val="false"/>
                <w:i w:val="false"/>
                <w:color w:val="000000"/>
                <w:sz w:val="20"/>
              </w:rPr>
              <w:t xml:space="preserve"> </w:t>
            </w:r>
            <w:r>
              <w:rPr>
                <w:rFonts w:ascii="Times New Roman"/>
                <w:b w:val="false"/>
                <w:i/>
                <w:color w:val="000000"/>
                <w:sz w:val="20"/>
              </w:rPr>
              <w:t>долины</w:t>
            </w:r>
            <w:r>
              <w:rPr>
                <w:rFonts w:ascii="Times New Roman"/>
                <w:b w:val="false"/>
                <w:i w:val="false"/>
                <w:color w:val="000000"/>
                <w:sz w:val="20"/>
              </w:rPr>
              <w:t xml:space="preserve"> </w:t>
            </w:r>
            <w:r>
              <w:rPr>
                <w:rFonts w:ascii="Times New Roman"/>
                <w:b w:val="false"/>
                <w:i/>
                <w:color w:val="000000"/>
                <w:sz w:val="20"/>
              </w:rPr>
              <w:t>Рифт</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страны</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административной</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регионализацией;</w:t>
            </w:r>
          </w:p>
          <w:p>
            <w:pPr>
              <w:spacing w:after="20"/>
              <w:ind w:left="20"/>
              <w:jc w:val="both"/>
            </w:pPr>
            <w:r>
              <w:rPr>
                <w:rFonts w:ascii="Times New Roman"/>
                <w:b w:val="false"/>
                <w:i w:val="false"/>
                <w:color w:val="000000"/>
                <w:sz w:val="20"/>
              </w:rPr>
              <w:t>
</w:t>
            </w:r>
            <w:r>
              <w:rPr>
                <w:rFonts w:ascii="Times New Roman"/>
                <w:b w:val="false"/>
                <w:i/>
                <w:color w:val="000000"/>
                <w:sz w:val="20"/>
              </w:rPr>
              <w:t>оспа</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страны</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административной</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регионализацией</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убоя</w:t>
            </w:r>
            <w:r>
              <w:rPr>
                <w:rFonts w:ascii="Times New Roman"/>
                <w:b w:val="false"/>
                <w:i w:val="false"/>
                <w:color w:val="000000"/>
                <w:sz w:val="20"/>
              </w:rPr>
              <w:t xml:space="preserve"> </w:t>
            </w:r>
            <w:r>
              <w:rPr>
                <w:rFonts w:ascii="Times New Roman"/>
                <w:b w:val="false"/>
                <w:i/>
                <w:color w:val="000000"/>
                <w:sz w:val="20"/>
              </w:rPr>
              <w:t>последнего</w:t>
            </w:r>
            <w:r>
              <w:rPr>
                <w:rFonts w:ascii="Times New Roman"/>
                <w:b w:val="false"/>
                <w:i w:val="false"/>
                <w:color w:val="000000"/>
                <w:sz w:val="20"/>
              </w:rPr>
              <w:t xml:space="preserve"> </w:t>
            </w:r>
            <w:r>
              <w:rPr>
                <w:rFonts w:ascii="Times New Roman"/>
                <w:b w:val="false"/>
                <w:i/>
                <w:color w:val="000000"/>
                <w:sz w:val="20"/>
              </w:rPr>
              <w:t>больного</w:t>
            </w:r>
            <w:r>
              <w:rPr>
                <w:rFonts w:ascii="Times New Roman"/>
                <w:b w:val="false"/>
                <w:i w:val="false"/>
                <w:color w:val="000000"/>
                <w:sz w:val="20"/>
              </w:rPr>
              <w:t xml:space="preserve"> </w:t>
            </w:r>
            <w:r>
              <w:rPr>
                <w:rFonts w:ascii="Times New Roman"/>
                <w:b w:val="false"/>
                <w:i/>
                <w:color w:val="000000"/>
                <w:sz w:val="20"/>
              </w:rPr>
              <w:t>оспой</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животного</w:t>
            </w:r>
            <w:r>
              <w:rPr>
                <w:rFonts w:ascii="Times New Roman"/>
                <w:b w:val="false"/>
                <w:i w:val="false"/>
                <w:color w:val="000000"/>
                <w:sz w:val="20"/>
              </w:rPr>
              <w:t xml:space="preserve"> </w:t>
            </w:r>
            <w:r>
              <w:rPr>
                <w:rFonts w:ascii="Times New Roman"/>
                <w:b w:val="false"/>
                <w:i/>
                <w:color w:val="000000"/>
                <w:sz w:val="20"/>
              </w:rPr>
              <w:t>при</w:t>
            </w:r>
            <w:r>
              <w:rPr>
                <w:rFonts w:ascii="Times New Roman"/>
                <w:b w:val="false"/>
                <w:i w:val="false"/>
                <w:color w:val="000000"/>
                <w:sz w:val="20"/>
              </w:rPr>
              <w:t xml:space="preserve"> </w:t>
            </w:r>
            <w:r>
              <w:rPr>
                <w:rFonts w:ascii="Times New Roman"/>
                <w:b w:val="false"/>
                <w:i/>
                <w:color w:val="000000"/>
                <w:sz w:val="20"/>
              </w:rPr>
              <w:t>применении</w:t>
            </w:r>
            <w:r>
              <w:rPr>
                <w:rFonts w:ascii="Times New Roman"/>
                <w:b w:val="false"/>
                <w:i w:val="false"/>
                <w:color w:val="000000"/>
                <w:sz w:val="20"/>
              </w:rPr>
              <w:t xml:space="preserve"> </w:t>
            </w:r>
          </w:p>
          <w:p>
            <w:pPr>
              <w:spacing w:after="20"/>
              <w:ind w:left="20"/>
              <w:jc w:val="both"/>
            </w:pP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стране</w:t>
            </w:r>
            <w:r>
              <w:rPr>
                <w:rFonts w:ascii="Times New Roman"/>
                <w:b w:val="false"/>
                <w:i w:val="false"/>
                <w:color w:val="000000"/>
                <w:sz w:val="20"/>
              </w:rPr>
              <w:t xml:space="preserve"> </w:t>
            </w:r>
            <w:r>
              <w:rPr>
                <w:rFonts w:ascii="Times New Roman"/>
                <w:b w:val="false"/>
                <w:i/>
                <w:color w:val="000000"/>
                <w:sz w:val="20"/>
              </w:rPr>
              <w:t>вынужденного</w:t>
            </w:r>
            <w:r>
              <w:rPr>
                <w:rFonts w:ascii="Times New Roman"/>
                <w:b w:val="false"/>
                <w:i w:val="false"/>
                <w:color w:val="000000"/>
                <w:sz w:val="20"/>
              </w:rPr>
              <w:t xml:space="preserve"> </w:t>
            </w:r>
            <w:r>
              <w:rPr>
                <w:rFonts w:ascii="Times New Roman"/>
                <w:b w:val="false"/>
                <w:i/>
                <w:color w:val="000000"/>
                <w:sz w:val="20"/>
              </w:rPr>
              <w:t>убоя;</w:t>
            </w:r>
          </w:p>
          <w:p>
            <w:pPr>
              <w:spacing w:after="20"/>
              <w:ind w:left="20"/>
              <w:jc w:val="both"/>
            </w:pPr>
            <w:r>
              <w:rPr>
                <w:rFonts w:ascii="Times New Roman"/>
                <w:b w:val="false"/>
                <w:i w:val="false"/>
                <w:color w:val="000000"/>
                <w:sz w:val="20"/>
              </w:rPr>
              <w:t>
</w:t>
            </w:r>
            <w:r>
              <w:rPr>
                <w:rFonts w:ascii="Times New Roman"/>
                <w:b w:val="false"/>
                <w:i/>
                <w:color w:val="000000"/>
                <w:sz w:val="20"/>
              </w:rPr>
              <w:t>скрепи</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рекомендациями</w:t>
            </w:r>
            <w:r>
              <w:rPr>
                <w:rFonts w:ascii="Times New Roman"/>
                <w:b w:val="false"/>
                <w:i w:val="false"/>
                <w:color w:val="000000"/>
                <w:sz w:val="20"/>
              </w:rPr>
              <w:t xml:space="preserve"> </w:t>
            </w:r>
            <w:r>
              <w:rPr>
                <w:rFonts w:ascii="Times New Roman"/>
                <w:b w:val="false"/>
                <w:i/>
                <w:color w:val="000000"/>
                <w:sz w:val="20"/>
              </w:rPr>
              <w:t>Кодекса</w:t>
            </w:r>
            <w:r>
              <w:rPr>
                <w:rFonts w:ascii="Times New Roman"/>
                <w:b w:val="false"/>
                <w:i w:val="false"/>
                <w:color w:val="000000"/>
                <w:sz w:val="20"/>
              </w:rPr>
              <w:t xml:space="preserve"> </w:t>
            </w:r>
            <w:r>
              <w:rPr>
                <w:rFonts w:ascii="Times New Roman"/>
                <w:b w:val="false"/>
                <w:i/>
                <w:color w:val="000000"/>
                <w:sz w:val="20"/>
              </w:rPr>
              <w:t>МЭБ;</w:t>
            </w:r>
          </w:p>
          <w:p>
            <w:pPr>
              <w:spacing w:after="20"/>
              <w:ind w:left="20"/>
              <w:jc w:val="both"/>
            </w:pPr>
            <w:r>
              <w:rPr>
                <w:rFonts w:ascii="Times New Roman"/>
                <w:b w:val="false"/>
                <w:i w:val="false"/>
                <w:color w:val="000000"/>
                <w:sz w:val="20"/>
              </w:rPr>
              <w:t>
</w:t>
            </w:r>
            <w:r>
              <w:rPr>
                <w:rFonts w:ascii="Times New Roman"/>
                <w:b w:val="false"/>
                <w:i/>
                <w:color w:val="000000"/>
                <w:sz w:val="20"/>
              </w:rPr>
              <w:t>аденоматоз,</w:t>
            </w:r>
            <w:r>
              <w:rPr>
                <w:rFonts w:ascii="Times New Roman"/>
                <w:b w:val="false"/>
                <w:i w:val="false"/>
                <w:color w:val="000000"/>
                <w:sz w:val="20"/>
              </w:rPr>
              <w:t xml:space="preserve"> </w:t>
            </w:r>
            <w:r>
              <w:rPr>
                <w:rFonts w:ascii="Times New Roman"/>
                <w:b w:val="false"/>
                <w:i/>
                <w:color w:val="000000"/>
                <w:sz w:val="20"/>
              </w:rPr>
              <w:t>пограничная</w:t>
            </w:r>
            <w:r>
              <w:rPr>
                <w:rFonts w:ascii="Times New Roman"/>
                <w:b w:val="false"/>
                <w:i w:val="false"/>
                <w:color w:val="000000"/>
                <w:sz w:val="20"/>
              </w:rPr>
              <w:t xml:space="preserve"> </w:t>
            </w:r>
            <w:r>
              <w:rPr>
                <w:rFonts w:ascii="Times New Roman"/>
                <w:b w:val="false"/>
                <w:i/>
                <w:color w:val="000000"/>
                <w:sz w:val="20"/>
              </w:rPr>
              <w:t>болезнь</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страны</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административной</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регионализацией.</w:t>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w:t>
            </w:r>
            <w:r>
              <w:rPr>
                <w:rFonts w:ascii="Times New Roman"/>
                <w:b w:val="false"/>
                <w:i/>
                <w:color w:val="000000"/>
                <w:sz w:val="20"/>
              </w:rPr>
              <w:t>3.3.</w:t>
            </w:r>
            <w:r>
              <w:rPr>
                <w:rFonts w:ascii="Times New Roman"/>
                <w:b w:val="false"/>
                <w:i w:val="false"/>
                <w:color w:val="000000"/>
                <w:sz w:val="20"/>
              </w:rPr>
              <w:t xml:space="preserve"> </w:t>
            </w:r>
            <w:r>
              <w:rPr>
                <w:rFonts w:ascii="Times New Roman"/>
                <w:b w:val="false"/>
                <w:i/>
                <w:color w:val="000000"/>
                <w:sz w:val="20"/>
              </w:rPr>
              <w:t>Экспортируемые</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таможенную</w:t>
            </w:r>
            <w:r>
              <w:rPr>
                <w:rFonts w:ascii="Times New Roman"/>
                <w:b w:val="false"/>
                <w:i w:val="false"/>
                <w:color w:val="000000"/>
                <w:sz w:val="20"/>
              </w:rPr>
              <w:t xml:space="preserve"> </w:t>
            </w:r>
            <w:r>
              <w:rPr>
                <w:rFonts w:ascii="Times New Roman"/>
                <w:b w:val="false"/>
                <w:i/>
                <w:color w:val="000000"/>
                <w:sz w:val="20"/>
              </w:rPr>
              <w:t>территорию</w:t>
            </w:r>
            <w:r>
              <w:rPr>
                <w:rFonts w:ascii="Times New Roman"/>
                <w:b w:val="false"/>
                <w:i w:val="false"/>
                <w:color w:val="000000"/>
                <w:sz w:val="20"/>
              </w:rPr>
              <w:t xml:space="preserve"> </w:t>
            </w:r>
            <w:r>
              <w:rPr>
                <w:rFonts w:ascii="Times New Roman"/>
                <w:b w:val="false"/>
                <w:i/>
                <w:color w:val="000000"/>
                <w:sz w:val="20"/>
              </w:rPr>
              <w:t>Евразийского</w:t>
            </w:r>
            <w:r>
              <w:rPr>
                <w:rFonts w:ascii="Times New Roman"/>
                <w:b w:val="false"/>
                <w:i w:val="false"/>
                <w:color w:val="000000"/>
                <w:sz w:val="20"/>
              </w:rPr>
              <w:t xml:space="preserve"> </w:t>
            </w:r>
            <w:r>
              <w:rPr>
                <w:rFonts w:ascii="Times New Roman"/>
                <w:b w:val="false"/>
                <w:i/>
                <w:color w:val="000000"/>
                <w:sz w:val="20"/>
              </w:rPr>
              <w:t>экономического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хозяйств,</w:t>
            </w:r>
            <w:r>
              <w:rPr>
                <w:rFonts w:ascii="Times New Roman"/>
                <w:b w:val="false"/>
                <w:i w:val="false"/>
                <w:color w:val="000000"/>
                <w:sz w:val="20"/>
              </w:rPr>
              <w:t xml:space="preserve"> </w:t>
            </w:r>
            <w:r>
              <w:rPr>
                <w:rFonts w:ascii="Times New Roman"/>
                <w:b w:val="false"/>
                <w:i/>
                <w:color w:val="000000"/>
                <w:sz w:val="20"/>
              </w:rPr>
              <w:t>свободных</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следующих</w:t>
            </w:r>
            <w:r>
              <w:rPr>
                <w:rFonts w:ascii="Times New Roman"/>
                <w:b w:val="false"/>
                <w:i w:val="false"/>
                <w:color w:val="000000"/>
                <w:sz w:val="20"/>
              </w:rPr>
              <w:t xml:space="preserve"> </w:t>
            </w:r>
            <w:r>
              <w:rPr>
                <w:rFonts w:ascii="Times New Roman"/>
                <w:b w:val="false"/>
                <w:i/>
                <w:color w:val="000000"/>
                <w:sz w:val="20"/>
              </w:rPr>
              <w:t>заразных</w:t>
            </w:r>
            <w:r>
              <w:rPr>
                <w:rFonts w:ascii="Times New Roman"/>
                <w:b w:val="false"/>
                <w:i w:val="false"/>
                <w:color w:val="000000"/>
                <w:sz w:val="20"/>
              </w:rPr>
              <w:t xml:space="preserve"> </w:t>
            </w:r>
            <w:r>
              <w:rPr>
                <w:rFonts w:ascii="Times New Roman"/>
                <w:b w:val="false"/>
                <w:i/>
                <w:color w:val="000000"/>
                <w:sz w:val="20"/>
              </w:rPr>
              <w:t>болезней:</w:t>
            </w:r>
          </w:p>
          <w:bookmarkEnd w:id="46"/>
          <w:p>
            <w:pPr>
              <w:spacing w:after="20"/>
              <w:ind w:left="20"/>
              <w:jc w:val="both"/>
            </w:pPr>
            <w:r>
              <w:rPr>
                <w:rFonts w:ascii="Times New Roman"/>
                <w:b w:val="false"/>
                <w:i w:val="false"/>
                <w:color w:val="000000"/>
                <w:sz w:val="20"/>
              </w:rPr>
              <w:t>
</w:t>
            </w:r>
            <w:r>
              <w:rPr>
                <w:rFonts w:ascii="Times New Roman"/>
                <w:b w:val="false"/>
                <w:i/>
                <w:color w:val="000000"/>
                <w:sz w:val="20"/>
              </w:rPr>
              <w:t>эпидидимит</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(Brucella</w:t>
            </w:r>
            <w:r>
              <w:rPr>
                <w:rFonts w:ascii="Times New Roman"/>
                <w:b w:val="false"/>
                <w:i w:val="false"/>
                <w:color w:val="000000"/>
                <w:sz w:val="20"/>
              </w:rPr>
              <w:t xml:space="preserve"> </w:t>
            </w:r>
            <w:r>
              <w:rPr>
                <w:rFonts w:ascii="Times New Roman"/>
                <w:b w:val="false"/>
                <w:i/>
                <w:color w:val="000000"/>
                <w:sz w:val="20"/>
              </w:rPr>
              <w:t>ovis),</w:t>
            </w:r>
            <w:r>
              <w:rPr>
                <w:rFonts w:ascii="Times New Roman"/>
                <w:b w:val="false"/>
                <w:i w:val="false"/>
                <w:color w:val="000000"/>
                <w:sz w:val="20"/>
              </w:rPr>
              <w:t xml:space="preserve"> </w:t>
            </w:r>
            <w:r>
              <w:rPr>
                <w:rFonts w:ascii="Times New Roman"/>
                <w:b w:val="false"/>
                <w:i/>
                <w:color w:val="000000"/>
                <w:sz w:val="20"/>
              </w:rPr>
              <w:t>Ку-лихорадка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p>
          <w:p>
            <w:pPr>
              <w:spacing w:after="20"/>
              <w:ind w:left="20"/>
              <w:jc w:val="both"/>
            </w:pPr>
            <w:r>
              <w:rPr>
                <w:rFonts w:ascii="Times New Roman"/>
                <w:b w:val="false"/>
                <w:i w:val="false"/>
                <w:color w:val="000000"/>
                <w:sz w:val="20"/>
              </w:rPr>
              <w:t>
</w:t>
            </w:r>
            <w:r>
              <w:rPr>
                <w:rFonts w:ascii="Times New Roman"/>
                <w:b w:val="false"/>
                <w:i/>
                <w:color w:val="000000"/>
                <w:sz w:val="20"/>
              </w:rPr>
              <w:t>инфекционная</w:t>
            </w:r>
            <w:r>
              <w:rPr>
                <w:rFonts w:ascii="Times New Roman"/>
                <w:b w:val="false"/>
                <w:i w:val="false"/>
                <w:color w:val="000000"/>
                <w:sz w:val="20"/>
              </w:rPr>
              <w:t xml:space="preserve"> </w:t>
            </w:r>
            <w:r>
              <w:rPr>
                <w:rFonts w:ascii="Times New Roman"/>
                <w:b w:val="false"/>
                <w:i/>
                <w:color w:val="000000"/>
                <w:sz w:val="20"/>
              </w:rPr>
              <w:t>агалактия</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паратуберкулез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24</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p>
          <w:p>
            <w:pPr>
              <w:spacing w:after="20"/>
              <w:ind w:left="20"/>
              <w:jc w:val="both"/>
            </w:pPr>
            <w:r>
              <w:rPr>
                <w:rFonts w:ascii="Times New Roman"/>
                <w:b w:val="false"/>
                <w:i w:val="false"/>
                <w:color w:val="000000"/>
                <w:sz w:val="20"/>
              </w:rPr>
              <w:t>
</w:t>
            </w:r>
            <w:r>
              <w:rPr>
                <w:rFonts w:ascii="Times New Roman"/>
                <w:b w:val="false"/>
                <w:i/>
                <w:color w:val="000000"/>
                <w:sz w:val="20"/>
              </w:rPr>
              <w:t>туберкулез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r>
              <w:rPr>
                <w:rFonts w:ascii="Times New Roman"/>
                <w:b w:val="false"/>
                <w:i w:val="false"/>
                <w:color w:val="000000"/>
                <w:sz w:val="20"/>
              </w:rPr>
              <w:t xml:space="preserve"> </w:t>
            </w:r>
            <w:r>
              <w:rPr>
                <w:rFonts w:ascii="Times New Roman"/>
                <w:b w:val="false"/>
                <w:i/>
                <w:color w:val="000000"/>
                <w:sz w:val="20"/>
              </w:rPr>
              <w:t>что</w:t>
            </w:r>
            <w:r>
              <w:rPr>
                <w:rFonts w:ascii="Times New Roman"/>
                <w:b w:val="false"/>
                <w:i w:val="false"/>
                <w:color w:val="000000"/>
                <w:sz w:val="20"/>
              </w:rPr>
              <w:t xml:space="preserve"> </w:t>
            </w:r>
            <w:r>
              <w:rPr>
                <w:rFonts w:ascii="Times New Roman"/>
                <w:b w:val="false"/>
                <w:i/>
                <w:color w:val="000000"/>
                <w:sz w:val="20"/>
              </w:rPr>
              <w:t>подтверждается</w:t>
            </w:r>
            <w:r>
              <w:rPr>
                <w:rFonts w:ascii="Times New Roman"/>
                <w:b w:val="false"/>
                <w:i w:val="false"/>
                <w:color w:val="000000"/>
                <w:sz w:val="20"/>
              </w:rPr>
              <w:t xml:space="preserve"> </w:t>
            </w:r>
            <w:r>
              <w:rPr>
                <w:rFonts w:ascii="Times New Roman"/>
                <w:b w:val="false"/>
                <w:i/>
                <w:color w:val="000000"/>
                <w:sz w:val="20"/>
              </w:rPr>
              <w:t>результатами</w:t>
            </w:r>
            <w:r>
              <w:rPr>
                <w:rFonts w:ascii="Times New Roman"/>
                <w:b w:val="false"/>
                <w:i w:val="false"/>
                <w:color w:val="000000"/>
                <w:sz w:val="20"/>
              </w:rPr>
              <w:t xml:space="preserve"> </w:t>
            </w:r>
            <w:r>
              <w:rPr>
                <w:rFonts w:ascii="Times New Roman"/>
                <w:b w:val="false"/>
                <w:i/>
                <w:color w:val="000000"/>
                <w:sz w:val="20"/>
              </w:rPr>
              <w:t>диагностических</w:t>
            </w:r>
            <w:r>
              <w:rPr>
                <w:rFonts w:ascii="Times New Roman"/>
                <w:b w:val="false"/>
                <w:i w:val="false"/>
                <w:color w:val="000000"/>
                <w:sz w:val="20"/>
              </w:rPr>
              <w:t xml:space="preserve"> </w:t>
            </w:r>
            <w:r>
              <w:rPr>
                <w:rFonts w:ascii="Times New Roman"/>
                <w:b w:val="false"/>
                <w:i/>
                <w:color w:val="000000"/>
                <w:sz w:val="20"/>
              </w:rPr>
              <w:t>исследований;</w:t>
            </w:r>
          </w:p>
          <w:p>
            <w:pPr>
              <w:spacing w:after="20"/>
              <w:ind w:left="20"/>
              <w:jc w:val="both"/>
            </w:pPr>
            <w:r>
              <w:rPr>
                <w:rFonts w:ascii="Times New Roman"/>
                <w:b w:val="false"/>
                <w:i w:val="false"/>
                <w:color w:val="000000"/>
                <w:sz w:val="20"/>
              </w:rPr>
              <w:t>
</w:t>
            </w:r>
            <w:r>
              <w:rPr>
                <w:rFonts w:ascii="Times New Roman"/>
                <w:b w:val="false"/>
                <w:i/>
                <w:color w:val="000000"/>
                <w:sz w:val="20"/>
              </w:rPr>
              <w:t>лептоспироз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p>
          <w:p>
            <w:pPr>
              <w:spacing w:after="20"/>
              <w:ind w:left="20"/>
              <w:jc w:val="both"/>
            </w:pPr>
            <w:r>
              <w:rPr>
                <w:rFonts w:ascii="Times New Roman"/>
                <w:b w:val="false"/>
                <w:i w:val="false"/>
                <w:color w:val="000000"/>
                <w:sz w:val="20"/>
              </w:rPr>
              <w:t>
</w:t>
            </w:r>
            <w:r>
              <w:rPr>
                <w:rFonts w:ascii="Times New Roman"/>
                <w:b w:val="false"/>
                <w:i/>
                <w:color w:val="000000"/>
                <w:sz w:val="20"/>
              </w:rPr>
              <w:t>сибирская</w:t>
            </w:r>
            <w:r>
              <w:rPr>
                <w:rFonts w:ascii="Times New Roman"/>
                <w:b w:val="false"/>
                <w:i w:val="false"/>
                <w:color w:val="000000"/>
                <w:sz w:val="20"/>
              </w:rPr>
              <w:t xml:space="preserve"> </w:t>
            </w:r>
            <w:r>
              <w:rPr>
                <w:rFonts w:ascii="Times New Roman"/>
                <w:b w:val="false"/>
                <w:i/>
                <w:color w:val="000000"/>
                <w:sz w:val="20"/>
              </w:rPr>
              <w:t>язва</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20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территории</w:t>
            </w:r>
            <w:r>
              <w:rPr>
                <w:rFonts w:ascii="Times New Roman"/>
                <w:b w:val="false"/>
                <w:i w:val="false"/>
                <w:color w:val="000000"/>
                <w:sz w:val="20"/>
              </w:rPr>
              <w:t xml:space="preserve"> </w:t>
            </w:r>
            <w:r>
              <w:rPr>
                <w:rFonts w:ascii="Times New Roman"/>
                <w:b w:val="false"/>
                <w:i/>
                <w:color w:val="000000"/>
                <w:sz w:val="20"/>
              </w:rPr>
              <w:t>хозяйства;</w:t>
            </w:r>
          </w:p>
          <w:p>
            <w:pPr>
              <w:spacing w:after="20"/>
              <w:ind w:left="20"/>
              <w:jc w:val="both"/>
            </w:pPr>
            <w:r>
              <w:rPr>
                <w:rFonts w:ascii="Times New Roman"/>
                <w:b w:val="false"/>
                <w:i w:val="false"/>
                <w:color w:val="000000"/>
                <w:sz w:val="20"/>
              </w:rPr>
              <w:t>
</w:t>
            </w:r>
            <w:r>
              <w:rPr>
                <w:rFonts w:ascii="Times New Roman"/>
                <w:b w:val="false"/>
                <w:i/>
                <w:color w:val="000000"/>
                <w:sz w:val="20"/>
              </w:rPr>
              <w:t>бруцеллез.</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стад</w:t>
            </w:r>
            <w:r>
              <w:rPr>
                <w:rFonts w:ascii="Times New Roman"/>
                <w:b w:val="false"/>
                <w:i w:val="false"/>
                <w:color w:val="000000"/>
                <w:sz w:val="20"/>
              </w:rPr>
              <w:t xml:space="preserve"> </w:t>
            </w:r>
            <w:r>
              <w:rPr>
                <w:rFonts w:ascii="Times New Roman"/>
                <w:b w:val="false"/>
                <w:i/>
                <w:color w:val="000000"/>
                <w:sz w:val="20"/>
              </w:rPr>
              <w:t>мелкого</w:t>
            </w:r>
            <w:r>
              <w:rPr>
                <w:rFonts w:ascii="Times New Roman"/>
                <w:b w:val="false"/>
                <w:i w:val="false"/>
                <w:color w:val="000000"/>
                <w:sz w:val="20"/>
              </w:rPr>
              <w:t xml:space="preserve"> </w:t>
            </w:r>
            <w:r>
              <w:rPr>
                <w:rFonts w:ascii="Times New Roman"/>
                <w:b w:val="false"/>
                <w:i/>
                <w:color w:val="000000"/>
                <w:sz w:val="20"/>
              </w:rPr>
              <w:t>рогатого</w:t>
            </w:r>
            <w:r>
              <w:rPr>
                <w:rFonts w:ascii="Times New Roman"/>
                <w:b w:val="false"/>
                <w:i w:val="false"/>
                <w:color w:val="000000"/>
                <w:sz w:val="20"/>
              </w:rPr>
              <w:t xml:space="preserve"> </w:t>
            </w:r>
            <w:r>
              <w:rPr>
                <w:rFonts w:ascii="Times New Roman"/>
                <w:b w:val="false"/>
                <w:i/>
                <w:color w:val="000000"/>
                <w:sz w:val="20"/>
              </w:rPr>
              <w:t>скота,</w:t>
            </w:r>
            <w:r>
              <w:rPr>
                <w:rFonts w:ascii="Times New Roman"/>
                <w:b w:val="false"/>
                <w:i w:val="false"/>
                <w:color w:val="000000"/>
                <w:sz w:val="20"/>
              </w:rPr>
              <w:t xml:space="preserve"> </w:t>
            </w:r>
            <w:r>
              <w:rPr>
                <w:rFonts w:ascii="Times New Roman"/>
                <w:b w:val="false"/>
                <w:i/>
                <w:color w:val="000000"/>
                <w:sz w:val="20"/>
              </w:rPr>
              <w:t>благополучных</w:t>
            </w:r>
            <w:r>
              <w:rPr>
                <w:rFonts w:ascii="Times New Roman"/>
                <w:b w:val="false"/>
                <w:i w:val="false"/>
                <w:color w:val="000000"/>
                <w:sz w:val="20"/>
              </w:rPr>
              <w:t xml:space="preserve"> </w:t>
            </w:r>
            <w:r>
              <w:rPr>
                <w:rFonts w:ascii="Times New Roman"/>
                <w:b w:val="false"/>
                <w:i/>
                <w:color w:val="000000"/>
                <w:sz w:val="20"/>
              </w:rPr>
              <w:t>по</w:t>
            </w:r>
            <w:r>
              <w:rPr>
                <w:rFonts w:ascii="Times New Roman"/>
                <w:b w:val="false"/>
                <w:i w:val="false"/>
                <w:color w:val="000000"/>
                <w:sz w:val="20"/>
              </w:rPr>
              <w:t xml:space="preserve"> </w:t>
            </w:r>
            <w:r>
              <w:rPr>
                <w:rFonts w:ascii="Times New Roman"/>
                <w:b w:val="false"/>
                <w:i/>
                <w:color w:val="000000"/>
                <w:sz w:val="20"/>
              </w:rPr>
              <w:t>бруцеллезу,</w:t>
            </w:r>
            <w:r>
              <w:rPr>
                <w:rFonts w:ascii="Times New Roman"/>
                <w:b w:val="false"/>
                <w:i w:val="false"/>
                <w:color w:val="000000"/>
                <w:sz w:val="20"/>
              </w:rPr>
              <w:t xml:space="preserve"> </w:t>
            </w:r>
            <w:r>
              <w:rPr>
                <w:rFonts w:ascii="Times New Roman"/>
                <w:b w:val="false"/>
                <w:i/>
                <w:color w:val="000000"/>
                <w:sz w:val="20"/>
              </w:rPr>
              <w:t>при</w:t>
            </w:r>
            <w:r>
              <w:rPr>
                <w:rFonts w:ascii="Times New Roman"/>
                <w:b w:val="false"/>
                <w:i w:val="false"/>
                <w:color w:val="000000"/>
                <w:sz w:val="20"/>
              </w:rPr>
              <w:t xml:space="preserve"> </w:t>
            </w:r>
            <w:r>
              <w:rPr>
                <w:rFonts w:ascii="Times New Roman"/>
                <w:b w:val="false"/>
                <w:i/>
                <w:color w:val="000000"/>
                <w:sz w:val="20"/>
              </w:rPr>
              <w:t>отсутствии</w:t>
            </w:r>
            <w:r>
              <w:rPr>
                <w:rFonts w:ascii="Times New Roman"/>
                <w:b w:val="false"/>
                <w:i w:val="false"/>
                <w:color w:val="000000"/>
                <w:sz w:val="20"/>
              </w:rPr>
              <w:t xml:space="preserve"> </w:t>
            </w:r>
            <w:r>
              <w:rPr>
                <w:rFonts w:ascii="Times New Roman"/>
                <w:b w:val="false"/>
                <w:i/>
                <w:color w:val="000000"/>
                <w:sz w:val="20"/>
              </w:rPr>
              <w:t>зарегистрированных</w:t>
            </w:r>
            <w:r>
              <w:rPr>
                <w:rFonts w:ascii="Times New Roman"/>
                <w:b w:val="false"/>
                <w:i w:val="false"/>
                <w:color w:val="000000"/>
                <w:sz w:val="20"/>
              </w:rPr>
              <w:t xml:space="preserve"> </w:t>
            </w:r>
            <w:r>
              <w:rPr>
                <w:rFonts w:ascii="Times New Roman"/>
                <w:b w:val="false"/>
                <w:i/>
                <w:color w:val="000000"/>
                <w:sz w:val="20"/>
              </w:rPr>
              <w:t>случаев</w:t>
            </w:r>
            <w:r>
              <w:rPr>
                <w:rFonts w:ascii="Times New Roman"/>
                <w:b w:val="false"/>
                <w:i w:val="false"/>
                <w:color w:val="000000"/>
                <w:sz w:val="20"/>
              </w:rPr>
              <w:t xml:space="preserve"> </w:t>
            </w:r>
            <w:r>
              <w:rPr>
                <w:rFonts w:ascii="Times New Roman"/>
                <w:b w:val="false"/>
                <w:i/>
                <w:color w:val="000000"/>
                <w:sz w:val="20"/>
              </w:rPr>
              <w:t>инфекции</w:t>
            </w:r>
            <w:r>
              <w:rPr>
                <w:rFonts w:ascii="Times New Roman"/>
                <w:b w:val="false"/>
                <w:i w:val="false"/>
                <w:color w:val="000000"/>
                <w:sz w:val="20"/>
              </w:rPr>
              <w:t xml:space="preserve"> </w:t>
            </w:r>
            <w:r>
              <w:rPr>
                <w:rFonts w:ascii="Times New Roman"/>
                <w:b w:val="false"/>
                <w:i/>
                <w:color w:val="000000"/>
                <w:sz w:val="20"/>
              </w:rPr>
              <w:t>Brucella</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стаде</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12</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Животные</w:t>
            </w:r>
            <w:r>
              <w:rPr>
                <w:rFonts w:ascii="Times New Roman"/>
                <w:b w:val="false"/>
                <w:i w:val="false"/>
                <w:color w:val="000000"/>
                <w:sz w:val="20"/>
              </w:rPr>
              <w:t xml:space="preserve"> </w:t>
            </w:r>
            <w:r>
              <w:rPr>
                <w:rFonts w:ascii="Times New Roman"/>
                <w:b w:val="false"/>
                <w:i/>
                <w:color w:val="000000"/>
                <w:sz w:val="20"/>
              </w:rPr>
              <w:t>были</w:t>
            </w:r>
            <w:r>
              <w:rPr>
                <w:rFonts w:ascii="Times New Roman"/>
                <w:b w:val="false"/>
                <w:i w:val="false"/>
                <w:color w:val="000000"/>
                <w:sz w:val="20"/>
              </w:rPr>
              <w:t xml:space="preserve"> </w:t>
            </w:r>
            <w:r>
              <w:rPr>
                <w:rFonts w:ascii="Times New Roman"/>
                <w:b w:val="false"/>
                <w:i/>
                <w:color w:val="000000"/>
                <w:sz w:val="20"/>
              </w:rPr>
              <w:t>подвергнуты</w:t>
            </w:r>
            <w:r>
              <w:rPr>
                <w:rFonts w:ascii="Times New Roman"/>
                <w:b w:val="false"/>
                <w:i w:val="false"/>
                <w:color w:val="000000"/>
                <w:sz w:val="20"/>
              </w:rPr>
              <w:t xml:space="preserve"> </w:t>
            </w:r>
            <w:r>
              <w:rPr>
                <w:rFonts w:ascii="Times New Roman"/>
                <w:b w:val="false"/>
                <w:i/>
                <w:color w:val="000000"/>
                <w:sz w:val="20"/>
              </w:rPr>
              <w:t>диагностическому</w:t>
            </w:r>
            <w:r>
              <w:rPr>
                <w:rFonts w:ascii="Times New Roman"/>
                <w:b w:val="false"/>
                <w:i w:val="false"/>
                <w:color w:val="000000"/>
                <w:sz w:val="20"/>
              </w:rPr>
              <w:t xml:space="preserve"> </w:t>
            </w:r>
            <w:r>
              <w:rPr>
                <w:rFonts w:ascii="Times New Roman"/>
                <w:b w:val="false"/>
                <w:i/>
                <w:color w:val="000000"/>
                <w:sz w:val="20"/>
              </w:rPr>
              <w:t>исследованию</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инфекции</w:t>
            </w:r>
            <w:r>
              <w:rPr>
                <w:rFonts w:ascii="Times New Roman"/>
                <w:b w:val="false"/>
                <w:i w:val="false"/>
                <w:color w:val="000000"/>
                <w:sz w:val="20"/>
              </w:rPr>
              <w:t xml:space="preserve"> </w:t>
            </w:r>
            <w:r>
              <w:rPr>
                <w:rFonts w:ascii="Times New Roman"/>
                <w:b w:val="false"/>
                <w:i/>
                <w:color w:val="000000"/>
                <w:sz w:val="20"/>
              </w:rPr>
              <w:t>Brucella</w:t>
            </w:r>
            <w:r>
              <w:rPr>
                <w:rFonts w:ascii="Times New Roman"/>
                <w:b w:val="false"/>
                <w:i w:val="false"/>
                <w:color w:val="000000"/>
                <w:sz w:val="20"/>
              </w:rPr>
              <w:t xml:space="preserve"> </w:t>
            </w:r>
            <w:r>
              <w:rPr>
                <w:rFonts w:ascii="Times New Roman"/>
                <w:b w:val="false"/>
                <w:i/>
                <w:color w:val="000000"/>
                <w:sz w:val="20"/>
              </w:rPr>
              <w:t>один</w:t>
            </w:r>
            <w:r>
              <w:rPr>
                <w:rFonts w:ascii="Times New Roman"/>
                <w:b w:val="false"/>
                <w:i w:val="false"/>
                <w:color w:val="000000"/>
                <w:sz w:val="20"/>
              </w:rPr>
              <w:t xml:space="preserve"> </w:t>
            </w:r>
            <w:r>
              <w:rPr>
                <w:rFonts w:ascii="Times New Roman"/>
                <w:b w:val="false"/>
                <w:i/>
                <w:color w:val="000000"/>
                <w:sz w:val="20"/>
              </w:rPr>
              <w:t>раз</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результаты</w:t>
            </w:r>
            <w:r>
              <w:rPr>
                <w:rFonts w:ascii="Times New Roman"/>
                <w:b w:val="false"/>
                <w:i w:val="false"/>
                <w:color w:val="000000"/>
                <w:sz w:val="20"/>
              </w:rPr>
              <w:t xml:space="preserve"> </w:t>
            </w:r>
            <w:r>
              <w:rPr>
                <w:rFonts w:ascii="Times New Roman"/>
                <w:b w:val="false"/>
                <w:i/>
                <w:color w:val="000000"/>
                <w:sz w:val="20"/>
              </w:rPr>
              <w:t>которого</w:t>
            </w:r>
            <w:r>
              <w:rPr>
                <w:rFonts w:ascii="Times New Roman"/>
                <w:b w:val="false"/>
                <w:i w:val="false"/>
                <w:color w:val="000000"/>
                <w:sz w:val="20"/>
              </w:rPr>
              <w:t xml:space="preserve"> </w:t>
            </w:r>
            <w:r>
              <w:rPr>
                <w:rFonts w:ascii="Times New Roman"/>
                <w:b w:val="false"/>
                <w:i/>
                <w:color w:val="000000"/>
                <w:sz w:val="20"/>
              </w:rPr>
              <w:t>были</w:t>
            </w:r>
            <w:r>
              <w:rPr>
                <w:rFonts w:ascii="Times New Roman"/>
                <w:b w:val="false"/>
                <w:i w:val="false"/>
                <w:color w:val="000000"/>
                <w:sz w:val="20"/>
              </w:rPr>
              <w:t xml:space="preserve"> </w:t>
            </w:r>
            <w:r>
              <w:rPr>
                <w:rFonts w:ascii="Times New Roman"/>
                <w:b w:val="false"/>
                <w:i/>
                <w:color w:val="000000"/>
                <w:sz w:val="20"/>
              </w:rPr>
              <w:t>отрицательными;</w:t>
            </w:r>
          </w:p>
          <w:p>
            <w:pPr>
              <w:spacing w:after="20"/>
              <w:ind w:left="20"/>
              <w:jc w:val="both"/>
            </w:pPr>
            <w:r>
              <w:rPr>
                <w:rFonts w:ascii="Times New Roman"/>
                <w:b w:val="false"/>
                <w:i w:val="false"/>
                <w:color w:val="000000"/>
                <w:sz w:val="20"/>
              </w:rPr>
              <w:t>
</w:t>
            </w:r>
            <w:r>
              <w:rPr>
                <w:rFonts w:ascii="Times New Roman"/>
                <w:b w:val="false"/>
                <w:i/>
                <w:color w:val="000000"/>
                <w:sz w:val="20"/>
              </w:rPr>
              <w:t>меди-висна,</w:t>
            </w:r>
            <w:r>
              <w:rPr>
                <w:rFonts w:ascii="Times New Roman"/>
                <w:b w:val="false"/>
                <w:i w:val="false"/>
                <w:color w:val="000000"/>
                <w:sz w:val="20"/>
              </w:rPr>
              <w:t xml:space="preserve"> </w:t>
            </w:r>
            <w:r>
              <w:rPr>
                <w:rFonts w:ascii="Times New Roman"/>
                <w:b w:val="false"/>
                <w:i/>
                <w:color w:val="000000"/>
                <w:sz w:val="20"/>
              </w:rPr>
              <w:t>артрит-энцефалит</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происходят</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хозяйств,</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которых</w:t>
            </w:r>
            <w:r>
              <w:rPr>
                <w:rFonts w:ascii="Times New Roman"/>
                <w:b w:val="false"/>
                <w:i w:val="false"/>
                <w:color w:val="000000"/>
                <w:sz w:val="20"/>
              </w:rPr>
              <w:t xml:space="preserve"> </w:t>
            </w:r>
            <w:r>
              <w:rPr>
                <w:rFonts w:ascii="Times New Roman"/>
                <w:b w:val="false"/>
                <w:i/>
                <w:color w:val="000000"/>
                <w:sz w:val="20"/>
              </w:rPr>
              <w:t>отсутствуют</w:t>
            </w:r>
            <w:r>
              <w:rPr>
                <w:rFonts w:ascii="Times New Roman"/>
                <w:b w:val="false"/>
                <w:i w:val="false"/>
                <w:color w:val="000000"/>
                <w:sz w:val="20"/>
              </w:rPr>
              <w:t xml:space="preserve"> </w:t>
            </w:r>
            <w:r>
              <w:rPr>
                <w:rFonts w:ascii="Times New Roman"/>
                <w:b w:val="false"/>
                <w:i/>
                <w:color w:val="000000"/>
                <w:sz w:val="20"/>
              </w:rPr>
              <w:t>зарегистрированные</w:t>
            </w:r>
            <w:r>
              <w:rPr>
                <w:rFonts w:ascii="Times New Roman"/>
                <w:b w:val="false"/>
                <w:i w:val="false"/>
                <w:color w:val="000000"/>
                <w:sz w:val="20"/>
              </w:rPr>
              <w:t xml:space="preserve"> </w:t>
            </w:r>
            <w:r>
              <w:rPr>
                <w:rFonts w:ascii="Times New Roman"/>
                <w:b w:val="false"/>
                <w:i/>
                <w:color w:val="000000"/>
                <w:sz w:val="20"/>
              </w:rPr>
              <w:t>случаи</w:t>
            </w:r>
            <w:r>
              <w:rPr>
                <w:rFonts w:ascii="Times New Roman"/>
                <w:b w:val="false"/>
                <w:i w:val="false"/>
                <w:color w:val="000000"/>
                <w:sz w:val="20"/>
              </w:rPr>
              <w:t xml:space="preserve"> </w:t>
            </w:r>
            <w:r>
              <w:rPr>
                <w:rFonts w:ascii="Times New Roman"/>
                <w:b w:val="false"/>
                <w:i/>
                <w:color w:val="000000"/>
                <w:sz w:val="20"/>
              </w:rPr>
              <w:t>заболевания</w:t>
            </w:r>
            <w:r>
              <w:rPr>
                <w:rFonts w:ascii="Times New Roman"/>
                <w:b w:val="false"/>
                <w:i w:val="false"/>
                <w:color w:val="000000"/>
                <w:sz w:val="20"/>
              </w:rPr>
              <w:t xml:space="preserve"> </w:t>
            </w:r>
            <w:r>
              <w:rPr>
                <w:rFonts w:ascii="Times New Roman"/>
                <w:b w:val="false"/>
                <w:i/>
                <w:color w:val="000000"/>
                <w:sz w:val="20"/>
              </w:rPr>
              <w:t>(клинические</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серологические)</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последних</w:t>
            </w:r>
            <w:r>
              <w:rPr>
                <w:rFonts w:ascii="Times New Roman"/>
                <w:b w:val="false"/>
                <w:i w:val="false"/>
                <w:color w:val="000000"/>
                <w:sz w:val="20"/>
              </w:rPr>
              <w:t xml:space="preserve">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месяцев,</w:t>
            </w:r>
            <w:r>
              <w:rPr>
                <w:rFonts w:ascii="Times New Roman"/>
                <w:b w:val="false"/>
                <w:i w:val="false"/>
                <w:color w:val="000000"/>
                <w:sz w:val="20"/>
              </w:rPr>
              <w:t xml:space="preserve"> </w:t>
            </w:r>
            <w:r>
              <w:rPr>
                <w:rFonts w:ascii="Times New Roman"/>
                <w:b w:val="false"/>
                <w:i/>
                <w:color w:val="000000"/>
                <w:sz w:val="20"/>
              </w:rPr>
              <w:t>а</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стад,</w:t>
            </w:r>
            <w:r>
              <w:rPr>
                <w:rFonts w:ascii="Times New Roman"/>
                <w:b w:val="false"/>
                <w:i w:val="false"/>
                <w:color w:val="000000"/>
                <w:sz w:val="20"/>
              </w:rPr>
              <w:t xml:space="preserve"> </w:t>
            </w:r>
            <w:r>
              <w:rPr>
                <w:rFonts w:ascii="Times New Roman"/>
                <w:b w:val="false"/>
                <w:i/>
                <w:color w:val="000000"/>
                <w:sz w:val="20"/>
              </w:rPr>
              <w:t>неблагополучных</w:t>
            </w:r>
            <w:r>
              <w:rPr>
                <w:rFonts w:ascii="Times New Roman"/>
                <w:b w:val="false"/>
                <w:i w:val="false"/>
                <w:color w:val="000000"/>
                <w:sz w:val="20"/>
              </w:rPr>
              <w:t xml:space="preserve"> </w:t>
            </w:r>
            <w:r>
              <w:rPr>
                <w:rFonts w:ascii="Times New Roman"/>
                <w:b w:val="false"/>
                <w:i/>
                <w:color w:val="000000"/>
                <w:sz w:val="20"/>
              </w:rPr>
              <w:t>по</w:t>
            </w:r>
            <w:r>
              <w:rPr>
                <w:rFonts w:ascii="Times New Roman"/>
                <w:b w:val="false"/>
                <w:i w:val="false"/>
                <w:color w:val="000000"/>
                <w:sz w:val="20"/>
              </w:rPr>
              <w:t xml:space="preserve"> </w:t>
            </w:r>
            <w:r>
              <w:rPr>
                <w:rFonts w:ascii="Times New Roman"/>
                <w:b w:val="false"/>
                <w:i/>
                <w:color w:val="000000"/>
                <w:sz w:val="20"/>
              </w:rPr>
              <w:t>данным</w:t>
            </w:r>
            <w:r>
              <w:rPr>
                <w:rFonts w:ascii="Times New Roman"/>
                <w:b w:val="false"/>
                <w:i w:val="false"/>
                <w:color w:val="000000"/>
                <w:sz w:val="20"/>
              </w:rPr>
              <w:t xml:space="preserve"> </w:t>
            </w:r>
            <w:r>
              <w:rPr>
                <w:rFonts w:ascii="Times New Roman"/>
                <w:b w:val="false"/>
                <w:i/>
                <w:color w:val="000000"/>
                <w:sz w:val="20"/>
              </w:rPr>
              <w:t>заболеваниям,</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указанного</w:t>
            </w:r>
            <w:r>
              <w:rPr>
                <w:rFonts w:ascii="Times New Roman"/>
                <w:b w:val="false"/>
                <w:i w:val="false"/>
                <w:color w:val="000000"/>
                <w:sz w:val="20"/>
              </w:rPr>
              <w:t xml:space="preserve"> </w:t>
            </w:r>
            <w:r>
              <w:rPr>
                <w:rFonts w:ascii="Times New Roman"/>
                <w:b w:val="false"/>
                <w:i/>
                <w:color w:val="000000"/>
                <w:sz w:val="20"/>
              </w:rPr>
              <w:t>периода</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вводятся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стада;</w:t>
            </w:r>
          </w:p>
          <w:p>
            <w:pPr>
              <w:spacing w:after="20"/>
              <w:ind w:left="20"/>
              <w:jc w:val="both"/>
            </w:pPr>
            <w:r>
              <w:rPr>
                <w:rFonts w:ascii="Times New Roman"/>
                <w:b w:val="false"/>
                <w:i w:val="false"/>
                <w:color w:val="000000"/>
                <w:sz w:val="20"/>
              </w:rPr>
              <w:t>
</w:t>
            </w:r>
            <w:r>
              <w:rPr>
                <w:rFonts w:ascii="Times New Roman"/>
                <w:b w:val="false"/>
                <w:i/>
                <w:color w:val="000000"/>
                <w:sz w:val="20"/>
              </w:rPr>
              <w:t>энзоотический</w:t>
            </w:r>
            <w:r>
              <w:rPr>
                <w:rFonts w:ascii="Times New Roman"/>
                <w:b w:val="false"/>
                <w:i w:val="false"/>
                <w:color w:val="000000"/>
                <w:sz w:val="20"/>
              </w:rPr>
              <w:t xml:space="preserve"> </w:t>
            </w:r>
            <w:r>
              <w:rPr>
                <w:rFonts w:ascii="Times New Roman"/>
                <w:b w:val="false"/>
                <w:i/>
                <w:color w:val="000000"/>
                <w:sz w:val="20"/>
              </w:rPr>
              <w:t>аборт</w:t>
            </w:r>
            <w:r>
              <w:rPr>
                <w:rFonts w:ascii="Times New Roman"/>
                <w:b w:val="false"/>
                <w:i w:val="false"/>
                <w:color w:val="000000"/>
                <w:sz w:val="20"/>
              </w:rPr>
              <w:t xml:space="preserve"> </w:t>
            </w:r>
            <w:r>
              <w:rPr>
                <w:rFonts w:ascii="Times New Roman"/>
                <w:b w:val="false"/>
                <w:i/>
                <w:color w:val="000000"/>
                <w:sz w:val="20"/>
              </w:rPr>
              <w:t>(хламидиоз</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Chlamydophila</w:t>
            </w:r>
            <w:r>
              <w:rPr>
                <w:rFonts w:ascii="Times New Roman"/>
                <w:b w:val="false"/>
                <w:i w:val="false"/>
                <w:color w:val="000000"/>
                <w:sz w:val="20"/>
              </w:rPr>
              <w:t xml:space="preserve"> </w:t>
            </w:r>
            <w:r>
              <w:rPr>
                <w:rFonts w:ascii="Times New Roman"/>
                <w:b w:val="false"/>
                <w:i/>
                <w:color w:val="000000"/>
                <w:sz w:val="20"/>
              </w:rPr>
              <w:t>abortus).</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содержатся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течение</w:t>
            </w:r>
            <w:r>
              <w:rPr>
                <w:rFonts w:ascii="Times New Roman"/>
                <w:b w:val="false"/>
                <w:i w:val="false"/>
                <w:color w:val="000000"/>
                <w:sz w:val="20"/>
              </w:rPr>
              <w:t xml:space="preserve"> </w:t>
            </w:r>
            <w:r>
              <w:rPr>
                <w:rFonts w:ascii="Times New Roman"/>
                <w:b w:val="false"/>
                <w:i/>
                <w:color w:val="000000"/>
                <w:sz w:val="20"/>
              </w:rPr>
              <w:t>2</w:t>
            </w:r>
            <w:r>
              <w:rPr>
                <w:rFonts w:ascii="Times New Roman"/>
                <w:b w:val="false"/>
                <w:i w:val="false"/>
                <w:color w:val="000000"/>
                <w:sz w:val="20"/>
              </w:rPr>
              <w:t xml:space="preserve"> </w:t>
            </w:r>
            <w:r>
              <w:rPr>
                <w:rFonts w:ascii="Times New Roman"/>
                <w:b w:val="false"/>
                <w:i/>
                <w:color w:val="000000"/>
                <w:sz w:val="20"/>
              </w:rPr>
              <w:t>лет</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отбором</w:t>
            </w:r>
            <w:r>
              <w:rPr>
                <w:rFonts w:ascii="Times New Roman"/>
                <w:b w:val="false"/>
                <w:i w:val="false"/>
                <w:color w:val="000000"/>
                <w:sz w:val="20"/>
              </w:rPr>
              <w:t xml:space="preserve"> </w:t>
            </w:r>
            <w:r>
              <w:rPr>
                <w:rFonts w:ascii="Times New Roman"/>
                <w:b w:val="false"/>
                <w:i/>
                <w:color w:val="000000"/>
                <w:sz w:val="20"/>
              </w:rPr>
              <w:t>генетического</w:t>
            </w:r>
            <w:r>
              <w:rPr>
                <w:rFonts w:ascii="Times New Roman"/>
                <w:b w:val="false"/>
                <w:i w:val="false"/>
                <w:color w:val="000000"/>
                <w:sz w:val="20"/>
              </w:rPr>
              <w:t xml:space="preserve"> </w:t>
            </w:r>
            <w:r>
              <w:rPr>
                <w:rFonts w:ascii="Times New Roman"/>
                <w:b w:val="false"/>
                <w:i/>
                <w:color w:val="000000"/>
                <w:sz w:val="20"/>
              </w:rPr>
              <w:t>материала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хозяйствах,</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которых</w:t>
            </w:r>
            <w:r>
              <w:rPr>
                <w:rFonts w:ascii="Times New Roman"/>
                <w:b w:val="false"/>
                <w:i w:val="false"/>
                <w:color w:val="000000"/>
                <w:sz w:val="20"/>
              </w:rPr>
              <w:t xml:space="preserve"> </w:t>
            </w:r>
            <w:r>
              <w:rPr>
                <w:rFonts w:ascii="Times New Roman"/>
                <w:b w:val="false"/>
                <w:i/>
                <w:color w:val="000000"/>
                <w:sz w:val="20"/>
              </w:rPr>
              <w:t>отсутствуют</w:t>
            </w:r>
            <w:r>
              <w:rPr>
                <w:rFonts w:ascii="Times New Roman"/>
                <w:b w:val="false"/>
                <w:i w:val="false"/>
                <w:color w:val="000000"/>
                <w:sz w:val="20"/>
              </w:rPr>
              <w:t xml:space="preserve"> </w:t>
            </w:r>
            <w:r>
              <w:rPr>
                <w:rFonts w:ascii="Times New Roman"/>
                <w:b w:val="false"/>
                <w:i/>
                <w:color w:val="000000"/>
                <w:sz w:val="20"/>
              </w:rPr>
              <w:t>зарегистрированные</w:t>
            </w:r>
            <w:r>
              <w:rPr>
                <w:rFonts w:ascii="Times New Roman"/>
                <w:b w:val="false"/>
                <w:i w:val="false"/>
                <w:color w:val="000000"/>
                <w:sz w:val="20"/>
              </w:rPr>
              <w:t xml:space="preserve"> </w:t>
            </w:r>
            <w:r>
              <w:rPr>
                <w:rFonts w:ascii="Times New Roman"/>
                <w:b w:val="false"/>
                <w:i/>
                <w:color w:val="000000"/>
                <w:sz w:val="20"/>
              </w:rPr>
              <w:t>случаи</w:t>
            </w:r>
            <w:r>
              <w:rPr>
                <w:rFonts w:ascii="Times New Roman"/>
                <w:b w:val="false"/>
                <w:i w:val="false"/>
                <w:color w:val="000000"/>
                <w:sz w:val="20"/>
              </w:rPr>
              <w:t xml:space="preserve"> </w:t>
            </w:r>
            <w:r>
              <w:rPr>
                <w:rFonts w:ascii="Times New Roman"/>
                <w:b w:val="false"/>
                <w:i/>
                <w:color w:val="000000"/>
                <w:sz w:val="20"/>
              </w:rPr>
              <w:t>энзоотического</w:t>
            </w:r>
            <w:r>
              <w:rPr>
                <w:rFonts w:ascii="Times New Roman"/>
                <w:b w:val="false"/>
                <w:i w:val="false"/>
                <w:color w:val="000000"/>
                <w:sz w:val="20"/>
              </w:rPr>
              <w:t xml:space="preserve"> </w:t>
            </w:r>
            <w:r>
              <w:rPr>
                <w:rFonts w:ascii="Times New Roman"/>
                <w:b w:val="false"/>
                <w:i/>
                <w:color w:val="000000"/>
                <w:sz w:val="20"/>
              </w:rPr>
              <w:t>аборта</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что</w:t>
            </w:r>
            <w:r>
              <w:rPr>
                <w:rFonts w:ascii="Times New Roman"/>
                <w:b w:val="false"/>
                <w:i w:val="false"/>
                <w:color w:val="000000"/>
                <w:sz w:val="20"/>
              </w:rPr>
              <w:t xml:space="preserve"> </w:t>
            </w:r>
            <w:r>
              <w:rPr>
                <w:rFonts w:ascii="Times New Roman"/>
                <w:b w:val="false"/>
                <w:i/>
                <w:color w:val="000000"/>
                <w:sz w:val="20"/>
              </w:rPr>
              <w:t>подтверждается</w:t>
            </w:r>
            <w:r>
              <w:rPr>
                <w:rFonts w:ascii="Times New Roman"/>
                <w:b w:val="false"/>
                <w:i w:val="false"/>
                <w:color w:val="000000"/>
                <w:sz w:val="20"/>
              </w:rPr>
              <w:t xml:space="preserve"> </w:t>
            </w:r>
            <w:r>
              <w:rPr>
                <w:rFonts w:ascii="Times New Roman"/>
                <w:b w:val="false"/>
                <w:i/>
                <w:color w:val="000000"/>
                <w:sz w:val="20"/>
              </w:rPr>
              <w:t>результатами</w:t>
            </w:r>
            <w:r>
              <w:rPr>
                <w:rFonts w:ascii="Times New Roman"/>
                <w:b w:val="false"/>
                <w:i w:val="false"/>
                <w:color w:val="000000"/>
                <w:sz w:val="20"/>
              </w:rPr>
              <w:t xml:space="preserve"> </w:t>
            </w:r>
            <w:r>
              <w:rPr>
                <w:rFonts w:ascii="Times New Roman"/>
                <w:b w:val="false"/>
                <w:i/>
                <w:color w:val="000000"/>
                <w:sz w:val="20"/>
              </w:rPr>
              <w:t>диагностических</w:t>
            </w:r>
            <w:r>
              <w:rPr>
                <w:rFonts w:ascii="Times New Roman"/>
                <w:b w:val="false"/>
                <w:i w:val="false"/>
                <w:color w:val="000000"/>
                <w:sz w:val="20"/>
              </w:rPr>
              <w:t xml:space="preserve"> </w:t>
            </w:r>
            <w:r>
              <w:rPr>
                <w:rFonts w:ascii="Times New Roman"/>
                <w:b w:val="false"/>
                <w:i/>
                <w:color w:val="000000"/>
                <w:sz w:val="20"/>
              </w:rPr>
              <w:t>исследований.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r>
              <w:rPr>
                <w:rFonts w:ascii="Times New Roman"/>
                <w:b w:val="false"/>
                <w:i w:val="false"/>
                <w:color w:val="000000"/>
                <w:sz w:val="20"/>
              </w:rPr>
              <w:t xml:space="preserve"> </w:t>
            </w:r>
            <w:r>
              <w:rPr>
                <w:rFonts w:ascii="Times New Roman"/>
                <w:b w:val="false"/>
                <w:i/>
                <w:color w:val="000000"/>
                <w:sz w:val="20"/>
              </w:rPr>
              <w:t>Сперма,</w:t>
            </w:r>
            <w:r>
              <w:rPr>
                <w:rFonts w:ascii="Times New Roman"/>
                <w:b w:val="false"/>
                <w:i w:val="false"/>
                <w:color w:val="000000"/>
                <w:sz w:val="20"/>
              </w:rPr>
              <w:t xml:space="preserve"> </w:t>
            </w:r>
            <w:r>
              <w:rPr>
                <w:rFonts w:ascii="Times New Roman"/>
                <w:b w:val="false"/>
                <w:i/>
                <w:color w:val="000000"/>
                <w:sz w:val="20"/>
              </w:rPr>
              <w:t>используемая</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осеменения</w:t>
            </w:r>
            <w:r>
              <w:rPr>
                <w:rFonts w:ascii="Times New Roman"/>
                <w:b w:val="false"/>
                <w:i w:val="false"/>
                <w:color w:val="000000"/>
                <w:sz w:val="20"/>
              </w:rPr>
              <w:t xml:space="preserve"> </w:t>
            </w:r>
            <w:r>
              <w:rPr>
                <w:rFonts w:ascii="Times New Roman"/>
                <w:b w:val="false"/>
                <w:i/>
                <w:color w:val="000000"/>
                <w:sz w:val="20"/>
              </w:rPr>
              <w:t>овец</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доноров</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соответствует</w:t>
            </w:r>
            <w:r>
              <w:rPr>
                <w:rFonts w:ascii="Times New Roman"/>
                <w:b w:val="false"/>
                <w:i w:val="false"/>
                <w:color w:val="000000"/>
                <w:sz w:val="20"/>
              </w:rPr>
              <w:t xml:space="preserve"> </w:t>
            </w:r>
            <w:r>
              <w:rPr>
                <w:rFonts w:ascii="Times New Roman"/>
                <w:b w:val="false"/>
                <w:i/>
                <w:color w:val="000000"/>
                <w:sz w:val="20"/>
              </w:rPr>
              <w:t>требованиям</w:t>
            </w:r>
            <w:r>
              <w:rPr>
                <w:rFonts w:ascii="Times New Roman"/>
                <w:b w:val="false"/>
                <w:i w:val="false"/>
                <w:color w:val="000000"/>
                <w:sz w:val="20"/>
              </w:rPr>
              <w:t xml:space="preserve"> </w:t>
            </w:r>
            <w:r>
              <w:rPr>
                <w:rFonts w:ascii="Times New Roman"/>
                <w:b w:val="false"/>
                <w:i/>
                <w:color w:val="000000"/>
                <w:sz w:val="20"/>
              </w:rPr>
              <w:t>главы</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Единых</w:t>
            </w:r>
            <w:r>
              <w:rPr>
                <w:rFonts w:ascii="Times New Roman"/>
                <w:b w:val="false"/>
                <w:i w:val="false"/>
                <w:color w:val="000000"/>
                <w:sz w:val="20"/>
              </w:rPr>
              <w:t xml:space="preserve"> </w:t>
            </w:r>
            <w:r>
              <w:rPr>
                <w:rFonts w:ascii="Times New Roman"/>
                <w:b w:val="false"/>
                <w:i/>
                <w:color w:val="000000"/>
                <w:sz w:val="20"/>
              </w:rPr>
              <w:t>ветеринарных</w:t>
            </w:r>
            <w:r>
              <w:rPr>
                <w:rFonts w:ascii="Times New Roman"/>
                <w:b w:val="false"/>
                <w:i w:val="false"/>
                <w:color w:val="000000"/>
                <w:sz w:val="20"/>
              </w:rPr>
              <w:t xml:space="preserve"> </w:t>
            </w:r>
            <w:r>
              <w:rPr>
                <w:rFonts w:ascii="Times New Roman"/>
                <w:b w:val="false"/>
                <w:i/>
                <w:color w:val="000000"/>
                <w:sz w:val="20"/>
              </w:rPr>
              <w:t>(ветеринарно-санитарных)</w:t>
            </w:r>
            <w:r>
              <w:rPr>
                <w:rFonts w:ascii="Times New Roman"/>
                <w:b w:val="false"/>
                <w:i w:val="false"/>
                <w:color w:val="000000"/>
                <w:sz w:val="20"/>
              </w:rPr>
              <w:t xml:space="preserve"> </w:t>
            </w:r>
            <w:r>
              <w:rPr>
                <w:rFonts w:ascii="Times New Roman"/>
                <w:b w:val="false"/>
                <w:i/>
                <w:color w:val="000000"/>
                <w:sz w:val="20"/>
              </w:rPr>
              <w:t>требований,</w:t>
            </w:r>
            <w:r>
              <w:rPr>
                <w:rFonts w:ascii="Times New Roman"/>
                <w:b w:val="false"/>
                <w:i w:val="false"/>
                <w:color w:val="000000"/>
                <w:sz w:val="20"/>
              </w:rPr>
              <w:t xml:space="preserve"> </w:t>
            </w:r>
            <w:r>
              <w:rPr>
                <w:rFonts w:ascii="Times New Roman"/>
                <w:b w:val="false"/>
                <w:i/>
                <w:color w:val="000000"/>
                <w:sz w:val="20"/>
              </w:rPr>
              <w:t>предъявляемых</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товарам,</w:t>
            </w:r>
            <w:r>
              <w:rPr>
                <w:rFonts w:ascii="Times New Roman"/>
                <w:b w:val="false"/>
                <w:i w:val="false"/>
                <w:color w:val="000000"/>
                <w:sz w:val="20"/>
              </w:rPr>
              <w:t xml:space="preserve"> </w:t>
            </w:r>
            <w:r>
              <w:rPr>
                <w:rFonts w:ascii="Times New Roman"/>
                <w:b w:val="false"/>
                <w:i/>
                <w:color w:val="000000"/>
                <w:sz w:val="20"/>
              </w:rPr>
              <w:t>подлежащим</w:t>
            </w:r>
            <w:r>
              <w:rPr>
                <w:rFonts w:ascii="Times New Roman"/>
                <w:b w:val="false"/>
                <w:i w:val="false"/>
                <w:color w:val="000000"/>
                <w:sz w:val="20"/>
              </w:rPr>
              <w:t xml:space="preserve"> </w:t>
            </w:r>
            <w:r>
              <w:rPr>
                <w:rFonts w:ascii="Times New Roman"/>
                <w:b w:val="false"/>
                <w:i/>
                <w:color w:val="000000"/>
                <w:sz w:val="20"/>
              </w:rPr>
              <w:t>ветеринарному</w:t>
            </w:r>
            <w:r>
              <w:rPr>
                <w:rFonts w:ascii="Times New Roman"/>
                <w:b w:val="false"/>
                <w:i w:val="false"/>
                <w:color w:val="000000"/>
                <w:sz w:val="20"/>
              </w:rPr>
              <w:t xml:space="preserve"> </w:t>
            </w:r>
            <w:r>
              <w:rPr>
                <w:rFonts w:ascii="Times New Roman"/>
                <w:b w:val="false"/>
                <w:i/>
                <w:color w:val="000000"/>
                <w:sz w:val="20"/>
              </w:rPr>
              <w:t>контролю</w:t>
            </w:r>
            <w:r>
              <w:rPr>
                <w:rFonts w:ascii="Times New Roman"/>
                <w:b w:val="false"/>
                <w:i w:val="false"/>
                <w:color w:val="000000"/>
                <w:sz w:val="20"/>
              </w:rPr>
              <w:t xml:space="preserve"> </w:t>
            </w:r>
            <w:r>
              <w:rPr>
                <w:rFonts w:ascii="Times New Roman"/>
                <w:b w:val="false"/>
                <w:i/>
                <w:color w:val="000000"/>
                <w:sz w:val="20"/>
              </w:rPr>
              <w:t>(надзору),</w:t>
            </w:r>
            <w:r>
              <w:rPr>
                <w:rFonts w:ascii="Times New Roman"/>
                <w:b w:val="false"/>
                <w:i w:val="false"/>
                <w:color w:val="000000"/>
                <w:sz w:val="20"/>
              </w:rPr>
              <w:t xml:space="preserve"> </w:t>
            </w:r>
            <w:r>
              <w:rPr>
                <w:rFonts w:ascii="Times New Roman"/>
                <w:b w:val="false"/>
                <w:i/>
                <w:color w:val="000000"/>
                <w:sz w:val="20"/>
              </w:rPr>
              <w:t>утвержденных</w:t>
            </w:r>
            <w:r>
              <w:rPr>
                <w:rFonts w:ascii="Times New Roman"/>
                <w:b w:val="false"/>
                <w:i w:val="false"/>
                <w:color w:val="000000"/>
                <w:sz w:val="20"/>
              </w:rPr>
              <w:t xml:space="preserve"> </w:t>
            </w:r>
            <w:r>
              <w:rPr>
                <w:rFonts w:ascii="Times New Roman"/>
                <w:b w:val="false"/>
                <w:i/>
                <w:color w:val="000000"/>
                <w:sz w:val="20"/>
              </w:rPr>
              <w:t>Решением</w:t>
            </w:r>
            <w:r>
              <w:rPr>
                <w:rFonts w:ascii="Times New Roman"/>
                <w:b w:val="false"/>
                <w:i w:val="false"/>
                <w:color w:val="000000"/>
                <w:sz w:val="20"/>
              </w:rPr>
              <w:t xml:space="preserve"> </w:t>
            </w:r>
            <w:r>
              <w:rPr>
                <w:rFonts w:ascii="Times New Roman"/>
                <w:b w:val="false"/>
                <w:i/>
                <w:color w:val="000000"/>
                <w:sz w:val="20"/>
              </w:rPr>
              <w:t>Комиссии</w:t>
            </w:r>
            <w:r>
              <w:rPr>
                <w:rFonts w:ascii="Times New Roman"/>
                <w:b w:val="false"/>
                <w:i w:val="false"/>
                <w:color w:val="000000"/>
                <w:sz w:val="20"/>
              </w:rPr>
              <w:t xml:space="preserve"> </w:t>
            </w:r>
            <w:r>
              <w:rPr>
                <w:rFonts w:ascii="Times New Roman"/>
                <w:b w:val="false"/>
                <w:i/>
                <w:color w:val="000000"/>
                <w:sz w:val="20"/>
              </w:rPr>
              <w:t>Таможенного</w:t>
            </w:r>
            <w:r>
              <w:rPr>
                <w:rFonts w:ascii="Times New Roman"/>
                <w:b w:val="false"/>
                <w:i w:val="false"/>
                <w:color w:val="000000"/>
                <w:sz w:val="20"/>
              </w:rPr>
              <w:t xml:space="preserve"> </w:t>
            </w:r>
            <w:r>
              <w:rPr>
                <w:rFonts w:ascii="Times New Roman"/>
                <w:b w:val="false"/>
                <w:i/>
                <w:color w:val="000000"/>
                <w:sz w:val="20"/>
              </w:rPr>
              <w:t>союза</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18</w:t>
            </w:r>
            <w:r>
              <w:rPr>
                <w:rFonts w:ascii="Times New Roman"/>
                <w:b w:val="false"/>
                <w:i w:val="false"/>
                <w:color w:val="000000"/>
                <w:sz w:val="20"/>
              </w:rPr>
              <w:t xml:space="preserve"> </w:t>
            </w:r>
            <w:r>
              <w:rPr>
                <w:rFonts w:ascii="Times New Roman"/>
                <w:b w:val="false"/>
                <w:i/>
                <w:color w:val="000000"/>
                <w:sz w:val="20"/>
              </w:rPr>
              <w:t>июня</w:t>
            </w:r>
            <w:r>
              <w:rPr>
                <w:rFonts w:ascii="Times New Roman"/>
                <w:b w:val="false"/>
                <w:i w:val="false"/>
                <w:color w:val="000000"/>
                <w:sz w:val="20"/>
              </w:rPr>
              <w:t xml:space="preserve"> </w:t>
            </w:r>
            <w:r>
              <w:rPr>
                <w:rFonts w:ascii="Times New Roman"/>
                <w:b w:val="false"/>
                <w:i/>
                <w:color w:val="000000"/>
                <w:sz w:val="20"/>
              </w:rPr>
              <w:t>2010</w:t>
            </w:r>
            <w:r>
              <w:rPr>
                <w:rFonts w:ascii="Times New Roman"/>
                <w:b w:val="false"/>
                <w:i w:val="false"/>
                <w:color w:val="000000"/>
                <w:sz w:val="20"/>
              </w:rPr>
              <w:t xml:space="preserve"> </w:t>
            </w:r>
            <w:r>
              <w:rPr>
                <w:rFonts w:ascii="Times New Roman"/>
                <w:b w:val="false"/>
                <w:i/>
                <w:color w:val="000000"/>
                <w:sz w:val="20"/>
              </w:rPr>
              <w:t>г.</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317.</w:t>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7"/>
          <w:p>
            <w:pPr>
              <w:spacing w:after="20"/>
              <w:ind w:left="20"/>
              <w:jc w:val="both"/>
            </w:pPr>
            <w:r>
              <w:rPr>
                <w:rFonts w:ascii="Times New Roman"/>
                <w:b w:val="false"/>
                <w:i w:val="false"/>
                <w:color w:val="000000"/>
                <w:sz w:val="20"/>
              </w:rPr>
              <w:t>
</w:t>
            </w:r>
            <w:r>
              <w:rPr>
                <w:rFonts w:ascii="Times New Roman"/>
                <w:b w:val="false"/>
                <w:i/>
                <w:color w:val="000000"/>
                <w:sz w:val="20"/>
              </w:rPr>
              <w:t>3.5.</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были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1</w:t>
            </w:r>
            <w:r>
              <w:rPr>
                <w:rFonts w:ascii="Times New Roman"/>
                <w:b w:val="false"/>
                <w:i w:val="false"/>
                <w:color w:val="000000"/>
                <w:sz w:val="20"/>
              </w:rPr>
              <w:t xml:space="preserve"> </w:t>
            </w:r>
            <w:r>
              <w:rPr>
                <w:rFonts w:ascii="Times New Roman"/>
                <w:b w:val="false"/>
                <w:i/>
                <w:color w:val="000000"/>
                <w:sz w:val="20"/>
              </w:rPr>
              <w:t>раза</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год</w:t>
            </w:r>
            <w:r>
              <w:rPr>
                <w:rFonts w:ascii="Times New Roman"/>
                <w:b w:val="false"/>
                <w:i w:val="false"/>
                <w:color w:val="000000"/>
                <w:sz w:val="20"/>
              </w:rPr>
              <w:t xml:space="preserve"> </w:t>
            </w:r>
            <w:r>
              <w:rPr>
                <w:rFonts w:ascii="Times New Roman"/>
                <w:b w:val="false"/>
                <w:i/>
                <w:color w:val="000000"/>
                <w:sz w:val="20"/>
              </w:rPr>
              <w:t>протестированы</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отрицательным</w:t>
            </w:r>
            <w:r>
              <w:rPr>
                <w:rFonts w:ascii="Times New Roman"/>
                <w:b w:val="false"/>
                <w:i w:val="false"/>
                <w:color w:val="000000"/>
                <w:sz w:val="20"/>
              </w:rPr>
              <w:t xml:space="preserve"> </w:t>
            </w:r>
            <w:r>
              <w:rPr>
                <w:rFonts w:ascii="Times New Roman"/>
                <w:b w:val="false"/>
                <w:i/>
                <w:color w:val="000000"/>
                <w:sz w:val="20"/>
              </w:rPr>
              <w:t>результатом</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лаборатории</w:t>
            </w:r>
            <w:r>
              <w:rPr>
                <w:rFonts w:ascii="Times New Roman"/>
                <w:b w:val="false"/>
                <w:i w:val="false"/>
                <w:color w:val="000000"/>
                <w:sz w:val="20"/>
              </w:rPr>
              <w:t xml:space="preserve"> </w:t>
            </w:r>
            <w:r>
              <w:rPr>
                <w:rFonts w:ascii="Times New Roman"/>
                <w:b w:val="false"/>
                <w:i/>
                <w:color w:val="000000"/>
                <w:sz w:val="20"/>
              </w:rPr>
              <w:t>(аккредитованной</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val="false"/>
                <w:color w:val="000000"/>
                <w:sz w:val="20"/>
              </w:rPr>
              <w:t xml:space="preserve"> </w:t>
            </w:r>
            <w:r>
              <w:rPr>
                <w:rFonts w:ascii="Times New Roman"/>
                <w:b w:val="false"/>
                <w:i/>
                <w:color w:val="000000"/>
                <w:sz w:val="20"/>
              </w:rPr>
              <w:t>сертифицированной</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установленном</w:t>
            </w:r>
            <w:r>
              <w:rPr>
                <w:rFonts w:ascii="Times New Roman"/>
                <w:b w:val="false"/>
                <w:i w:val="false"/>
                <w:color w:val="000000"/>
                <w:sz w:val="20"/>
              </w:rPr>
              <w:t xml:space="preserve"> </w:t>
            </w:r>
            <w:r>
              <w:rPr>
                <w:rFonts w:ascii="Times New Roman"/>
                <w:b w:val="false"/>
                <w:i/>
                <w:color w:val="000000"/>
                <w:sz w:val="20"/>
              </w:rPr>
              <w:t>порядке)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использованием</w:t>
            </w:r>
            <w:r>
              <w:rPr>
                <w:rFonts w:ascii="Times New Roman"/>
                <w:b w:val="false"/>
                <w:i w:val="false"/>
                <w:color w:val="000000"/>
                <w:sz w:val="20"/>
              </w:rPr>
              <w:t xml:space="preserve"> </w:t>
            </w:r>
            <w:r>
              <w:rPr>
                <w:rFonts w:ascii="Times New Roman"/>
                <w:b w:val="false"/>
                <w:i/>
                <w:color w:val="000000"/>
                <w:sz w:val="20"/>
              </w:rPr>
              <w:t>диагностических</w:t>
            </w:r>
            <w:r>
              <w:rPr>
                <w:rFonts w:ascii="Times New Roman"/>
                <w:b w:val="false"/>
                <w:i w:val="false"/>
                <w:color w:val="000000"/>
                <w:sz w:val="20"/>
              </w:rPr>
              <w:t xml:space="preserve"> </w:t>
            </w:r>
            <w:r>
              <w:rPr>
                <w:rFonts w:ascii="Times New Roman"/>
                <w:b w:val="false"/>
                <w:i/>
                <w:color w:val="000000"/>
                <w:sz w:val="20"/>
              </w:rPr>
              <w:t>тестов,</w:t>
            </w:r>
            <w:r>
              <w:rPr>
                <w:rFonts w:ascii="Times New Roman"/>
                <w:b w:val="false"/>
                <w:i w:val="false"/>
                <w:color w:val="000000"/>
                <w:sz w:val="20"/>
              </w:rPr>
              <w:t xml:space="preserve"> </w:t>
            </w:r>
            <w:r>
              <w:rPr>
                <w:rFonts w:ascii="Times New Roman"/>
                <w:b w:val="false"/>
                <w:i/>
                <w:color w:val="000000"/>
                <w:sz w:val="20"/>
              </w:rPr>
              <w:t>которые</w:t>
            </w:r>
            <w:r>
              <w:rPr>
                <w:rFonts w:ascii="Times New Roman"/>
                <w:b w:val="false"/>
                <w:i w:val="false"/>
                <w:color w:val="000000"/>
                <w:sz w:val="20"/>
              </w:rPr>
              <w:t xml:space="preserve"> </w:t>
            </w:r>
            <w:r>
              <w:rPr>
                <w:rFonts w:ascii="Times New Roman"/>
                <w:b w:val="false"/>
                <w:i/>
                <w:color w:val="000000"/>
                <w:sz w:val="20"/>
              </w:rPr>
              <w:t>соответствуют</w:t>
            </w:r>
            <w:r>
              <w:rPr>
                <w:rFonts w:ascii="Times New Roman"/>
                <w:b w:val="false"/>
                <w:i w:val="false"/>
                <w:color w:val="000000"/>
                <w:sz w:val="20"/>
              </w:rPr>
              <w:t xml:space="preserve"> </w:t>
            </w:r>
            <w:r>
              <w:rPr>
                <w:rFonts w:ascii="Times New Roman"/>
                <w:b w:val="false"/>
                <w:i/>
                <w:color w:val="000000"/>
                <w:sz w:val="20"/>
              </w:rPr>
              <w:t>методам,</w:t>
            </w:r>
            <w:r>
              <w:rPr>
                <w:rFonts w:ascii="Times New Roman"/>
                <w:b w:val="false"/>
                <w:i w:val="false"/>
                <w:color w:val="000000"/>
                <w:sz w:val="20"/>
              </w:rPr>
              <w:t xml:space="preserve"> </w:t>
            </w:r>
            <w:r>
              <w:rPr>
                <w:rFonts w:ascii="Times New Roman"/>
                <w:b w:val="false"/>
                <w:i/>
                <w:color w:val="000000"/>
                <w:sz w:val="20"/>
              </w:rPr>
              <w:t>утвержденным</w:t>
            </w:r>
            <w:r>
              <w:rPr>
                <w:rFonts w:ascii="Times New Roman"/>
                <w:b w:val="false"/>
                <w:i w:val="false"/>
                <w:color w:val="000000"/>
                <w:sz w:val="20"/>
              </w:rPr>
              <w:t xml:space="preserve"> </w:t>
            </w:r>
            <w:r>
              <w:rPr>
                <w:rFonts w:ascii="Times New Roman"/>
                <w:b w:val="false"/>
                <w:i/>
                <w:color w:val="000000"/>
                <w:sz w:val="20"/>
              </w:rPr>
              <w:t>страной-экспортером,</w:t>
            </w:r>
            <w:r>
              <w:rPr>
                <w:rFonts w:ascii="Times New Roman"/>
                <w:b w:val="false"/>
                <w:i w:val="false"/>
                <w:color w:val="000000"/>
                <w:sz w:val="20"/>
              </w:rPr>
              <w:t xml:space="preserve"> </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следующие</w:t>
            </w:r>
            <w:r>
              <w:rPr>
                <w:rFonts w:ascii="Times New Roman"/>
                <w:b w:val="false"/>
                <w:i w:val="false"/>
                <w:color w:val="000000"/>
                <w:sz w:val="20"/>
              </w:rPr>
              <w:t xml:space="preserve"> </w:t>
            </w:r>
            <w:r>
              <w:rPr>
                <w:rFonts w:ascii="Times New Roman"/>
                <w:b w:val="false"/>
                <w:i/>
                <w:color w:val="000000"/>
                <w:sz w:val="20"/>
              </w:rPr>
              <w:t>болезни</w:t>
            </w:r>
            <w:r>
              <w:rPr>
                <w:rFonts w:ascii="Times New Roman"/>
                <w:b w:val="false"/>
                <w:i w:val="false"/>
                <w:color w:val="000000"/>
                <w:sz w:val="20"/>
              </w:rPr>
              <w:t xml:space="preserve"> </w:t>
            </w:r>
            <w:r>
              <w:rPr>
                <w:rFonts w:ascii="Times New Roman"/>
                <w:b w:val="false"/>
                <w:i/>
                <w:color w:val="000000"/>
                <w:sz w:val="20"/>
              </w:rPr>
              <w:t>(указать</w:t>
            </w:r>
            <w:r>
              <w:rPr>
                <w:rFonts w:ascii="Times New Roman"/>
                <w:b w:val="false"/>
                <w:i w:val="false"/>
                <w:color w:val="000000"/>
                <w:sz w:val="20"/>
              </w:rPr>
              <w:t xml:space="preserve"> </w:t>
            </w:r>
            <w:r>
              <w:rPr>
                <w:rFonts w:ascii="Times New Roman"/>
                <w:b w:val="false"/>
                <w:i/>
                <w:color w:val="000000"/>
                <w:sz w:val="20"/>
              </w:rPr>
              <w:t>метод</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дату</w:t>
            </w:r>
            <w:r>
              <w:rPr>
                <w:rFonts w:ascii="Times New Roman"/>
                <w:b w:val="false"/>
                <w:i w:val="false"/>
                <w:color w:val="000000"/>
                <w:sz w:val="20"/>
              </w:rPr>
              <w:t xml:space="preserve"> </w:t>
            </w:r>
            <w:r>
              <w:rPr>
                <w:rFonts w:ascii="Times New Roman"/>
                <w:b w:val="false"/>
                <w:i/>
                <w:color w:val="000000"/>
                <w:sz w:val="20"/>
              </w:rPr>
              <w:t>тестирования):</w:t>
            </w:r>
          </w:p>
          <w:bookmarkEnd w:id="47"/>
          <w:p>
            <w:pPr>
              <w:spacing w:after="20"/>
              <w:ind w:left="20"/>
              <w:jc w:val="both"/>
            </w:pPr>
            <w:r>
              <w:rPr>
                <w:rFonts w:ascii="Times New Roman"/>
                <w:b w:val="false"/>
                <w:i w:val="false"/>
                <w:color w:val="000000"/>
                <w:sz w:val="20"/>
              </w:rPr>
              <w:t>
</w:t>
            </w:r>
            <w:r>
              <w:rPr>
                <w:rFonts w:ascii="Times New Roman"/>
                <w:b w:val="false"/>
                <w:i/>
                <w:color w:val="000000"/>
                <w:sz w:val="20"/>
              </w:rPr>
              <w:t>блутанг</w:t>
            </w:r>
            <w:r>
              <w:rPr>
                <w:rFonts w:ascii="Times New Roman"/>
                <w:b w:val="false"/>
                <w:i w:val="false"/>
                <w:color w:val="000000"/>
                <w:sz w:val="20"/>
              </w:rPr>
              <w:t xml:space="preserve"> </w:t>
            </w:r>
            <w:r>
              <w:rPr>
                <w:rFonts w:ascii="Times New Roman"/>
                <w:b w:val="false"/>
                <w:i/>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туберкулез</w:t>
            </w:r>
            <w:r>
              <w:rPr>
                <w:rFonts w:ascii="Times New Roman"/>
                <w:b w:val="false"/>
                <w:i w:val="false"/>
                <w:color w:val="000000"/>
                <w:sz w:val="20"/>
              </w:rPr>
              <w:t xml:space="preserve"> </w:t>
            </w:r>
            <w:r>
              <w:rPr>
                <w:rFonts w:ascii="Times New Roman"/>
                <w:b w:val="false"/>
                <w:i/>
                <w:color w:val="000000"/>
                <w:sz w:val="20"/>
              </w:rPr>
              <w:t>______________________________________</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паратуберкулез</w:t>
            </w:r>
            <w:r>
              <w:rPr>
                <w:rFonts w:ascii="Times New Roman"/>
                <w:b w:val="false"/>
                <w:i w:val="false"/>
                <w:color w:val="000000"/>
                <w:sz w:val="20"/>
              </w:rPr>
              <w:t xml:space="preserve"> </w:t>
            </w:r>
            <w:r>
              <w:rPr>
                <w:rFonts w:ascii="Times New Roman"/>
                <w:b w:val="false"/>
                <w:i/>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бруцеллез</w:t>
            </w:r>
            <w:r>
              <w:rPr>
                <w:rFonts w:ascii="Times New Roman"/>
                <w:b w:val="false"/>
                <w:i w:val="false"/>
                <w:color w:val="000000"/>
                <w:sz w:val="20"/>
              </w:rPr>
              <w:t xml:space="preserve"> </w:t>
            </w:r>
            <w:r>
              <w:rPr>
                <w:rFonts w:ascii="Times New Roman"/>
                <w:b w:val="false"/>
                <w:i/>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хламидиоз</w:t>
            </w:r>
            <w:r>
              <w:rPr>
                <w:rFonts w:ascii="Times New Roman"/>
                <w:b w:val="false"/>
                <w:i w:val="false"/>
                <w:color w:val="000000"/>
                <w:sz w:val="20"/>
              </w:rPr>
              <w:t xml:space="preserve"> </w:t>
            </w:r>
            <w:r>
              <w:rPr>
                <w:rFonts w:ascii="Times New Roman"/>
                <w:b w:val="false"/>
                <w:i/>
                <w:color w:val="000000"/>
                <w:sz w:val="20"/>
              </w:rPr>
              <w:t>_______________________________________</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меди-висна</w:t>
            </w:r>
            <w:r>
              <w:rPr>
                <w:rFonts w:ascii="Times New Roman"/>
                <w:b w:val="false"/>
                <w:i w:val="false"/>
                <w:color w:val="000000"/>
                <w:sz w:val="20"/>
              </w:rPr>
              <w:t xml:space="preserve"> </w:t>
            </w:r>
            <w:r>
              <w:rPr>
                <w:rFonts w:ascii="Times New Roman"/>
                <w:b w:val="false"/>
                <w:i/>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артрит-энцефалит</w:t>
            </w:r>
            <w:r>
              <w:rPr>
                <w:rFonts w:ascii="Times New Roman"/>
                <w:b w:val="false"/>
                <w:i w:val="false"/>
                <w:color w:val="000000"/>
                <w:sz w:val="20"/>
              </w:rPr>
              <w:t xml:space="preserve"> </w:t>
            </w:r>
            <w:r>
              <w:rPr>
                <w:rFonts w:ascii="Times New Roman"/>
                <w:b w:val="false"/>
                <w:i/>
                <w:color w:val="000000"/>
                <w:sz w:val="20"/>
              </w:rPr>
              <w:t>коз</w:t>
            </w:r>
            <w:r>
              <w:rPr>
                <w:rFonts w:ascii="Times New Roman"/>
                <w:b w:val="false"/>
                <w:i w:val="false"/>
                <w:color w:val="000000"/>
                <w:sz w:val="20"/>
              </w:rPr>
              <w:t xml:space="preserve"> </w:t>
            </w:r>
            <w:r>
              <w:rPr>
                <w:rFonts w:ascii="Times New Roman"/>
                <w:b w:val="false"/>
                <w:i/>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инфекционная</w:t>
            </w:r>
            <w:r>
              <w:rPr>
                <w:rFonts w:ascii="Times New Roman"/>
                <w:b w:val="false"/>
                <w:i w:val="false"/>
                <w:color w:val="000000"/>
                <w:sz w:val="20"/>
              </w:rPr>
              <w:t xml:space="preserve"> </w:t>
            </w:r>
            <w:r>
              <w:rPr>
                <w:rFonts w:ascii="Times New Roman"/>
                <w:b w:val="false"/>
                <w:i/>
                <w:color w:val="000000"/>
                <w:sz w:val="20"/>
              </w:rPr>
              <w:t>агалактия</w:t>
            </w:r>
            <w:r>
              <w:rPr>
                <w:rFonts w:ascii="Times New Roman"/>
                <w:b w:val="false"/>
                <w:i w:val="false"/>
                <w:color w:val="000000"/>
                <w:sz w:val="20"/>
              </w:rPr>
              <w:t xml:space="preserve"> </w:t>
            </w:r>
            <w:r>
              <w:rPr>
                <w:rFonts w:ascii="Times New Roman"/>
                <w:b w:val="false"/>
                <w:i/>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лептоспироз</w:t>
            </w:r>
            <w:r>
              <w:rPr>
                <w:rFonts w:ascii="Times New Roman"/>
                <w:b w:val="false"/>
                <w:i w:val="false"/>
                <w:color w:val="000000"/>
                <w:sz w:val="20"/>
              </w:rPr>
              <w:t xml:space="preserve"> </w:t>
            </w:r>
            <w:r>
              <w:rPr>
                <w:rFonts w:ascii="Times New Roman"/>
                <w:b w:val="false"/>
                <w:i/>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пограничная</w:t>
            </w:r>
            <w:r>
              <w:rPr>
                <w:rFonts w:ascii="Times New Roman"/>
                <w:b w:val="false"/>
                <w:i w:val="false"/>
                <w:color w:val="000000"/>
                <w:sz w:val="20"/>
              </w:rPr>
              <w:t xml:space="preserve"> </w:t>
            </w:r>
            <w:r>
              <w:rPr>
                <w:rFonts w:ascii="Times New Roman"/>
                <w:b w:val="false"/>
                <w:i/>
                <w:color w:val="000000"/>
                <w:sz w:val="20"/>
              </w:rPr>
              <w:t>болезнь</w:t>
            </w:r>
            <w:r>
              <w:rPr>
                <w:rFonts w:ascii="Times New Roman"/>
                <w:b w:val="false"/>
                <w:i w:val="false"/>
                <w:color w:val="000000"/>
                <w:sz w:val="20"/>
              </w:rPr>
              <w:t xml:space="preserve"> </w:t>
            </w:r>
            <w:r>
              <w:rPr>
                <w:rFonts w:ascii="Times New Roman"/>
                <w:b w:val="false"/>
                <w:i/>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листериоз</w:t>
            </w:r>
            <w:r>
              <w:rPr>
                <w:rFonts w:ascii="Times New Roman"/>
                <w:b w:val="false"/>
                <w:i w:val="false"/>
                <w:color w:val="000000"/>
                <w:sz w:val="20"/>
              </w:rPr>
              <w:t xml:space="preserve"> </w:t>
            </w:r>
            <w:r>
              <w:rPr>
                <w:rFonts w:ascii="Times New Roman"/>
                <w:b w:val="false"/>
                <w:i/>
                <w:color w:val="000000"/>
                <w:sz w:val="20"/>
              </w:rPr>
              <w:t>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r>
              <w:rPr>
                <w:rFonts w:ascii="Times New Roman"/>
                <w:b w:val="false"/>
                <w:i w:val="false"/>
                <w:color w:val="000000"/>
                <w:sz w:val="20"/>
              </w:rPr>
              <w:t xml:space="preserve"> </w:t>
            </w:r>
            <w:r>
              <w:rPr>
                <w:rFonts w:ascii="Times New Roman"/>
                <w:b w:val="false"/>
                <w:i/>
                <w:color w:val="000000"/>
                <w:sz w:val="20"/>
              </w:rPr>
              <w:t>Овцы</w:t>
            </w:r>
            <w:r>
              <w:rPr>
                <w:rFonts w:ascii="Times New Roman"/>
                <w:b w:val="false"/>
                <w:i w:val="false"/>
                <w:color w:val="000000"/>
                <w:sz w:val="20"/>
              </w:rPr>
              <w:t xml:space="preserve"> </w:t>
            </w:r>
            <w:r>
              <w:rPr>
                <w:rFonts w:ascii="Times New Roman"/>
                <w:b w:val="false"/>
                <w:i/>
                <w:color w:val="000000"/>
                <w:sz w:val="20"/>
              </w:rPr>
              <w:t>(козы)</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доноры</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получения</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val="false"/>
                <w:color w:val="000000"/>
                <w:sz w:val="20"/>
              </w:rPr>
              <w:t xml:space="preserve"> </w:t>
            </w:r>
            <w:r>
              <w:rPr>
                <w:rFonts w:ascii="Times New Roman"/>
                <w:b w:val="false"/>
                <w:i/>
                <w:color w:val="000000"/>
                <w:sz w:val="20"/>
              </w:rPr>
              <w:t>них</w:t>
            </w:r>
            <w:r>
              <w:rPr>
                <w:rFonts w:ascii="Times New Roman"/>
                <w:b w:val="false"/>
                <w:i w:val="false"/>
                <w:color w:val="000000"/>
                <w:sz w:val="20"/>
              </w:rPr>
              <w:t xml:space="preserve"> </w:t>
            </w:r>
            <w:r>
              <w:rPr>
                <w:rFonts w:ascii="Times New Roman"/>
                <w:b w:val="false"/>
                <w:i/>
                <w:color w:val="000000"/>
                <w:sz w:val="20"/>
              </w:rPr>
              <w:t>эмбрионов</w:t>
            </w:r>
            <w:r>
              <w:rPr>
                <w:rFonts w:ascii="Times New Roman"/>
                <w:b w:val="false"/>
                <w:i w:val="false"/>
                <w:color w:val="000000"/>
                <w:sz w:val="20"/>
              </w:rPr>
              <w:t xml:space="preserve"> </w:t>
            </w:r>
            <w:r>
              <w:rPr>
                <w:rFonts w:ascii="Times New Roman"/>
                <w:b w:val="false"/>
                <w:i/>
                <w:color w:val="000000"/>
                <w:sz w:val="20"/>
              </w:rPr>
              <w:t>находились</w:t>
            </w:r>
            <w:r>
              <w:rPr>
                <w:rFonts w:ascii="Times New Roman"/>
                <w:b w:val="false"/>
                <w:i w:val="false"/>
                <w:color w:val="000000"/>
                <w:sz w:val="20"/>
              </w:rPr>
              <w:t xml:space="preserve"> </w:t>
            </w:r>
            <w:r>
              <w:rPr>
                <w:rFonts w:ascii="Times New Roman"/>
                <w:b w:val="false"/>
                <w:i/>
                <w:color w:val="000000"/>
                <w:sz w:val="20"/>
              </w:rPr>
              <w:t>под</w:t>
            </w:r>
            <w:r>
              <w:rPr>
                <w:rFonts w:ascii="Times New Roman"/>
                <w:b w:val="false"/>
                <w:i w:val="false"/>
                <w:color w:val="000000"/>
                <w:sz w:val="20"/>
              </w:rPr>
              <w:t xml:space="preserve"> </w:t>
            </w:r>
            <w:r>
              <w:rPr>
                <w:rFonts w:ascii="Times New Roman"/>
                <w:b w:val="false"/>
                <w:i/>
                <w:color w:val="000000"/>
                <w:sz w:val="20"/>
              </w:rPr>
              <w:t>наблюдением</w:t>
            </w:r>
            <w:r>
              <w:rPr>
                <w:rFonts w:ascii="Times New Roman"/>
                <w:b w:val="false"/>
                <w:i w:val="false"/>
                <w:color w:val="000000"/>
                <w:sz w:val="20"/>
              </w:rPr>
              <w:t xml:space="preserve"> </w:t>
            </w:r>
            <w:r>
              <w:rPr>
                <w:rFonts w:ascii="Times New Roman"/>
                <w:b w:val="false"/>
                <w:i/>
                <w:color w:val="000000"/>
                <w:sz w:val="20"/>
              </w:rPr>
              <w:t>ветеринарного</w:t>
            </w:r>
            <w:r>
              <w:rPr>
                <w:rFonts w:ascii="Times New Roman"/>
                <w:b w:val="false"/>
                <w:i w:val="false"/>
                <w:color w:val="000000"/>
                <w:sz w:val="20"/>
              </w:rPr>
              <w:t xml:space="preserve"> </w:t>
            </w:r>
            <w:r>
              <w:rPr>
                <w:rFonts w:ascii="Times New Roman"/>
                <w:b w:val="false"/>
                <w:i/>
                <w:color w:val="000000"/>
                <w:sz w:val="20"/>
              </w:rPr>
              <w:t>врача</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менее</w:t>
            </w:r>
            <w:r>
              <w:rPr>
                <w:rFonts w:ascii="Times New Roman"/>
                <w:b w:val="false"/>
                <w:i w:val="false"/>
                <w:color w:val="000000"/>
                <w:sz w:val="20"/>
              </w:rPr>
              <w:t xml:space="preserve"> </w:t>
            </w:r>
            <w:r>
              <w:rPr>
                <w:rFonts w:ascii="Times New Roman"/>
                <w:b w:val="false"/>
                <w:i/>
                <w:color w:val="000000"/>
                <w:sz w:val="20"/>
              </w:rPr>
              <w:t>30</w:t>
            </w:r>
            <w:r>
              <w:rPr>
                <w:rFonts w:ascii="Times New Roman"/>
                <w:b w:val="false"/>
                <w:i w:val="false"/>
                <w:color w:val="000000"/>
                <w:sz w:val="20"/>
              </w:rPr>
              <w:t xml:space="preserve"> </w:t>
            </w:r>
            <w:r>
              <w:rPr>
                <w:rFonts w:ascii="Times New Roman"/>
                <w:b w:val="false"/>
                <w:i/>
                <w:color w:val="000000"/>
                <w:sz w:val="20"/>
              </w:rPr>
              <w:t>дней.</w:t>
            </w: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r>
              <w:rPr>
                <w:rFonts w:ascii="Times New Roman"/>
                <w:b w:val="false"/>
                <w:i w:val="false"/>
                <w:color w:val="000000"/>
                <w:sz w:val="20"/>
              </w:rPr>
              <w:t xml:space="preserve"> </w:t>
            </w:r>
            <w:r>
              <w:rPr>
                <w:rFonts w:ascii="Times New Roman"/>
                <w:b w:val="false"/>
                <w:i/>
                <w:color w:val="000000"/>
                <w:sz w:val="20"/>
              </w:rPr>
              <w:t>Эмбрионы</w:t>
            </w:r>
            <w:r>
              <w:rPr>
                <w:rFonts w:ascii="Times New Roman"/>
                <w:b w:val="false"/>
                <w:i w:val="false"/>
                <w:color w:val="000000"/>
                <w:sz w:val="20"/>
              </w:rPr>
              <w:t xml:space="preserve"> </w:t>
            </w:r>
            <w:r>
              <w:rPr>
                <w:rFonts w:ascii="Times New Roman"/>
                <w:b w:val="false"/>
                <w:i/>
                <w:color w:val="000000"/>
                <w:sz w:val="20"/>
              </w:rPr>
              <w:t>отобраны,</w:t>
            </w:r>
            <w:r>
              <w:rPr>
                <w:rFonts w:ascii="Times New Roman"/>
                <w:b w:val="false"/>
                <w:i w:val="false"/>
                <w:color w:val="000000"/>
                <w:sz w:val="20"/>
              </w:rPr>
              <w:t xml:space="preserve"> </w:t>
            </w:r>
            <w:r>
              <w:rPr>
                <w:rFonts w:ascii="Times New Roman"/>
                <w:b w:val="false"/>
                <w:i/>
                <w:color w:val="000000"/>
                <w:sz w:val="20"/>
              </w:rPr>
              <w:t>обработаны,</w:t>
            </w:r>
            <w:r>
              <w:rPr>
                <w:rFonts w:ascii="Times New Roman"/>
                <w:b w:val="false"/>
                <w:i w:val="false"/>
                <w:color w:val="000000"/>
                <w:sz w:val="20"/>
              </w:rPr>
              <w:t xml:space="preserve"> </w:t>
            </w:r>
            <w:r>
              <w:rPr>
                <w:rFonts w:ascii="Times New Roman"/>
                <w:b w:val="false"/>
                <w:i/>
                <w:color w:val="000000"/>
                <w:sz w:val="20"/>
              </w:rPr>
              <w:t>хранились</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транспортируются</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соответствии</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рекомендациями</w:t>
            </w:r>
            <w:r>
              <w:rPr>
                <w:rFonts w:ascii="Times New Roman"/>
                <w:b w:val="false"/>
                <w:i w:val="false"/>
                <w:color w:val="000000"/>
                <w:sz w:val="20"/>
              </w:rPr>
              <w:t xml:space="preserve"> </w:t>
            </w:r>
            <w:r>
              <w:rPr>
                <w:rFonts w:ascii="Times New Roman"/>
                <w:b w:val="false"/>
                <w:i/>
                <w:color w:val="000000"/>
                <w:sz w:val="20"/>
              </w:rPr>
              <w:t>Кодекса</w:t>
            </w:r>
            <w:r>
              <w:rPr>
                <w:rFonts w:ascii="Times New Roman"/>
                <w:b w:val="false"/>
                <w:i w:val="false"/>
                <w:color w:val="000000"/>
                <w:sz w:val="20"/>
              </w:rPr>
              <w:t xml:space="preserve"> </w:t>
            </w:r>
            <w:r>
              <w:rPr>
                <w:rFonts w:ascii="Times New Roman"/>
                <w:b w:val="false"/>
                <w:i/>
                <w:color w:val="000000"/>
                <w:sz w:val="20"/>
              </w:rPr>
              <w:t>МЭБ.</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bookmarkStart w:name="z105" w:id="48"/>
          <w:p>
            <w:pPr>
              <w:spacing w:after="20"/>
              <w:ind w:left="20"/>
              <w:jc w:val="both"/>
            </w:pPr>
            <w:r>
              <w:rPr>
                <w:rFonts w:ascii="Times New Roman"/>
                <w:b w:val="false"/>
                <w:i w:val="false"/>
                <w:color w:val="000000"/>
                <w:sz w:val="20"/>
              </w:rPr>
              <w:t>
Место _______________       Дата _______________ Печать</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государственного/официального ветеринарного врача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 И. О. и должность________________________________________________________________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3075" w:type="dxa"/>
            <w:tcBorders/>
            <w:tcMar>
              <w:top w:w="15" w:type="dxa"/>
              <w:left w:w="15" w:type="dxa"/>
              <w:bottom w:w="15" w:type="dxa"/>
              <w:right w:w="15" w:type="dxa"/>
            </w:tcMar>
            <w:vAlign w:val="center"/>
          </w:tcPr>
          <w:bookmarkStart w:name="z108" w:id="49"/>
          <w:p>
            <w:pPr>
              <w:spacing w:after="20"/>
              <w:ind w:left="20"/>
              <w:jc w:val="both"/>
            </w:pPr>
            <w:r>
              <w:rPr>
                <w:rFonts w:ascii="Times New Roman"/>
                <w:b w:val="false"/>
                <w:i w:val="false"/>
                <w:color w:val="000000"/>
                <w:sz w:val="20"/>
              </w:rPr>
              <w:t>
1. Подпись и печать должны отличаться цветом от бланка.</w:t>
            </w:r>
          </w:p>
          <w:bookmarkEnd w:id="49"/>
          <w:p>
            <w:pPr>
              <w:spacing w:after="20"/>
              <w:ind w:left="20"/>
              <w:jc w:val="both"/>
            </w:pPr>
            <w:r>
              <w:rPr>
                <w:rFonts w:ascii="Times New Roman"/>
                <w:b w:val="false"/>
                <w:i w:val="false"/>
                <w:color w:val="000000"/>
                <w:sz w:val="20"/>
              </w:rPr>
              <w:t>
2. Ветеринарный сертификат оформляется на русском языке, а также на языке страны-экспортера и (или) английском языке.".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