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9795e" w14:textId="03979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введения в действие изменений в технический регламент Таможенного союза "О безопасности пищевой продукции" (ТР ТС 021/2011)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14 марта 2023 года № 30.</w:t>
      </w:r>
    </w:p>
    <w:p>
      <w:pPr>
        <w:spacing w:after="0"/>
        <w:ind w:left="0"/>
        <w:jc w:val="left"/>
      </w:pP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Установить, что: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в течение 24 месяцев с даты вступления в силу изменений в технический регламент Таможенного союза "О безопасности пищевой продукции" (ТР ТС 021/2011), внесенных Решением Совета Евразийской экономической комиссии от 25 ноября 2022 г. № 173, допускаются производство и выпуск в обращение на таможенной территории Евразийского экономического союза пищевой продукции в соответствии с обязательными требованиями, установленными техническим регламентом Таможенного союза "О безопасности пищевой продукции" (ТР ТС 021/2011), принятым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9 декабря 2011 г. № 880;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обращение продукции, указанной в подпункте "а" настоящего пункта, допускается в течение срока годности, установленного ее изготовителем.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30 календарных дней с даты его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