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bd7e8" w14:textId="cbbd7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Комиссии Таможенного союза от 20 сентября 2010 г. № 378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4 апреля 2023 года № 45.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Таможенного кодекса Евразийского экономического союза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</w:t>
      </w:r>
      <w:r>
        <w:rPr>
          <w:rFonts w:ascii="Times New Roman"/>
          <w:b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20 сентября 2010 г. № 378 "О классификаторах, используемых для заполнения таможенных документов" изменения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вступает в силу по истечении 30 календарных дней с даты его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Евразийской экономической комиссии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4 апреля 2023 г. № 45 </w:t>
            </w:r>
          </w:p>
        </w:tc>
      </w:tr>
    </w:tbl>
    <w:bookmarkStart w:name="z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</w:t>
      </w:r>
    </w:p>
    <w:bookmarkEnd w:id="1"/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вносимые в Решение Комиссии Таможенного союза от 20 сентября 2010 г. № 378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 классификаторе особенностей перемещения товаров (Приложение 2): 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после позиции с кодом 071 дополнить позицией следующего содержания: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"072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Иностранные товары (оборудование, включая машины, механизмы, а также комплектующие и запасные части к оборудованию, инструменты, материалы и иные изделия), ввозимые (ввезенные) на таможенную территорию Евразийского экономического союза до 31 декабря 2043 г. и предназначенные для строительства (создания, сооружения), обеспечения функционирования (эксплуатации, использования) искусственных островов, установок, сооружений или иных объектов, находящихся в пределах внутренних морских вод и территориального моря государства – члена Евразийского экономического союза, и обеспечения безопасности на соответствующих территориях при геологическом изучении недр, поиске и оценке месторождений полезных ископаемых, разведке и разработке морских месторождений углеводородного сырья";</w:t>
            </w:r>
          </w:p>
        </w:tc>
      </w:tr>
    </w:tbl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после позиции с кодом 178 дополнить позицией следующего содержания: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"179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Алкогольная продукция, ввозимая (ввезенная) в Российскую Федерацию в целях нанесения федеральных специальных марок (в том числе помещаемая под таможенную процедуру таможенного склада для нанесения федеральных специальных марок, выпускаемая в соответствии с заявленной таможенной процедурой после нанесения федеральных специальных марок, вывозимая в соответствии с таможенной процедурой реэкспорта без нанесения федеральных специальных марок) (для Российской Федерации)".</w:t>
            </w:r>
          </w:p>
        </w:tc>
      </w:tr>
    </w:tbl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В классификаторе льгот по уплате таможенных платежей (Приложение 7): 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 в подразделе 1.1: 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позицию с кодом ВС изложить в следующей редакции: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"Освобождение от уплаты ввозной таможенной пошлины в отношении гражданских пассажирских самолетов, классифицируемых кодами 8802 40 003 5 и 8802 40 003 6 ТН ВЭД ЕАЭС, ввозимых на таможенную территорию Евразийского экономического союза по 31 декабря 2031 г. включительно в целях их использования в пределах территории государства – члена Евразийского экономического союза, в которое осуществляется ввоз этого товара, а также для перевозок между территориями государств – членов Евразийского экономического союза и (или) для международных перевозок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ВС";</w:t>
            </w:r>
          </w:p>
        </w:tc>
      </w:tr>
    </w:tbl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позиции с кодом ЦД дополнить позицией следующего содержания: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"Освобождение от уплаты ввозной таможенной пошлины в отношении рефрижераторных контейнеров длиною от 20 до 40 футов, классифицируемых кодом 8418 69 000 8 ТН ВЭД ЕАЭС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РК";</w:t>
            </w:r>
          </w:p>
        </w:tc>
      </w:tr>
    </w:tbl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пункт 6.4.1 подраздела 6.4 дополнить позициями следующего содержания: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"Освобождение от уплаты НДС в отношении транспортных средств, приводимых в движение только электрическим двигателем, классифицируемых в товарных позициях 8702 40 и 8703 80 ТН ВЭД ЕАЭС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Освобождение от уплаты НДС в отношении оборудования для заряда электричеством транспортных средств, приводимых в движение только электрическим двигателем, классифицируемого в товарных позициях 8504 40 550 0 и 8504 90 980 0 ТН ВЭД ЕАЭС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Освобождение от уплаты НДС в отношении специализированных товаров и оборудования, предназначенных для строительства энергетических установок на основе использования возобновляемых источников энергии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ЭУ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Освобождение от уплаты НДС в отношении комплектующих частей, предназначенных для сборки тракторов и автотранспортных средств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КЧ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Освобождение от уплаты НДС в отношении оборудования и его комплектующих, отвечающих требованиям энерго- и ресурсоэффективности, определяемых Кабинетом Министров Кыргызской Республики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РЭ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Освобождение от уплаты НДС в отношении сырья, предназначенного для производства растительного масла, кормов для птиц и рыб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ПЗ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Освобождение от уплаты НДС в отношении контрольно-кассовых машин, включенных в реестр контрольно-кассовых машин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КК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Освобождение от уплаты НДС в отношении аффинированных стандартных и мерных слитков, инвестиционных монет, ввозимых Национальным банком Кыргызской Республики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Освобождение от уплаты НДС в отношении товаров, приобретенных по договорам мурабаха и иджара мунтахийя биттамлик в соответствии с исламским финансированием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Освобождение от уплаты НДС в отношении воздушных судов с годом выпуска не более 15 лет, классифицируемых кодами 8802 40 003 5, 8802 40 003 6 и 8802 40 004 6 ТН ВЭД ЕАЭС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Освобождение от уплаты НДС в отношении двигателей и запасных частей к воздушным судам, предусмотренных статьей 300 Налогового кодекса Кыргызской Республики, согласно перечню, утверждаемому Кабинетом Министров Кыргызской Республики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ДЗ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Освобождение от уплаты НДС в отношении товаров, ввозимых с применением режима условного начисления НДС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ТУ".</w:t>
            </w:r>
          </w:p>
        </w:tc>
      </w:tr>
    </w:tbl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В классификаторе видов документов и сведений (Приложение 8):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 в разделе 1: 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позиции с кодом 01125 дополнить позицией следующего содержания: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"01126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Документы, подтверждающие соблюдение специальных экономических мер, введенных Российской Федерацией";</w:t>
            </w:r>
          </w:p>
        </w:tc>
      </w:tr>
    </w:tbl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позиции с кодом 01420 дополнить позицией следующего содержания: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"01421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Заявление о безопасности товаров электронной торговли";</w:t>
            </w:r>
          </w:p>
        </w:tc>
      </w:tr>
    </w:tbl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раздел 7 дополнить позицией следующего содержания: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"07052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 о регистрации лица, совершающего операции с прямогонным бензином, либо свидетельство о регистрации лица, совершающего операции с бензолом, параксилолом или ортоксилолом, либо свидетельство о регистрации лица, совершающего операции по переработке средних дистиллятов, либо свидетельство о регистрации лица, совершающего операции по переработке нефтяного сырья, либо свидетельство о регистрации лица, совершающего операции по переработке этана, либо свидетельство о регистрации лица, совершающего операции по переработке сжиженных углеводородных газов (для Российской Федерации)".</w:t>
            </w:r>
          </w:p>
        </w:tc>
      </w:tr>
    </w:tbl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В классификаторе видов налогов, сборов и иных платежей, взимание которых возложено на таможенные органы (Приложение 9):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подраздел 2.4 изложить в следующей редакции: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"2.4. Акцизы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2.4.1. Акциз на этиловый спирт из пищевого сырья, винный спирт, виноградный спирт (за исключением дистиллятов винного, виноградного, плодового, коньячного, кальвадосного, вискового)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2.4.2. Акциз на дистилляты винный, виноградный, плодовый, коньячный, кальвадосный, висковый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4140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2.4.3. Акциз на этиловый спирт из непищевого сырья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2.4.4. Акциз на спиртосодержащую продукцию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4020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2.4.5. Акциз на алкогольную продукцию с объемной долей этилового спирта свыше 9 процентов (за исключением пива, вин (кроме крепленого (ликерного) вина), вин наливом, фруктовых вин, плодовой алкогольной продукции, игристых вин, а также за исключением винных напитков, виноградосодержащих напитков, плодовых алкогольных напитков, изготавливаемых без добавления ректификованного этилового спирта, произведенного из пищевого сырья, и (или) без добавления спиртованных виноградного или иного плодового сусла, и (или) без добавления дистиллятов, и (или) без добавления крепленого (ликерного) вина)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4120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2.4.6. Акциз на алкогольную продукцию с объемной долей этилового спирта до 9 процентов включительно (за исключением пива, напитков, изготавливаемых на основе пива, вин, виноматериалов, фруктовых вин, плодовой алкогольной продукции, игристых вин, а также за исключением винных напитков, плодовых алкогольных напитков, изготавливаемых без добавления ректификованного этилового спирта, произведенного из пищевого сырья, и (или) без добавления спиртованных виноградного или иного плодового сусла, и (или) без добавления дистиллятов, и (или) без добавления крепленого (ликерного) вина)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4130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2.4.7. Акциз на вина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 на вина, фруктовые вина, вина наливом (за исключением игристых вин, крепленого (ликерного) вина), плодовую алкогольную продукцию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4370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 на игристые вина, а также винные напитки, виноградосодержащие напитки, плодовые алкогольные напитки, изготавливаемые без добавления ректификованного этилового спирта, произведенного из пищевого сырья, и (или) без добавления спиртованных виноградного или иного плодового сусла, и (или) без добавления дистиллятов, и (или) без добавления крепкого (ликерного) вина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4380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2.4.8. Акциз на сидр, пуаре, медовуху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4160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2.4.9. Акциз на виноградное сусло, плодовое сусло, плодовые сброженные материалы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2.4.10. Акциз на пиво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 на пиво с нормативным (стандартизированным) содержанием объемной доли этилового спирта до 0,5 процента включительно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 на пиво с нормативным (стандартизированным) содержанием объемной доли этилового спирта свыше 0,5 процента и до 8,6 процента включительно, напитки, изготавливаемые на основе пива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4210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 на пиво с нормативным (стандартизированным) содержанием объемной доли этилового спирта свыше 8,6 процента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4220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2.4.11. Акциз на табачную продукцию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 на табак трубочный, курительный, жевательный, сосательный, нюхательный, кальянный (за исключением табака, используемого в качестве сырья для производства табачной продукции)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4030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 на сигары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4230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 на сигариллы (сигариты), биди, кретек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4240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 на сигареты, папиросы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2.4.12. Акциз на электронные системы доставки никотина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4270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2.4.13. Акциз на жидкости для электронных систем доставки никотина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2.4.14. Акциз на табак (табачные изделия), предназначенный для потребления путем нагревания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4290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2.4.15. Акциз на устройства для нагревания табака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4360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2.4.16. Акциз на автомобили легковые и мотоциклы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 на автомобили легковые с мощностью двигателя до 67,5 кВт (90 л.с.) включительно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4060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 на автомобили легковые с мощностью двигателя свыше 67,5 кВт (90 л.с.) и до 112,5 кВт (150 л.с.) включительно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4180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 на автомобили легковые с мощностью двигателя свыше 112,5 кВт (150 л.с.) и до 150 кВт (200 л.с) включительно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 на автомобили легковые с мощностью двигателя свыше 150 кВт (200 л.с) и до 225 кВт (300 л.с.) включительно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4310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 на автомобили легковые с мощностью двигателя свыше 225 кВт (300 л.с.) и до 300 кВт (400 л.с.) включительно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4320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 на автомобили легковые с мощностью двигателя свыше 300 кВт (400 л.с.) и до 375 кВт (500 л.с.) включительно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4330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 на автомобили легковые с мощностью двигателя свыше 375 кВт (500 л.с.)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4340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 на мотоциклы с мощностью двигателя свыше 112,5 кВт (150 л.с.)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4190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2.4.17. Акциз на бензин автомобильный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2.4.18. Акциз на прямогонный бензин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2.4.19. Акциз на дизельное топливо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4070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2.4.20. Акциз на моторные масла для дизельных и (или) карбюраторных (инжекторных) двигателей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4080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2.4.21. Акциз на средние дистилляты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4260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2.4.22. Акциз на сахаросодержащие напитки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4400";</w:t>
            </w:r>
          </w:p>
        </w:tc>
      </w:tr>
    </w:tbl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подраздел 6.3 после позиции с кодом 4190 дополнить позициями следующего содержания: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"Акциз на табак трубочный, курительный, жевательный, сосательный, нюхательный, кальянный (за исключением табака, используемого в качестве сырья для производства табачной продукции)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 на изделия с нагреваемым табаком (нагреваемая табачная палочка, нагреваемая капсула с табаком и прочее)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4210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 на никотиносодержащую жидкость в картриджах, резервуарах и других контейнерах для использования в электронных сигаретах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4220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 на прочие антидетонаторы на основе соединений свинца, используемые в тех же целях, что и нефтепродукты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4230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 на присадки к смазочным маслам, содержащие нефть или нефтепродукты, полученные из битуминозных пород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4240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 на прочие нефтепродукты (биотопливо, топливо экологическое, смесь легких дистиллятов)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 на одноразовые электронные системы доставки никотина с никотиновой жидкостью в одном корпусе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4260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 на электронные системы доставки никотина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4270".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