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89d" w14:textId="bccd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организации калибровки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2023 года № 84.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калибровки средств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6 месяцев с даты его официального опубликования, но не ранее даты вступления в силу решения Совета Евразийской экономической комиссии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145, касающихся вопроса взаимного признания результатов калибровки средств измерений.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г. № 84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калибровки средств измерений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устанавливает правила организации калибровки средств измерений (далее – калибровка) в государствах – членах Евразийского экономического союза (далее соответственно – государства-члены, Союз) в областях деятельности, предусмотренных законодательством государств-членов, в целях обеспечения: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условий сопоставимости результатов измерений и результатов оценки соответствия продукции требованиям технических регламентов Союза и измерений количественных показателей продукции;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метрологической прослеживаемости получаемых результатов измерений по отношению к Международной системе единиц (СИ), национальным (первичным) эталонам единиц величин государств-членов и (или) международным эталонам единиц величин;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условий для взаимного признания в государствах-членах результатов калибровки средств измерений, изготовленных на территориях государств-членов.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настоящего Порядка используются понятия, которые означают следующее: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"знак калибровки" – условный знак, удостоверяющий результаты калибровки, соответствующий по форме и содержанию требованиям, установленным в государстве-члене;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"межкалибровочный интервал" – промежуток времени или наработка между двумя последовательными калибровками;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калибровки" – документ, описывающий процедуру проведения калибровки;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"метрологические требования" – количественные и (или) качественные требования (словесные и (или) цифровые показатели, нормативы, правила, классификации, словесные и графические описания) к характеристикам национальных (первичных) эталонов единиц величин государств-членов, международных эталонов единиц величин, стандартных образцов, средств измерений, влияющим на результат измерений, и к условиям, при которых эти характеристики должны быть обеспечены.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Протоколом о проведении согласованной политики в области обеспечения единства измерений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Калибровка проводится в соответствии с настоящим Порядком в случаях, определенных законодательством государства-члена, следующими исполнителями: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национальными метрологическими институтами, являющимися участниками Соглашения о взаимном признании национальных эталонов и сертификатов калибровки и измерений, выдаваемых национальными метрологическими институтами, сведения о калибровочных и измерительных возможностях которых опубликованы в соответствующих разделах базы данных ключевых сличений Международного бюро мер и весов;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юридическими лицами, а также физическими лицами, зарегистрированными в качестве индивидуальных предпринимателей (далее – индивидуальные предприниматели), которые аккредитованы на право проведения калибровочных работ в соответствии с положениями межгосударственного стандарта, идентичного международному стандарту ISO/IEC 17025 "Общие требования к компетентности испытательных и калибровочных лабораторий" (далее – межгосударственный стандарт), органами по аккредитации своего государства (или иного государства, если это предусмотрено законодательством государства-члена), являющимися членами Международной организации по аккредитации лабораторий (ILAC) и (или) региональной организации по аккредитации и участниками Соглашения о взаимном признании аккредитации MRA (Mutual Recognition Agreement) и (или) другого регионального соглашения;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юридическими лицами, а также индивидуальными предпринимателями, не аккредитованными на право проведения калибровочных работ, подтверждающими при этом свою компетентность в соответствии с положениями межгосударственного стандарта в порядке, установленном законодательством в области обеспечения единства измерений государства-члена. Указанные юридические лица и индивидуальные предприниматели могут применять настоящий Порядок добровольно.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настоящего Порядка исполнители: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применяют эталоны единиц величин, для которых обеспечивается метрологическая прослеживаемость получаемых с их помощью результатов измерений по отношению к Международной системе единиц (СИ), национальным (первичным) эталонам единиц величин государств-членов и (или) международным эталонам единиц величин;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поддерживают метрологическую прослеживаемость к основам для сравнения в соответствии с межгосударственным стандартом в случае, если установление метрологической прослеживаемости по отношению к Международной системе единиц (СИ) с технической точки зрения для исполнителей не представляется возможным.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Калибровка проводится в следующих случаях: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 выпуске из производства средства измерений;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 вводе в эксплуатацию средства измерений (если при выпуске из производства средства измерений калибровка не проводилась);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ремонта средства измерений;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 эксплуатации средства измерений;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при ввозе средства измерений на таможенную территорию Союза.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Средства измерений, находящиеся в эксплуатации, подвергаются калибровке с периодичностью, устанавливаемой в соответствии с законодательством государства-члена.</w:t>
      </w:r>
    </w:p>
    <w:bookmarkEnd w:id="24"/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Межкалибровочный интервал проведения калибровок устанавливается владельцем или пользователем средств измерений (далее – заказчик), применяющими его в соответствии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государства-члена, в том числе с учетом соблюдения метрологических требований.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Калибровка проводится на основании заявки заказчика.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Для проведения калибровки заказчик представляет исполнителю средство измерений и комплект документов в необходимом объеме, содержащий в том числе заявку, составленную по форме, используемой в государстве-члене, и методику калибровки (при наличии).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получения по результатам проведения калибровки в одном государстве-члене для представления в других государствах-членах заключения о соответствии (несоответствии) средства измерения метрологическим требованиям, изложенным в спецификации, стандарте, описании типа средства измерений (при наличии), в заявку включаются сведения о том, соответствие каким метрологическим требованиям необходимо установить.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Калибровка проводится в соответствии с методиками калибровки: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изложенными в рекомендациях Международной организации законодательной метрологии, а также в международных, межгосударственных и национальных (государственных) стандартах;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разработанными юридическими лицами или индивидуальными предпринимателями, проводящими калибровку в соответствии с положениями межгосударственного стандарта.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Результаты калибровки удостоверяются свидетельством (сертификатом) калибровки, оформленным в соответствии с положениями межгосударственного стандарта, и (или) знаком калибровки, который наносится на средство измерений и (или) проставляется в паспорт средства измерений в предусмотренное для этого место (по указанию заказчика).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В случае если в заявке заказчика указана необходимость получения заключения, предусмотренного пунктом 8 настоящего Порядка, и включения соответствующих сведений в свидетельство (сертификат) калибровки, в такой документ вносится запись о соответствии (несоответствии) средства измерений метрологическим требованиям.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Протокол калибровки и копии свидетельства (сертификата) калибровки хранятся исполнителем в течение межкалибровочного интервала, если иное не предусмотрено законодательством государства-члена.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Копия протокола калибровки предоставляется исполнителем заказчику по запросу в порядке, предусмотренном исполнителем.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случае утраты или порчи свидетельства (сертификата) калибровки исполнителем по запросу выдается дубликат. При этом в правом верхнем углу дубликата производится запись: "Дубликат выдан 20 г." с указанием номера и даты выдачи оригинала свидетельства (сертификата) калибровки.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случае выявления в свидетельстве (сертификате) калибровки ошибок (опечаток) допускается его замена новым свидетельством (сертификатом) калибровки, в котором фактическая дата проведения калибровки не подлежит замене, дополнительно указываются дата выдачи нового свидетельства (сертификата), причина его выдачи и сведения о ранее выданном свидетельстве (сертификате) (номер свидетельства (сертификата) и дата его выдачи).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