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23fe" w14:textId="0052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августа 2023 года № 114.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 и осуществления оценки соответствия объектов технического регулирования.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Пункт 2 Решения Комиссии Таможенного союза от 18 ноября 2011 г. № 826 "О принятии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 признать утратившим силу.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180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г. № 114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 и осуществления оценки соответствия объектов технического регулирования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Таможенного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стандарта, методики исследований (испытаний) и измерений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Требования к характеристикам автомобильного бензина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(приложение 2 к техническому регламенту)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8754-2013 "Нефтепродукты. Определение содержания серы методом энергодисперсионной рентгенофлуоресцентной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13032-2014 "Нефтепродукты. Определение низких концентраций серы в автомобильных топливах методом энергодисперсионной рентгеновской 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16591-2015 "Нефтепродукты. Определение содержания серы. Метод окислительной микрокулонометрии"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20846-2016 "Нефтепродукты жидкие. Определение содержания серы в автомобильных топливах. Метод ультрафиолетовой флуоресценции"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20847-2014 "Нефтепродукты. Определение содержания серы в топливе для двигателей внутреннего сгорания. Рентгеновская флуоресцентная спектрометрия на основе энергетической дисперсии"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20884-2016 "Нефтепродукты жидкие. Определение содержания серы в автомобильных топливах. Метод рентгенофлуоресцентной спектрометрии с дисперсией по длине волны" (метод, применяемый при возникновении спорных ситуаций для классов К4 и К5)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32139-2013 "Нефть и нефтепродукты. Определение содержания серы методом энергодисперсионной рентгенофлуоресцентной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32139-2019 "Нефть и нефтепродукты. Определение содержания серы методом энергодисперсионной рентгенофлуоресцентной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32403-2013 "Нефтепродукты. Определение содержания серы (ламповый метод)"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33194-2014 "Нефть и нефтепродукты. Определение содержания серы методом рентгенофлуоресцентной спектрометрии с волновой дисперсией"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34237-2017 "Нефтепродукты. Определение общего содержания серы методом ультрафиолетовой флуоресценции"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53203-2022 "Нефтепродукты. Определение серы методом рентгенофлуоресцентной спектрометрии с дисперсией по длине волны"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бензола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22854-2015 "Нефтепродукты жидкие. Определение группового содержания углеводородов и кислородсодержащих соединений в автомобильном бензине и автомобильном этанольном топливе (Е85) методом многомерной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22854-2022 "Нефтепродукты жидкие. Определение группового содержания углеводородов и кислородсодержащих соединений в автомобильном бензине и автомобильном этанольном топливе (Е85) методом многомерной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12177-2013 "Нефтепродукты жидкие. Бензин. Определение содержания бензола газохроматографическим методом"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29040-91 "Бензины. Метод определения бензола и суммарного содержания ароматических углеводородов"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29040-2018 "Бензины. Метод определения бензола и суммарного содержания ароматических углеводородов"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31871-2012 "Бензины автомобильные и авиационные. Определение бензола методом инфракрасной спектроскопии"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32507-2013 "Бензины автомобильные и жидкие углеводородные смеси. Определение индивидуального и группового углеводородного состава методом капиллярной газовой хроматографии"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34603-2019 "Топлива для двигателей с искровым зажиганием. Определение бензола методом спектроскопии среднего инфракрасного диапазона"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52714-2018 "Бензины автомобильные. Определение индивидуального и группового углеводородного состава методом капиллярной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кислорода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1601-2017 "Нефтепродукты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пламенно-ионизационного детектора по кислороду (O-FID)"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13132-2012 "Нефтепродукты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22854-2015 "Нефтепродукты жидкие. Определение группового содержания углеводородов и кислородсодержащих соединений в автомобильном бензине и автомобильном этанольном топливе (Е85) методом многомерной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22854-2022 "Нефтепродукты жидкие. Определение группового содержания углеводородов и кислородсодержащих соединений в автомобильном бензине и автомобильном этанольном топливе (Е85) методом многомерной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32338-2013 "Бензины. Определение МТБЭ, ЭТБЭ, ТАМЭ, ДИПЭ, метанола, этанола и трет-бутанола методом инфракрасной спектроскопии"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32338-2022 "Бензины. Определение МТБЭ, ЭТБЭ, ТАМЭ, ДИПЭ, метанола, этанола и трет-бутанола методом инфракрасной спектроскопии"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углеводородов: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олефиновых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22854-2015 "Нефтепродукты жидкие. Определение группового содержания углеводородов и кислородсодержащих соединений в автомобильном бензине и автомобильном этанольном топливе (Е85) методом многомерной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22854-2022 "Нефтепродукты жидкие. Определение группового содержания углеводородов и кислородсодержащих соединений в автомобильном бензине и автомобильном этанольном топливе (Е85) методом многомерной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29040-91 "Бензины. Метод определения бензола и суммарного содержания ароматических углеводородов"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29040-2018 "Бензины. Метод определения бензола и суммарного содержания ароматических углеводородов"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31872-2012 "Нефтепродукты жидкие. Определение группового углеводородного состава методом флуоресцентной индикаторной адсорбции"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31872-2019 "Нефтепродукты жидкие. Определение группового углеводородного состава методом флуоресцентной индикаторной адсорбции"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32507-2013 "Бензины автомобильные и жидкие углеводородные смеси. Определение индивидуального и группового углеводородного состава методом капиллярной газовой хроматографии"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52063-2003 "Нефтепродукты жидкие. Определение группового углеводородного состава методом флуоресцентной индикаторной адсорбции"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52714-2018 "Бензины автомобильные. Определение индивидуального и группового углеводородного состава методом капиллярной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октановое число по исследователь-скому методу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8226-2015 "Топливо для двигателей. Исследовательский метод определения октанового числа"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8226-2022 "Топливо для двигателей. Исследовательский метод определения октанового числа" (метод, применяемый при возникновении спорных ситуаций с 01.01.2030)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32339-2013 "Нефтепродукты. Определение детонационных характеристик моторных топлив. Исследовательский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52947-2019 "Нефтепродукты. Определение детонационных характеристик моторных топлив. Исследовательский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октановое число по моторному методу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32340-2013 (ISO 5163:2005) "Нефтепродукты. Определение детонационных характеристик моторных и авиационных топлив. Моторный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511-2015 "Топливо для двигателей. Моторный метод определения октанового числа"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511-2022 "Топливо для двигателей. Моторный метод определения октанового числа" (метод, применяемый при возникновении спорных ситуаций с 01.01.2030)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насыщенных паров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13016-1-2013 "Нефтепродукты жидкие. Часть 1. Определение давления насыщенных паров, содержащих воздух (ASVP), и расчет эквивалентного давления сухих паров (DVPE)"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13016-1-2022 "Нефтепродукты жидкие. Часть 1. Определение давления насыщенных паров, содержащих воздух (ASVP), и расчет эквивалентного давления сухих паров" (метод, применяемый при возникновении спорных ситуаций с 01.01.2030)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1756-2000 "Нефтепродукты. Определение давления насыщенных паров"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28781-90 "Нефть и нефтепродукты. Метод определения давления насыщенных паров на аппарате с механическим диспергированием"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31874-2012 "Нефть сырая и нефтепродукты. Определение давления насыщенных паров методом Рейда"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33117-2014 "Бензины автомобильные. Метод определения давления насыщенных паров бензина и смеси бензина с кислородсодержащими добавками (сухой метод)"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33157-2014 "Нефтепродукты. Метод определения давления насыщенных паров (мини-метод)"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оксигенатов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22854-2015 "Нефтепродукты жидкие. Определение группового содержания углеводородов и кислородсодержащих соединений в автомобильном бензине и автомобильном этанольном топливе (Е85) методом многомерной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22854-2022 "Нефтепродукты жидкие. Определение группового содержания углеводородов и кислородсодержащих соединений в автомобильном бензине и автомобильном этанольном топливе (Е85) методом многомерной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1601-2017 "Нефтепродукты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пламенно-ионизационного детектора по кислороду (O-FID)"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13132-2012 "Нефтепродукты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32338-2013 "Бензины. Определение МТБЭ, ЭТБЭ, ТАМЭ, ДИПЭ, метанола, этанола и трет-бутанола методом инфракрасной спектроскопии"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32514-2013 "Бензины автомобильные. Фотоколориметрический метод определения железа"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марганца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33158-2014 "Бензины. Определение марганца методом атомно-абсорбционной спектроскопии"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свинца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237-2013 "Нефтепродукты жидкие. Определение низких концентраций свинца методом атомно-абсорбционной спектрометрии"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28828-90 "Бензины. Метод определения свинца"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32350-2013 "Бензины. Определение свинца методом атомно-абсорбционной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54278-2010 "Бензин автомобильный. Методы определения свинца рентгеновской спектроскопией"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монометил-анилина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32515-2013 "Бензины автомобильные. Определение N-метиланилина методом капиллярной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Требования к характеристикам дизельного топлива (приложение 3 к техническому регламенту)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8754-2013 "Нефтепродукты. Определение содержания серы методом энергодисперсионной рентгенофлуоресцентной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16591-2015 "Нефтепродукты. Определение содержания серы. Метод окислительной микрокулонометрии"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20846-2016 "Нефтепродукты жидкие. Определение содержания серы в автомобильных топливах. Метод ультрафиолетовой флуоресценции"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20847-2014 "Нефтепродукты. Определение содержания серы в топливе для двигателей внутреннего сгорания. Рентгеновская флуоресцентная спектрометрия на основе энергетической дисперсии"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20884-2016 "Нефтепродукты жидкие. Определение содержания серы в автомобильных топливах. Метод рентгенофлуоресцентной спектрометрии с дисперсией по длине волны" (метод, применяемый при возникновении спорных ситуаций для классов К4 и К5)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32139-2019 "Нефть и нефтепродукты. Определение содержания серы методом энергодисперсионной рентгенофлуоресцентной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32139-2013 "Нефть и нефтепродукты. Определение содержания серы методом энергодисперсионной рентгенофлуоресцентной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32403-2013 "Нефтепродукты. Определение содержания серы (ламповый метод)"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33194-2014 "Нефть и нефтепродукты. Определение содержания серы методом рентгенофлуоресцентной спектрометрии с волновой дисперсией"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вспышки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закрытом тигле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2719-2017 "Нефтепродукты и другие жидкости. Методы определения температуры вспышки в приборе Мартенс-Пенского с закрытым тиглем"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3679-2017 "Нефтепродукты и другие жидкости. Ускоренный метод определения температуры вспышки в закрытом тигле в равновесных условиях"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13736-2009 "Нефтепродукты и другие жидкости. Определение температуры вспышки в закрытом тигле по методу Абеля"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6356-75 "Нефтепродукты. Метод определения температуры вспышки в закрытом тигле"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34238-2017 "Нефтепродукты. Методы определения температуры вспышки в закрытом тигле малого размера"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ASTM D 3828-2013 "Методы определения температуры вспышки в закрытом тигле малого размера"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фракционный состав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3405-2013 "Нефтепродукты. Определение фракционного состава при атмосферном давлении"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3405-2022 "Нефтепродукты. Определение фракционного состава при атмосферном давлении"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2177-99 "Нефтепродукты. Методы определения фракционного состава" (метод А – 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33098-2014 "Нефтепродукты. Метод определения фракционного состава при атмосферном давлении"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полицикличес-ких ароматических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12916-2017 "Нефтепродукты.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12916-2022 "Нефтепродукты.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преломления" (метод, применяемый при возникновении спорных ситуаций с 01.01.2030)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12916-2008 "Нефтепродукты. Определение типов ароматических углеводородов в средних дистиллятах. Метод высокоэффективной жидкостной хроматографии с детектированием по коэффициенту рефракции"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цетановое число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5165-2014 "Нефтепродукты. Воспламеняемость дизельного топлива. Определение цетанового числа моторным методом"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15195-2014 "Нефтепродукты жидкие. Средние дистиллятные топлива. Метод определения задержки воспламенения и получаемого цетанового числа (DCN) сжиганием в камере постоянного объема"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3122-67 "Топлива дизельные. Метод определения цетанового числа"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32508-2013 "Топлива дизельные. Определение цетанового числа"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смазывающая способность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12156-1-2012 "Топливо дизельное. Определение смазывающей способности на аппарате HFRR. Часть 1. Метод испытаний"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12156-1-2020 "Топливо дизельное. Определение смазывающей способности на аппарате HFRR. Часть 1. Метод испытаний" (метод, применяемый при возникновении спорных ситуаций с 01.01.2030)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6079-2010 "Метод определения смазывающей способности дизельных топлив"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температура фильтруемости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116-2013 "Топлива дизельные и печные бытовые. Метод определения предельной температуры фильтруемости"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116-2017 "Топливо дизельное и печное бытовое. Определение предельной температуры фильтруемости. Метод поэтапного охлаждения в бане"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22254-92 "Топливо дизельное. Метод определения предельной температуры фильтруемости на холодном фильтре"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метиловых эфиров жирных кислот (по объему)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14078-2016 "Нефтепродукты жидкие. Определение содержания метиловых эфиров жирных кислот (FAME) в средних дистиллятах методом инфракрасной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Требования к характеристикам мазута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(приложение 4 к техническому регламенту)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8754-2013 "Нефтепродукты. Определение содержания серы методом энергодисперсионной рентгенофлуоресцентной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16591-2015 "Нефтепродукты. Определение содержания серы. Метод окислительной микрокулонометрии"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1437-75 "Нефтепродукты темные. Ускоренный метод определения серы"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32139-2013 "Нефть и нефтепродукты. Определение содержания серы методом энергодисперсионной рентгенофлуоресцентной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32139-2019 "Нефть и нефтепродукты. Определение содержание серы методом энергодисперсионной рентгенофлуоресцентной спектрометрии"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51947-2002 "Нефть и нефтепродукты. Определение серы методом энергодисперсионной рентгенофлуоресцентной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вспышки в открытом тигле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4333-2014 "Нефтепродукты. Методы определения температур вспышки и воспламенения в открытом тигле"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4333-2021 (ISO 2592:2017) "Нефтепродукты. Методы определения температур вспышки и воспламенения в открытом тигле"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34640-2020 "Нефтепродукты. Определение температур вспышки и воспламенения в приборе с открытым тиглем по методу Кливленда"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2592-2010 "Нефтепродукты. Определение температур вспышки и воспламенения в приборе с открытым тиглем по методу Кливленда"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1651-2006 "Нефтепродукты. Определение температур вспышки и воспламенения в приборе с открытым тиглем по методу Кливленда"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вспышки в закрытом тигле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2719-2017 "Нефтепродукты и другие жидкости. Методы определения температуры вспышки в приборе Мартенс-Пенского с закрытым тиглем"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6356-75 "Нефтепродукты. Метод определения температуры вспышки в закрытом тигле"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33192-2014 "Нефтепродукты и другие жидкости. Метод определения температуры вспышки на приборе Тага с закрытым тиглем"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фракции, выкипающей до 350 °C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33359-2015 "Топлива остаточные. Определение прямогонности. Определение кривой дистилляции при давлении 0,133 кПа (1 мм рт. ст.)"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1160-2010 "Определение фракционного состава тяжелых и остаточных нефтепродуктов"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1559-2005 "Нефтепродукты. Метод определения фракционного состава при пониженном давлении"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сероводорода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32505-2013 "Топлива нефтяные жидкие. Определение сероводорода"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33198-2014 "Топлива нефтяные. Определение содержания сероводорода. Экспресс-методы жидкофазной экстракции"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Требования к характеристикам топлива для реактивных двигателей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(приложение 5 к техническому регламенту)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кинематическая вязкость при температуре минус 40 °C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33-2016 "Нефть и нефтепродукты. Прозрачные и непрозрачные жидкости. Определение кинематической и динамической вязкости"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31391-2009 "Нефтепродукты. Прозрачные и непрозрачные жидкости. Метод определения кинематической вязкости и расчет динамической вязкости"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31391-2020 "Нефтепродукты. Прозрачные и непрозрачные жидкости. Метод определения кинематической вязкости и расчет динамической вязкости"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кинематическая вязкость при температуре минус 20 °C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33-2016 "Нефть и нефтепродукты. Прозрачные и непрозрачные жидкости. Определение кинематической и динамической вязкости"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31391-2009 "Нефтепродукты. Прозрачные и непрозрачные жидкости. Метод определения кинематической вязкости и расчет динамической вязкости"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31391-2020 "Нефтепродукты. Прозрачные и непрозрачные жидкости. Метод определения кинематической вязкости и расчет динамической вязкости"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начала кристаллизации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5066-91 (ИСО 3013-74) "Топлива моторные. Методы определения температуры помутнения, начала кристаллизации и кристаллизации"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5066-2018 "Топлива моторные. Методы определения температуры помутнения, начала кристаллизации и замерзания" (метод Б применяется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32402-2013 "Топлива авиационные. Определение температуры кристаллизации автоматическим лазерным методом"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32402-2022 "Топлива авиационные. Определение температуры замерзания автоматическим лазерным методом"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33195-2014 "Топлива авиационные. Определение температуры кристаллизации"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33195-2022 "Топлива авиационные. Определение температуры замерзания"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33197-2014 "Топлива авиационные. Определение температуры кристаллизации автоматическим методом фазового перехода"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33197-2022 "Топлива авиационные. Определение температуры замерзания автоматическим методом фазового перехода"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7154-2011 "Метод определения температуры замерзания авиационного топлива (автоматический волоконно-оптический метод)"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замерзания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5066-91 (ИСО 3013-74) "Топлива моторные. Методы определения температуры помутнения, начала кристаллизации и кристаллизации"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5066-2018 "Топлива моторные. Методы определения температуры помутнения, начала кристаллизации и замерзания"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33195-2014 "Топлива авиационные. Определение температуры кристаллизации"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01.04.2025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33195-2022 "Топлива авиационные. Определение температуры замерзания"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32402-2013 "Топлива авиационные. Определение температуры кристаллизации автоматическим лазерным методом"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01.04.2030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32402-2022 "Топлива авиационные. Определение температуры замерзания автоматическим лазерным методом"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52332-2022 "Топлива авиационные. Определение температуры кристаллизации методом автоматического фазового перехода"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7154-2011 "Метод определения температуры замерзания авиационного топлива (автоматический волоконно-оптический метод)"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2418-2013 "Определение температуры замерзания в авиационных топливах (метод автоматического фазового перехода)"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2415-2013 "Метод определения температуры замерзания авиационных топлив"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механических примесей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12662-2016 "Нефтепродукты жидкие. Метод определения механических примесей в средних дистиллятах, дизельном топливе и метиловых эфирах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10227-86 "Топлива для реактивных двигателей. Технические условия" (пункт 4.5)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10227-2013 "Топливо для реактивных двигателей. Технические условия" (пункт 7.3)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33196-2014 "Топлива дистиллятные. Определение свободной воды и механических примесей визуальным методом"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EN 12662-2011 "Жидкие нефтепродукты. Метод определения механических примесей в средних дистиллятах"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фракционный состав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3405-2013 "Нефтепродукты. Определение фракционного состава при атмосферном давлении"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3405-2022 "Нефтепродукты. Определение фракционного состава при атмосферном давлении"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2177-99 "Нефтепродукты. Методы определения фракционного состава" (метод А – 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33098-2014 "Нефтепродукты. Метод определения фракционного состава при атмосферном давлении"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некоптящего пламени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4338-91 "Топливо для авиационных газотурбинных двигателей. Определение максимальной высоты некоптящего пламени"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33193-2014 "Топлива авиационные для газотурбинных двигателей и керосин. Определение максимальной высоты некоптящего пламени"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33193-2020 "Топлива авиационные для газотурбинных двигателей и керосин. Определение максимальной высоты некоптящего пламени"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ASTM D 1322-2013 "Метод определения высоты некоптящего пламени керосина и авиационного турбинного топлива"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вспышки в закрытом тигле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2719-2017 "Нефтепродукты и другие жидкости. Методы определения температуры вспышки в приборе Мартенс-Пенского с закрытым тиглем"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13736-2009 "Нефтепродукты и другие жидкости. Определение температуры вспышки в закрытом тигле по методу Абеля"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3679-2017 "Нефтепродукты и другие жидкости. Ускоренный метод определения температуры вспышки в закрытом тигле в равновесных условиях"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6356-75 "Нефтепродукты. Метод определения температуры вспышки в закрытом тигле"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33192-2014 "Нефтепродукты и другие жидкости. Метод определения температуры вспышки на приборе Тага с закрытым тиглем"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34238-2017 "Нефтепродукты. Методы определения температуры вспышки в закрытом тигле малого размера"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ASTM D 3828-2013 "Методы определения температуры вспышки в закрытом тигле малого размера"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2424-2013 "Метод определения температуры вспышки в закрытом тигле Тага"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(массовая) доля ароматических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12916-2017 "Нефтепродукты. Определение типов ароматических углеводородов в средних дистиллятах. Метод высокоэффективной жидкостной хроматографии с обнаружением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показателю преломления" (метод, применяемый при возникновении спорных ситуаций при определении массовой доли ароматических углеводородов)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12916-2022 "Нефтепродукты.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преломления" (метод, применяемый при возникновении спорных ситуаций с 01.01.2030)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6994-74 "Нефтепродукты светлые. Метод определения ароматических углеводородов"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31872-2012 "Нефтепродукты жидкие. Определение группового углеводородного состава методом флуоресцентной индикаторной адсорбции"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31872-2019 "Нефтепродукты жидкие. Определение группового углеводородного состава методом флуоресцентной индикаторной адсорбции" (метод, применяемый при возникновении спорных ситуаций при определении объемной доли ароматических углеводородов)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33912-2016 "Топливо авиационное и нефтяные дистилляты. Определение типов ароматических углеводородов методом высокоэффективной жидкостной хроматографии с рефрактометрическим детектором"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12916-2008 "Нефтепродукты. Определение типов ароматических углеводородов в средних дистиллятах. Метод высокоэффективной жидкостной хроматографии с детектированием по коэффициенту рефракции"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52063-2003 "Нефтепродукты жидкие. Определение группового углеводородного состава методом флуоресцентной индикаторной адсорбции"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фактических смол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1567-97 (ИСО 6246-95) "Нефтепродукты. Бензины автомобильные и топлива авиационные. Метод определения смол выпариванием струей"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8489-85 "Топливо моторное. Метод определения фактических смол"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32404-2013 "Нефтепродукты. Метод определения концентрации фактических смол выпариванием струей"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общей серы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8754-2013 "Нефтепродукты. Определение содержания серы методом энергодисперсионной рентгенофлуоресцентной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14596-2016 "Нефтепродукты. Определение содержания серы методом рентгенофлуоресцентной спектрометрии с дисперсией по длине волны"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16591-2015 "Нефтепродукты. Определение содержания серы. Метод окислительной микрокулонометрии"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20846-2016 "Нефтепродукты жидкие. Определение содержания серы в автомобильных топливах. Метод ультрафиолетовой флуоресценции"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20884-2016 "Нефтепродукты жидкие. Определение содержания серы в автомобильных топливах. Метод рентгенофлуоресцентной спектрометрии с дисперсией по длине волны"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32139-2013 "Нефть и нефтепродукты. Определение содержания серы методом энергодисперсионной рентгенофлуоресцентной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32139-2019 "Нефть и нефтепродукты. Определение содержание серы методом энергодисперсионной рентгенофлуоресцентной спектрометрии"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32403-2013 "Нефтепродукты. Определение содержания серы (ламповый метод)"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33194-2014 "Нефть и нефтепродукты. Определение содержания серы методом рентгенофлуоресцентной спектрометрии с волновой дисперсией"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51859-2002 "Нефтепродукты. Определение серы ламповым методом"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51947-2002 "Нефть и нефтепродукты. Определение серы методом энергодисперсионной рентгенофлуоресцентной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2412-2013 "Определение серы методом рентгенофлуоресцентной спектрометрии с дисперсией длины волны"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14596-2002 "Нефтепродукты. Определение содержания серы методом рентгеновской 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меркаптановой серы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17323-71 "Топливо для двигателей. Метод определения меркаптановой и сероводородной серы потенциометрическим титрованием"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32462-2013 "Нефтепродукты жидкие. Потенциометрический метод определения меркаптановой серы"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32462-2020 "Нефтепродукты жидкие. Потенциометрический метод определения меркаптановой серы" (метод, применяемый при возникновении спорных ситуаций с 01.01.2030)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3227-2011 "Потенциометрический метод определения меркаптановой (тиоловой) серы в бензине, керосине, авиационных турбинных и дистиллятных топливах"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1751-2008 "Промышленность нефтяная и газовая. Метод исследования меркаптановой серы в нефтепродуктах"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термоокисли-тельная стабильность при контрольной температуре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33848-2016 "Топлива авиационные газотурбинные. Метод определения термоокислительной стабильности"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52954-2013 "Нефтепродукты. Определение термоокислительной стабильности топлив для газовых турбин"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перепад давления на фильтре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33848-2016 "Топлива авиационные газотурбинные. Метод определения термоокислительной стабильности"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52954-2013 "Нефтепродукты. Определение термоокислительной стабильности топлив для газовых турбин"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отложений на трубке (при отсутствии нехарактерных отложений)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33848-2016 "Топлива авиационные газотурбинные. Метод определения термоокислительной стабильности"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52954-2013 "Нефтепродукты. Определение термоокислительной стабильности топлив для газовых турбин"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электрическая проводимость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6297-2015 "Нефтепродукты. Топлива авиационные и дистиллятные. Определение удельной электропроводности"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25950-83 "Топливо для реактивных двигателей с антистатической присадкой. Метод определения удельной электрической проводимости"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33461-2015 "Топлива авиационные и дистиллятные. Методы определения электрической проводимости"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33461-2022 "Топлива авиационные и дистиллятные. Методы определения электрической проводимости"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2416-2013 "Метод определения удельной электрической проводимости авиационных и дистиллятных топлив"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Требования к характеристикам авиационного бензина (приложение 6 к техническому регламенту)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октановое число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моторному методу)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32340-2013 (ISO 5163:2005) "Нефтепродукты. Определение детонационных характеристик моторных и авиационных топлив. Моторный метод"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511-2015 "Топливо для двигателей. Моторный метод определения октанового числа"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52946-2019 "Нефтепродукты. Определение детонационных характеристик моторных и авиационных топлив. Моторный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сортность (богатая смесь)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3338-2015 "Бензин авиационный. Метод определения сортности на богатой смеси"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начала кристаллизации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5066-91 (ИСО 3013-74) "Топлива моторные. Методы определения температуры помутнения, начала кристаллизации и кристаллизации"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5066-2018 "Топлива моторные. Методы определения температур помутнения, начала кристаллизации и замерзания" (метод Б применяется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33195-2014 "Топлива авиационные. Определение температуры кристаллизации"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01.04.2025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33195-2022 "Топлива авиационные. Определение температуры замерзания"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33197-2014 "Топлива авиационные. Определение температуры кристаллизации автоматическим методом фазового перехода"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33197-2022 "Топлива авиационные. Определение температуры замерзания автоматическим методом фазового перехода"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механических примесей и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1012-2013 "Бензины авиационные. Технические условия" (пункт 9.5)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1012-2013 "Бензины авиационные. Технические условия" (пункт 9.5)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33092-2014 "Нефтепродукты. Определение цвета автоматическим трехцветным спектрофотометром"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насыщенных паров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13016-1-2013 "Нефтепродукты жидкие. Часть 1. Определение давления насыщенных паров, содержащих воздух (ASVP), и расчет эквивалентного давления сухих паров (DVPE)"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13016-1-2022 "Нефтепродукты жидкие. Часть 1. Определение давления насыщенных паров, содержащих воздух, и расчет эквивалентного давления сухих паров"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1756-2000 "Нефтепродукты. Определение давления насыщенных паров"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31874-2012 "Нефть сырая и нефтепродукты. Определение давления насыщенных паров методом Рейда"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33157-2014 "Нефтепродукты. Метод определения давления насыщенных паров (мини-метод)"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фракционный состав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3405-2013 "Нефтепродукты. Определение фракционного состава при атмосферном давлении"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3405-2022 "Нефтепродукты. Определение фракционного состава при атмосферном давлении"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2177-99 "Нефтепродукты. Методы определения фракционного состава" (метод А – 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33098-2014 "Нефтепродукты. Метод определения фракционного состава при атмосферном давлении"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1934-2015 "Нефтепродукты. Метод определения фракционного состава при атмосферном давлении"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фактических смол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1567-97 (ИСО 6246-95) "Нефтепродукты. Бензины автомобильные и топлива авиационные. Метод определения смол выпариванием струей"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32404-2013 "Нефтепродукты. Метод определения концентрации фактических смол выпариванием струей"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общей серы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8754-2013 "Нефтепродукты. Определение содержания серы методом энергодисперсионной рентгенофлуоресцентной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16591-2015 "Нефтепродукты. Определение содержания серы. Метод окислительной микрокулонометрии"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20846-2016 "Нефтепродукты жидкие. Определение содержания серы в автомобильных топливах. Метод ультрафиолетовой флуоресценции"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20884-2016 "Нефтепродукты жидкие. Определение содержания серы в автомобильных топливах. Метод рентгенофлуоресцентной спектрометрии с дисперсией по длине волны"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19121-73 "Нефтепродукты. Метод определения содержания серы сжиганием в лампе"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32403-2013 "Нефтепродукты. Определение содержания серы (ламповый метод)"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32139-2013 "Нефть и нефтепродукты. Определение содержания серы методом энергодисперсионной рентгенофлуоресцентной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32139-2019 "Нефть и нефтепродукты. Определение серы методом энергодисперсионной рентгенофлуоресцентной спектрометрии"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33194-2014 "Нефть и нефтепродукты. Определение содержания серы методом рентгенофлуоресцентной спектрометрии с волновой дисперсией"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51859-2002 "Нефтепродукты. Определение серы ламповым методом"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Требования к характеристикам судового топлива (приложение 7 к техническому регламенту)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8754-2013 "Нефтепродукты. Определение содержания серы методом энергодисперсионной рентгенофлуоресцентной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16591-2015 "Нефтепродукты. Определение содержания серы. Метод окислительной микрокулонометрии"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20846-2016 "Нефтепродукты жидкие. Определение содержания серы в автомобильных топливах. Метод ультрафиолетовой флуоресценции"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1437-75 "Нефтепродукты темные. Ускоренный метод определения серы"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3877-88 "Нефтепродукты. Метод определения серы сжиганием в калориметрической бомбе"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19121-73 "Нефтепродукты. Метод определения содержания серы сжиганием в лампе"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32139-2013 "Нефть и нефтепродукты. Определение содержания серы методом энергодисперсионной рентгенофлуоресцентной 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32139-2019 "Нефть и нефтепродукты. Определение содержание серы методом энергодисперсионной рентгенофлуоресцентной спектрометрии"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32403-2013 "Нефтепродукты. Определение содержания серы (ламповый метод)"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33194-2014 "Нефть и нефтепродукты. Определение содержания серы методом рентгенофлуоресцентной спектрометрии с волновой дисперсией"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вспышки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закрытом тигле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2719-2017 "Нефтепродукты и другие жидкости. Методы определения температуры вспышки в приборе Мартенс-Пенского с закрытым тиглем" (метод, применяемый при возникновении спорных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3679-2017 "Нефтепродукты и другие жидкости. Ускоренный метод определения температуры вспышки в закрытом тигле в равновесных условиях"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13736-2009 "Нефтепродукты и другие жидкости. Определение температуры вспышки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закрытом тигле по методу Абеля"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6356-75 "Нефтепродукты. Метод определения температуры вспышки в закрытом тигле"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Отбор проб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3170-2022 "Нефтепродукты жидкие. Ручные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2517-2012 "Нефть и нефтепродукты.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31873-2012 "Нефть и нефтепродукты. Методы ручного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