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0eda3" w14:textId="a70e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Комиссии Таможенного союза от 20 сентября 2010 г. № 378</w:t>
      </w:r>
    </w:p>
    <w:p>
      <w:pPr>
        <w:spacing w:after="0"/>
        <w:ind w:left="0"/>
        <w:jc w:val="both"/>
      </w:pPr>
      <w:r>
        <w:rPr>
          <w:rFonts w:ascii="Times New Roman"/>
          <w:b w:val="false"/>
          <w:i w:val="false"/>
          <w:color w:val="000000"/>
          <w:sz w:val="28"/>
        </w:rPr>
        <w:t>Решение Коллегии Евразийской экономической комиссии от 22 августа 2023 года № 124.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8 Таможенного кодекса Евразийского экономического союза Коллегия Евразийской экономической комиссии </w:t>
      </w:r>
      <w:r>
        <w:rPr>
          <w:rFonts w:ascii="Times New Roman"/>
          <w:b/>
          <w:i w:val="false"/>
          <w:color w:val="000000"/>
          <w:sz w:val="28"/>
        </w:rPr>
        <w:t>решила:</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Комиссии Таможенного союза от 20 сентября 2010 г. № 378 "О классификаторах, используемых для заполнения таможенных документов" изменения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6" w:id="2"/>
    <w:p>
      <w:pPr>
        <w:spacing w:after="0"/>
        <w:ind w:left="0"/>
        <w:jc w:val="both"/>
      </w:pPr>
      <w:r>
        <w:rPr>
          <w:rFonts w:ascii="Times New Roman"/>
          <w:b w:val="false"/>
          <w:i w:val="false"/>
          <w:color w:val="000000"/>
          <w:sz w:val="28"/>
        </w:rPr>
        <w:t>
      2. Настоящее Решение вступает в силу по истечении 30 календарных дней с даты его официального опубликования, за исключением пункта 1, подпункта "г" пункта 3, пунктов 5 и 6 изменений, предусмотренных приложением к настоящему Решению.</w:t>
      </w:r>
    </w:p>
    <w:bookmarkEnd w:id="2"/>
    <w:bookmarkStart w:name="z7" w:id="3"/>
    <w:p>
      <w:pPr>
        <w:spacing w:after="0"/>
        <w:ind w:left="0"/>
        <w:jc w:val="both"/>
      </w:pPr>
      <w:r>
        <w:rPr>
          <w:rFonts w:ascii="Times New Roman"/>
          <w:b w:val="false"/>
          <w:i w:val="false"/>
          <w:color w:val="000000"/>
          <w:sz w:val="28"/>
        </w:rPr>
        <w:t>
      Пункт 1, подпункт "г" пункта 3, пункты 5 и 6 изменений, предусмотренных приложением к настоящему Решению, вступают в силу по истечении 30 календарных дней с даты официального опубликования настоящего Решения, но не ранее 1 апреля 2025 г.</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решениями Коллегии Евразийской экономической комиссии от 27.09.2023 </w:t>
      </w:r>
      <w:r>
        <w:rPr>
          <w:rFonts w:ascii="Times New Roman"/>
          <w:b w:val="false"/>
          <w:i w:val="false"/>
          <w:color w:val="000000"/>
          <w:sz w:val="28"/>
        </w:rPr>
        <w:t>№ 146</w:t>
      </w:r>
      <w:r>
        <w:rPr>
          <w:rFonts w:ascii="Times New Roman"/>
          <w:b w:val="false"/>
          <w:i w:val="false"/>
          <w:color w:val="ff0000"/>
          <w:sz w:val="28"/>
        </w:rPr>
        <w:t xml:space="preserve"> (вступает в силу по истечении 10 календарных дней с даты его официального опубликования); от 26.03.2024 </w:t>
      </w:r>
      <w:r>
        <w:rPr>
          <w:rFonts w:ascii="Times New Roman"/>
          <w:b w:val="false"/>
          <w:i w:val="false"/>
          <w:color w:val="000000"/>
          <w:sz w:val="28"/>
        </w:rPr>
        <w:t>№ 26</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Коллегии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Евразийской экономической комиссии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22 августа 2023 г. № 124</w:t>
            </w:r>
          </w:p>
        </w:tc>
      </w:tr>
    </w:tbl>
    <w:bookmarkStart w:name="z10" w:id="4"/>
    <w:p>
      <w:pPr>
        <w:spacing w:after="0"/>
        <w:ind w:left="0"/>
        <w:jc w:val="left"/>
      </w:pPr>
      <w:r>
        <w:rPr>
          <w:rFonts w:ascii="Times New Roman"/>
          <w:b/>
          <w:i w:val="false"/>
          <w:color w:val="000000"/>
        </w:rPr>
        <w:t xml:space="preserve"> ИЗМЕНЕНИЯ,</w:t>
      </w:r>
    </w:p>
    <w:bookmarkEnd w:id="4"/>
    <w:bookmarkStart w:name="z11" w:id="5"/>
    <w:p>
      <w:pPr>
        <w:spacing w:after="0"/>
        <w:ind w:left="0"/>
        <w:jc w:val="left"/>
      </w:pPr>
      <w:r>
        <w:rPr>
          <w:rFonts w:ascii="Times New Roman"/>
          <w:b/>
          <w:i w:val="false"/>
          <w:color w:val="000000"/>
        </w:rPr>
        <w:t xml:space="preserve"> вносимые в Решение Комиссии Таможенного союза от 20 сентября 2010 г. № 378</w:t>
      </w:r>
    </w:p>
    <w:bookmarkEnd w:id="5"/>
    <w:bookmarkStart w:name="z12" w:id="6"/>
    <w:p>
      <w:pPr>
        <w:spacing w:after="0"/>
        <w:ind w:left="0"/>
        <w:jc w:val="both"/>
      </w:pPr>
      <w:r>
        <w:rPr>
          <w:rFonts w:ascii="Times New Roman"/>
          <w:b w:val="false"/>
          <w:i w:val="false"/>
          <w:color w:val="000000"/>
          <w:sz w:val="28"/>
        </w:rPr>
        <w:t>
      1. Дополнить пунктом 2</w:t>
      </w:r>
      <w:r>
        <w:rPr>
          <w:rFonts w:ascii="Times New Roman"/>
          <w:b w:val="false"/>
          <w:i w:val="false"/>
          <w:color w:val="000000"/>
          <w:vertAlign w:val="superscript"/>
        </w:rPr>
        <w:t>4</w:t>
      </w:r>
      <w:r>
        <w:rPr>
          <w:rFonts w:ascii="Times New Roman"/>
          <w:b w:val="false"/>
          <w:i w:val="false"/>
          <w:color w:val="000000"/>
          <w:sz w:val="28"/>
        </w:rPr>
        <w:t xml:space="preserve"> следующего содержания:</w:t>
      </w:r>
    </w:p>
    <w:bookmarkEnd w:id="6"/>
    <w:bookmarkStart w:name="z13" w:id="7"/>
    <w:p>
      <w:pPr>
        <w:spacing w:after="0"/>
        <w:ind w:left="0"/>
        <w:jc w:val="both"/>
      </w:pPr>
      <w:r>
        <w:rPr>
          <w:rFonts w:ascii="Times New Roman"/>
          <w:b w:val="false"/>
          <w:i w:val="false"/>
          <w:color w:val="000000"/>
          <w:sz w:val="28"/>
        </w:rPr>
        <w:t>
      "2</w:t>
      </w:r>
      <w:r>
        <w:rPr>
          <w:rFonts w:ascii="Times New Roman"/>
          <w:b w:val="false"/>
          <w:i w:val="false"/>
          <w:color w:val="000000"/>
          <w:vertAlign w:val="superscript"/>
        </w:rPr>
        <w:t>4</w:t>
      </w:r>
      <w:r>
        <w:rPr>
          <w:rFonts w:ascii="Times New Roman"/>
          <w:b w:val="false"/>
          <w:i w:val="false"/>
          <w:color w:val="000000"/>
          <w:sz w:val="28"/>
        </w:rPr>
        <w:t>. Утвердить классификатор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 (Приложение 28).".</w:t>
      </w:r>
    </w:p>
    <w:bookmarkEnd w:id="7"/>
    <w:bookmarkStart w:name="z14" w:id="8"/>
    <w:p>
      <w:pPr>
        <w:spacing w:after="0"/>
        <w:ind w:left="0"/>
        <w:jc w:val="both"/>
      </w:pPr>
      <w:r>
        <w:rPr>
          <w:rFonts w:ascii="Times New Roman"/>
          <w:b w:val="false"/>
          <w:i w:val="false"/>
          <w:color w:val="000000"/>
          <w:sz w:val="28"/>
        </w:rPr>
        <w:t>
      2. Пункт 3.4.2 подраздела 3.4 классификатора льгот по уплате таможенных платежей (</w:t>
      </w:r>
      <w:r>
        <w:rPr>
          <w:rFonts w:ascii="Times New Roman"/>
          <w:b w:val="false"/>
          <w:i w:val="false"/>
          <w:color w:val="000000"/>
          <w:sz w:val="28"/>
        </w:rPr>
        <w:t>Приложение 7</w:t>
      </w:r>
      <w:r>
        <w:rPr>
          <w:rFonts w:ascii="Times New Roman"/>
          <w:b w:val="false"/>
          <w:i w:val="false"/>
          <w:color w:val="000000"/>
          <w:sz w:val="28"/>
        </w:rPr>
        <w:t>) дополнить позициями следующего содержания:</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сырья и (или) материалов в составе транспортных средств и (или) сельскохозяйственной техники, а также их компонентов, помещенных под таможенную процедуру свободного склада или под таможенную процедуру свободной таможенной зоны специальной экономической зоны "Qyzyljar"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необработанных драгоценных металлов, лома и отходов драгоценных металлов и сырьевых товаров, содержащих драгоценные металлы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товаров, ввезенных налогоплательщиками, являющимися участниками международного технологического парка "Астана Хаб"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товаров, по которым изменен срок уплаты косвенных налогов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сахара-сырца тростникового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химических веществ (сырья) для производства пестицидов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ХП</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произведений искусства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Освобождение от уплаты НДС в отношении импорта товаров в составе готовой продукции, произведенной на территории специальной экономической зоны или свободного склада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r>
    </w:tbl>
    <w:bookmarkStart w:name="z15" w:id="9"/>
    <w:p>
      <w:pPr>
        <w:spacing w:after="0"/>
        <w:ind w:left="0"/>
        <w:jc w:val="both"/>
      </w:pPr>
      <w:r>
        <w:rPr>
          <w:rFonts w:ascii="Times New Roman"/>
          <w:b w:val="false"/>
          <w:i w:val="false"/>
          <w:color w:val="000000"/>
          <w:sz w:val="28"/>
        </w:rPr>
        <w:t>
      3. В классификаторе видов документов и сведений (</w:t>
      </w:r>
      <w:r>
        <w:rPr>
          <w:rFonts w:ascii="Times New Roman"/>
          <w:b w:val="false"/>
          <w:i w:val="false"/>
          <w:color w:val="000000"/>
          <w:sz w:val="28"/>
        </w:rPr>
        <w:t>Приложение 8</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а) в разделе 6:</w:t>
      </w:r>
    </w:p>
    <w:bookmarkEnd w:id="10"/>
    <w:bookmarkStart w:name="z17" w:id="11"/>
    <w:p>
      <w:pPr>
        <w:spacing w:after="0"/>
        <w:ind w:left="0"/>
        <w:jc w:val="both"/>
      </w:pPr>
      <w:r>
        <w:rPr>
          <w:rFonts w:ascii="Times New Roman"/>
          <w:b w:val="false"/>
          <w:i w:val="false"/>
          <w:color w:val="000000"/>
          <w:sz w:val="28"/>
        </w:rPr>
        <w:t>
      наименование изложить в следующей редакции:</w:t>
      </w:r>
    </w:p>
    <w:bookmarkEnd w:id="11"/>
    <w:bookmarkStart w:name="z18" w:id="12"/>
    <w:p>
      <w:pPr>
        <w:spacing w:after="0"/>
        <w:ind w:left="0"/>
        <w:jc w:val="both"/>
      </w:pPr>
      <w:r>
        <w:rPr>
          <w:rFonts w:ascii="Times New Roman"/>
          <w:b w:val="false"/>
          <w:i w:val="false"/>
          <w:color w:val="000000"/>
          <w:sz w:val="28"/>
        </w:rPr>
        <w:t>
      "6. Документы о происхождении товара и иные документы, связанные с происхождением товара";</w:t>
      </w:r>
    </w:p>
    <w:bookmarkEnd w:id="12"/>
    <w:bookmarkStart w:name="z19" w:id="13"/>
    <w:p>
      <w:pPr>
        <w:spacing w:after="0"/>
        <w:ind w:left="0"/>
        <w:jc w:val="both"/>
      </w:pPr>
      <w:r>
        <w:rPr>
          <w:rFonts w:ascii="Times New Roman"/>
          <w:b w:val="false"/>
          <w:i w:val="false"/>
          <w:color w:val="000000"/>
          <w:sz w:val="28"/>
        </w:rPr>
        <w:t>
      в позиции с кодом 06011 слово "товаров" заменить словом "товара";</w:t>
      </w:r>
    </w:p>
    <w:bookmarkEnd w:id="13"/>
    <w:bookmarkStart w:name="z20" w:id="14"/>
    <w:p>
      <w:pPr>
        <w:spacing w:after="0"/>
        <w:ind w:left="0"/>
        <w:jc w:val="both"/>
      </w:pPr>
      <w:r>
        <w:rPr>
          <w:rFonts w:ascii="Times New Roman"/>
          <w:b w:val="false"/>
          <w:i w:val="false"/>
          <w:color w:val="000000"/>
          <w:sz w:val="28"/>
        </w:rPr>
        <w:t>
      позицию с кодом 06013 изложить в следующей редакции:</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о происхождении товара формы "А";</w:t>
            </w:r>
          </w:p>
        </w:tc>
      </w:tr>
    </w:tbl>
    <w:bookmarkStart w:name="z21" w:id="15"/>
    <w:p>
      <w:pPr>
        <w:spacing w:after="0"/>
        <w:ind w:left="0"/>
        <w:jc w:val="both"/>
      </w:pPr>
      <w:r>
        <w:rPr>
          <w:rFonts w:ascii="Times New Roman"/>
          <w:b w:val="false"/>
          <w:i w:val="false"/>
          <w:color w:val="000000"/>
          <w:sz w:val="28"/>
        </w:rPr>
        <w:t>
      в позиции с кодом 06014 слова "общей формы" исключить;</w:t>
      </w:r>
    </w:p>
    <w:bookmarkEnd w:id="15"/>
    <w:bookmarkStart w:name="z22" w:id="16"/>
    <w:p>
      <w:pPr>
        <w:spacing w:after="0"/>
        <w:ind w:left="0"/>
        <w:jc w:val="both"/>
      </w:pPr>
      <w:r>
        <w:rPr>
          <w:rFonts w:ascii="Times New Roman"/>
          <w:b w:val="false"/>
          <w:i w:val="false"/>
          <w:color w:val="000000"/>
          <w:sz w:val="28"/>
        </w:rPr>
        <w:t>
      позицию с кодом 06999 изложить в следующей редакции:</w:t>
      </w:r>
    </w:p>
    <w:bookmarkEnd w:id="1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"06999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документы, связанные с происхождением товара";</w:t>
            </w:r>
          </w:p>
        </w:tc>
      </w:tr>
    </w:tbl>
    <w:bookmarkStart w:name="z23" w:id="17"/>
    <w:p>
      <w:pPr>
        <w:spacing w:after="0"/>
        <w:ind w:left="0"/>
        <w:jc w:val="both"/>
      </w:pPr>
      <w:r>
        <w:rPr>
          <w:rFonts w:ascii="Times New Roman"/>
          <w:b w:val="false"/>
          <w:i w:val="false"/>
          <w:color w:val="000000"/>
          <w:sz w:val="28"/>
        </w:rPr>
        <w:t>
      б) раздел 7 после позиции с кодом 07018 дополнить позицией следующего содержания:</w:t>
      </w:r>
    </w:p>
    <w:bookmarkEnd w:id="1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размера обеспечения исполнения обязанности по уплате таможенных пошлин, налогов, специальных, антидемпинговых, компенсационных пошлин";</w:t>
            </w:r>
          </w:p>
        </w:tc>
      </w:tr>
    </w:tbl>
    <w:bookmarkStart w:name="z24" w:id="18"/>
    <w:p>
      <w:pPr>
        <w:spacing w:after="0"/>
        <w:ind w:left="0"/>
        <w:jc w:val="both"/>
      </w:pPr>
      <w:r>
        <w:rPr>
          <w:rFonts w:ascii="Times New Roman"/>
          <w:b w:val="false"/>
          <w:i w:val="false"/>
          <w:color w:val="000000"/>
          <w:sz w:val="28"/>
        </w:rPr>
        <w:t xml:space="preserve">
      в) в разделе 9: </w:t>
      </w:r>
    </w:p>
    <w:bookmarkEnd w:id="18"/>
    <w:bookmarkStart w:name="z25" w:id="19"/>
    <w:p>
      <w:pPr>
        <w:spacing w:after="0"/>
        <w:ind w:left="0"/>
        <w:jc w:val="both"/>
      </w:pPr>
      <w:r>
        <w:rPr>
          <w:rFonts w:ascii="Times New Roman"/>
          <w:b w:val="false"/>
          <w:i w:val="false"/>
          <w:color w:val="000000"/>
          <w:sz w:val="28"/>
        </w:rPr>
        <w:t>
      после позиции с кодом 09043 дополнить позицией следующего содержания:</w:t>
      </w:r>
    </w:p>
    <w:bookmarkEnd w:id="1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включении в реестр таможенных перевозчиков";</w:t>
            </w:r>
          </w:p>
        </w:tc>
      </w:tr>
    </w:tbl>
    <w:bookmarkStart w:name="z26" w:id="20"/>
    <w:p>
      <w:pPr>
        <w:spacing w:after="0"/>
        <w:ind w:left="0"/>
        <w:jc w:val="both"/>
      </w:pPr>
      <w:r>
        <w:rPr>
          <w:rFonts w:ascii="Times New Roman"/>
          <w:b w:val="false"/>
          <w:i w:val="false"/>
          <w:color w:val="000000"/>
          <w:sz w:val="28"/>
        </w:rPr>
        <w:t>
      после позиции с кодом 09051 дополнить позициями следующего содержания:</w:t>
      </w:r>
    </w:p>
    <w:bookmarkEnd w:id="2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Обращение о внесении изменений (дополнений) в таможенные документы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приходный ордер или иной таможенный документ, в котором исчислены суммы таможенных пошлин, налогов, уплаченных при ввозе в государство – член Евразийского экономического союза, присоединившееся к Евразийскому экономическому союзу, автомобилей легковых и прочих моторных транспортных средств, классифицируемых в товарных позициях 8702 и 8703, субпозициях 8704 21 и 8704 31 ТН ВЭД ЕАЭС, по ставкам, применяемым этим государством в соответствии с международным договором о присоединении к Евразийскому экономическому союзу</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приходный ордер или иной таможенный документ, заполненный в отношении автомобилей легковых и прочих моторных транспортных средств, классифицируемых в товарных позициях 8702 и 8703, субпозициях 8704 21 и 8704 31 ТН ВЭД ЕАЭС, в целях исчисления и уплаты таможенных пошлин, налогов в размере разницы сумм, уплаченных при ввозе указанных транспортных средств в государство – член Евразийского экономического союза, присоединившееся к Евразийскому экономическому союзу, по ставкам, применяемым этим государством в соответствии с международным договором о присоединении к Евразийскому экономическому союзу, и сумм, подлежащих уплате по ставкам, установленным в соответствии с Таможенным кодексом Евразийского экономического союза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09056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приходный ордер (за исключением документов, указанных в позициях с кодами 09054 и 09055)";</w:t>
            </w:r>
          </w:p>
        </w:tc>
      </w:tr>
    </w:tbl>
    <w:bookmarkStart w:name="z27" w:id="21"/>
    <w:p>
      <w:pPr>
        <w:spacing w:after="0"/>
        <w:ind w:left="0"/>
        <w:jc w:val="both"/>
      </w:pPr>
      <w:r>
        <w:rPr>
          <w:rFonts w:ascii="Times New Roman"/>
          <w:b w:val="false"/>
          <w:i w:val="false"/>
          <w:color w:val="000000"/>
          <w:sz w:val="28"/>
        </w:rPr>
        <w:t>
      г) раздел 10 после позиции с кодом 10052 дополнить позициями следующего содержания:</w:t>
      </w:r>
    </w:p>
    <w:bookmarkEnd w:id="2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"10053</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таможенного органа в соответствии с классификатором таможенных органов государств – членов Евразийского экономического союза, в регионе деятельности которого товары будут храниться на таможенном складе либо в местах, не являющихся таможенными складами, в случаях, предусмотренных </w:t>
            </w:r>
            <w:r>
              <w:rPr>
                <w:rFonts w:ascii="Times New Roman"/>
                <w:b w:val="false"/>
                <w:i w:val="false"/>
                <w:color w:val="000000"/>
                <w:sz w:val="20"/>
              </w:rPr>
              <w:t>пунктом 4</w:t>
            </w:r>
            <w:r>
              <w:rPr>
                <w:rFonts w:ascii="Times New Roman"/>
                <w:b w:val="false"/>
                <w:i w:val="false"/>
                <w:color w:val="000000"/>
                <w:sz w:val="20"/>
              </w:rPr>
              <w:t xml:space="preserve"> статьи 155 Таможенного кодекса Евразийского экономического союза (для Российской Федерации)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10054</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включение юридического лица в реестр владельцев таможенных складов (номер свидетельства о включении юридического лица в реестр владельцев таможенных складов), или регистрационный номер юридического лица в реестре владельцев таможенных складов, или регистрационный номер сведений о включении юридического лица в реестр владельцев таможенных складов для таможенных складов открытого типа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10055</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включение юридического лица в реестр владельцев таможенных складов (номер свидетельства о включении юридического лица в реестр владельцев таможенных складов), или регистрационный номер юридического лица в реестре владельцев таможенных складов, или регистрационный номер сведений о включении юридического лица в реестр владельцев таможенных складов для таможенных складов закрытого типа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и дата документа, разрешающего хранение товаров в местах, не являющихся таможенными складами, а в случае, если в соответствии с законодательством государств – членов Евразийского экономического союза ведется учет зон таможенного контроля, – номер зоны таможенного контроля (регистрационный номер зоны таможенного контроля), где будет осуществляться хранение товаров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155 Таможенного кодекса Евразийского экономического союза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10057</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 подтверждающего включение юридического лица в реестр владельцев магазинов беспошлинной торговли (номер свидетельства о включении юридического лица в реестр владельцев магазинов беспошлинной торговли), или регистрационный номер юридического лица в реестре владельцев магазинов беспошлинной торговли, или регистрационный номер сведений о включении юридического лица в реестр владельцев магазинов беспошлинной торговли".</w:t>
            </w:r>
          </w:p>
        </w:tc>
      </w:tr>
    </w:tbl>
    <w:bookmarkStart w:name="z28" w:id="22"/>
    <w:p>
      <w:pPr>
        <w:spacing w:after="0"/>
        <w:ind w:left="0"/>
        <w:jc w:val="both"/>
      </w:pPr>
      <w:r>
        <w:rPr>
          <w:rFonts w:ascii="Times New Roman"/>
          <w:b w:val="false"/>
          <w:i w:val="false"/>
          <w:color w:val="000000"/>
          <w:sz w:val="28"/>
        </w:rPr>
        <w:t>
      4. Подраздел 6.3 классификатора видов налогов, сборов и иных платежей, взимание которых возложено на таможенные органы (</w:t>
      </w:r>
      <w:r>
        <w:rPr>
          <w:rFonts w:ascii="Times New Roman"/>
          <w:b w:val="false"/>
          <w:i w:val="false"/>
          <w:color w:val="000000"/>
          <w:sz w:val="28"/>
        </w:rPr>
        <w:t>Приложение 9</w:t>
      </w:r>
      <w:r>
        <w:rPr>
          <w:rFonts w:ascii="Times New Roman"/>
          <w:b w:val="false"/>
          <w:i w:val="false"/>
          <w:color w:val="000000"/>
          <w:sz w:val="28"/>
        </w:rPr>
        <w:t>), после позиции с кодом 4270 дополнить позицией следующего содержания:</w:t>
      </w:r>
    </w:p>
    <w:bookmarkEnd w:id="2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 на воды, включая минеральные и газированные, содержащие добавки сахара или других подслащивающих или вкусоароматических веществ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w:t>
            </w:r>
          </w:p>
        </w:tc>
      </w:tr>
    </w:tbl>
    <w:bookmarkStart w:name="z29" w:id="23"/>
    <w:p>
      <w:pPr>
        <w:spacing w:after="0"/>
        <w:ind w:left="0"/>
        <w:jc w:val="both"/>
      </w:pPr>
      <w:r>
        <w:rPr>
          <w:rFonts w:ascii="Times New Roman"/>
          <w:b w:val="false"/>
          <w:i w:val="false"/>
          <w:color w:val="000000"/>
          <w:sz w:val="28"/>
        </w:rPr>
        <w:t>
      5. Классификатор мер обеспечения соблюдения таможенного транзита (</w:t>
      </w:r>
      <w:r>
        <w:rPr>
          <w:rFonts w:ascii="Times New Roman"/>
          <w:b w:val="false"/>
          <w:i w:val="false"/>
          <w:color w:val="000000"/>
          <w:sz w:val="28"/>
        </w:rPr>
        <w:t>Приложение 18</w:t>
      </w:r>
      <w:r>
        <w:rPr>
          <w:rFonts w:ascii="Times New Roman"/>
          <w:b w:val="false"/>
          <w:i w:val="false"/>
          <w:color w:val="000000"/>
          <w:sz w:val="28"/>
        </w:rPr>
        <w:t>) признать утратившим силу.</w:t>
      </w:r>
    </w:p>
    <w:bookmarkEnd w:id="23"/>
    <w:bookmarkStart w:name="z30" w:id="24"/>
    <w:p>
      <w:pPr>
        <w:spacing w:after="0"/>
        <w:ind w:left="0"/>
        <w:jc w:val="both"/>
      </w:pPr>
      <w:r>
        <w:rPr>
          <w:rFonts w:ascii="Times New Roman"/>
          <w:b w:val="false"/>
          <w:i w:val="false"/>
          <w:color w:val="000000"/>
          <w:sz w:val="28"/>
        </w:rPr>
        <w:t xml:space="preserve">
      6. Дополнить Приложением 28 следующего содержания: </w:t>
      </w:r>
    </w:p>
    <w:bookmarkEnd w:id="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28</w:t>
            </w:r>
            <w:r>
              <w:br/>
            </w:r>
            <w:r>
              <w:rPr>
                <w:rFonts w:ascii="Times New Roman"/>
                <w:b w:val="false"/>
                <w:i w:val="false"/>
                <w:color w:val="000000"/>
                <w:sz w:val="20"/>
              </w:rPr>
              <w:t>к Решению Комиссии</w:t>
            </w:r>
            <w:r>
              <w:br/>
            </w:r>
            <w:r>
              <w:rPr>
                <w:rFonts w:ascii="Times New Roman"/>
                <w:b w:val="false"/>
                <w:i w:val="false"/>
                <w:color w:val="000000"/>
                <w:sz w:val="20"/>
              </w:rPr>
              <w:t>Таможенного союза</w:t>
            </w:r>
            <w:r>
              <w:br/>
            </w:r>
            <w:r>
              <w:rPr>
                <w:rFonts w:ascii="Times New Roman"/>
                <w:b w:val="false"/>
                <w:i w:val="false"/>
                <w:color w:val="000000"/>
                <w:sz w:val="20"/>
              </w:rPr>
              <w:t>от 20 сентября 2010 г. № 378</w:t>
            </w:r>
          </w:p>
        </w:tc>
      </w:tr>
    </w:tbl>
    <w:bookmarkStart w:name="z32" w:id="25"/>
    <w:p>
      <w:pPr>
        <w:spacing w:after="0"/>
        <w:ind w:left="0"/>
        <w:jc w:val="left"/>
      </w:pPr>
      <w:r>
        <w:rPr>
          <w:rFonts w:ascii="Times New Roman"/>
          <w:b/>
          <w:i w:val="false"/>
          <w:color w:val="000000"/>
        </w:rPr>
        <w:t xml:space="preserve"> КЛАССИФИКАТОР</w:t>
      </w:r>
    </w:p>
    <w:bookmarkEnd w:id="25"/>
    <w:bookmarkStart w:name="z33" w:id="26"/>
    <w:p>
      <w:pPr>
        <w:spacing w:after="0"/>
        <w:ind w:left="0"/>
        <w:jc w:val="left"/>
      </w:pPr>
      <w:r>
        <w:rPr>
          <w:rFonts w:ascii="Times New Roman"/>
          <w:b/>
          <w:i w:val="false"/>
          <w:color w:val="000000"/>
        </w:rPr>
        <w:t xml:space="preserve">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случаев непредоставления обеспечения исполнения обязанности по уплате таможенных пошлин, налогов, специальных, антидемпинговых, компенсационных пошлин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Размер обеспечения исполнения обязанности по уплате таможенных пошлин, налогов и размер обеспечения исполнения обязанности по уплате специальных, антидемпинговых, компенсационных пошлин, если предоставление такого обеспечения является условием помещения товаров под таможенную процедуру таможенного транзита в соответствии с </w:t>
            </w:r>
            <w:r>
              <w:rPr>
                <w:rFonts w:ascii="Times New Roman"/>
                <w:b w:val="false"/>
                <w:i w:val="false"/>
                <w:color w:val="000000"/>
                <w:sz w:val="20"/>
              </w:rPr>
              <w:t>подпунктом 2</w:t>
            </w:r>
            <w:r>
              <w:rPr>
                <w:rFonts w:ascii="Times New Roman"/>
                <w:b w:val="false"/>
                <w:i w:val="false"/>
                <w:color w:val="000000"/>
                <w:sz w:val="20"/>
              </w:rPr>
              <w:t xml:space="preserve"> пункта 1 статьи 143 Таможенного кодекса Евразийского экономического союза, в совокупности не превышают суммы, эквивалентной 500 евро по курсу валют, действующему на день регистрации транзитной декларации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декларанта товаров, помещаемых под таможенную процедуру таможенного транзита, выступает таможенный перевозчик, осуществляющий перевозку (транспортировку) декларируемых товаров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декларанта товаров, помещаемых под таможенную процедуру таможенного транзита, выступает уполномоченный экономический оператор, имеющий свидетельство о включении в реестр уполномоченных экономических операторов первого или третьего типа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перевозятся железнодорожным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перевозятся воздушным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перемещаются трубопроводным транспортом, за исключением случая, когда такая перевозка (транспортировка) является частью перевозки (транспортировки) товаров с использованием двух и более видов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Иностранные товары, помещаемые под таможенную процедуру таможенного транзита, перевозятся водными судами, в том числе судами смешанного (река – море) плавания, между морскими портами государства – члена Евразийского экономического союза и (или) государств – членов Евразийского экономического союза без захода во внутренние водные пути государства – члена Евразийского экономического союза и (или) государств – членов Евразийского экономического союза, за исключением случая, когда такая перевозка является частью перевозки товаров с использованием двух и более видов транспорта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качестве декларанта товаров Евразийского экономического союза, помещаемых под таможенную процедуру таможенного транзита, выступает лицо государства – члена Евразийского экономического союза, у которого в государстве – члене Евразийского экономического союза, в котором товары Евразийского экономического союза помещаются под таможенную процедуру таможенного транзита, на день регистрации транзитной декларации отсутствует не исполненная в установленный срок обязанность по уплате таможенных пошлин, налогов, специальных, антидемпинговых, компенсационных пошлин, процентов, пеней, а также, если это предусмотрено законодательством государства – члена Евразийского экономического союза, на территории которого товары Евразийского экономического союза помещаются под таможенную процедуру таможенного транзита, отсутствуют не уплаченные в установленный срок административные штрафы, назначенные на основании вступивших в законную силу решений суда или уполномоченного органа (должностного лица) о привлечении к административной ответственности по делам об административных правонарушениях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Таможенным органом принято решение о применении таможенного сопровождения в отношении товаров, помещаемых под таможенную процедуру таможенного транзита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предназначены для официального пользования дипломатическими представительствами и консульскими учреждениями,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предназначены для официального пользования представительствами государств при международных организациях, международными организациями или их представительствами, иными организациями или их представительствами, расположенными на таможенной территории Евразийского экономического союза,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предназначены для личного пользования, включая товары для первоначального обзаведения, сотрудников дипломатических представительств, работников консульских учреждений, персонала (сотрудников, должностных лиц)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а также членов их семей, о чем в таможенном органе отправления по каждой конкретной перевозке имеется информация министерства иностранных дел государства – члена Евразийского экономического союза, в котором находится таможенный орган отправления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помещаемые под таможенную процедуру таможенного транзита, предназначены для использования в культурных, научно-исследовательских целях, проведения спортивных соревнований либо подготовки к ним, ликвидации последствий стихийных бедствий, аварий, катастроф, обеспечения обороноспособности и государственной (национальной) безопасности государств – членов Евразийского экономического союза, переоснащения их вооруженных сил, защиты государственных границ государств – членов Евразийского экономического союза, использования государственными органами государств – членов Евразийского экономического союза, о чем имеется подтверждение соответствующего государственного органа заинтересованного государства – члена Евразийского экономического союза, ходатайствующего о выпуске таких товаров без предоставления обеспечения исполнения обязанности по уплате таможенных пошлин, налогов и (или) без предоставления обеспечения исполнения обязанности по уплате специальных, антидемпинговых, компенсационных пошлин, представленное определенным Евразийской экономической комиссией таможенным органом государства – члена Евразийского экономического союза, на территории которого находится таможенный орган назначения, в определенный Евразийской экономической комиссией таможенный орган государства – члена Евразийского экономического союза, на территории которого расположен таможенный орган отправления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Таможенное декларирование товаров, помещаемых под таможенную процедуру таможенного транзита и перевозимых автомобильным транспортом, осуществлено с особенностями, определенными </w:t>
            </w:r>
            <w:r>
              <w:rPr>
                <w:rFonts w:ascii="Times New Roman"/>
                <w:b w:val="false"/>
                <w:i w:val="false"/>
                <w:color w:val="000000"/>
                <w:sz w:val="20"/>
              </w:rPr>
              <w:t>статьей 114</w:t>
            </w:r>
            <w:r>
              <w:rPr>
                <w:rFonts w:ascii="Times New Roman"/>
                <w:b w:val="false"/>
                <w:i w:val="false"/>
                <w:color w:val="000000"/>
                <w:sz w:val="20"/>
              </w:rPr>
              <w:t xml:space="preserve"> Таможенного кодекса Евразийского экономического союза, с целью их помещения под таможенную процедуру выпуска для внутреннего потребления и в отношении таких товаров уплачены таможенные пошлины, налоги, специальные, антидемпинговые, компенсационные пошлины, в случае, если перевозка в соответствии с таможенной процедурой таможенного транзита будет осуществляться только по территории государства – члена Евразийского экономического союза, в котором подана декларация на товары, и если декларантом товаров, помещаемых под таможенную процедуру таможенного транзита, и декларантом товаров, помещаемых под таможенную процедуру выпуска для внутреннего потребления, является одно и то же лицо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Декларантом международных почтовых отправлений при их помещении под таможенную процедуру таможенного транзита выступает назначенный оператор почтовой связи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почтовые отправления, помещаемые под таможенную процедуру таможенного транзита, подлежат доставке в место (учреждение) международного почтового обмена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для личного пользования, помещаемые под таможенную процедуру таможенного транзита в соответствии со </w:t>
            </w:r>
            <w:r>
              <w:rPr>
                <w:rFonts w:ascii="Times New Roman"/>
                <w:b w:val="false"/>
                <w:i w:val="false"/>
                <w:color w:val="000000"/>
                <w:sz w:val="20"/>
              </w:rPr>
              <w:t>статьей 263</w:t>
            </w:r>
            <w:r>
              <w:rPr>
                <w:rFonts w:ascii="Times New Roman"/>
                <w:b w:val="false"/>
                <w:i w:val="false"/>
                <w:color w:val="000000"/>
                <w:sz w:val="20"/>
              </w:rPr>
              <w:t xml:space="preserve"> Таможенного кодекса Евразийского экономического союза, ввозятся на таможенную территорию Евразийского экономического союза иностранными физическими лицами, переселившимися на постоянное место жительства в государство – член Евразийского экономического союза либо получившими статус беженца, вынужденного переселенца в соответствии с законодательством этого государства – члена Евразийского экономического союза, при условии представления документов, подтверждающих такое признание либо такой статус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для личного пользования, помещаемые под таможенную процедуру таможенного транзита в соответствии со </w:t>
            </w:r>
            <w:r>
              <w:rPr>
                <w:rFonts w:ascii="Times New Roman"/>
                <w:b w:val="false"/>
                <w:i w:val="false"/>
                <w:color w:val="000000"/>
                <w:sz w:val="20"/>
              </w:rPr>
              <w:t>статьей 263</w:t>
            </w:r>
            <w:r>
              <w:rPr>
                <w:rFonts w:ascii="Times New Roman"/>
                <w:b w:val="false"/>
                <w:i w:val="false"/>
                <w:color w:val="000000"/>
                <w:sz w:val="20"/>
              </w:rPr>
              <w:t xml:space="preserve"> Таможенного кодекса Евразийского экономического союза, ввозятся на таможенную территорию Евразийского экономического союза иностранными физическими лицами, имеющими намерение переселиться на постоянное место жительства в государство – член Евразийского экономического союза, получить статус беженца, вынужденного переселенца в соответствии с законодательством этого государства – члена Евразийского экономического союза, при условии представления документов, подтверждающих такое намерение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для личного пользования, указанные в подпункте 3 пункта 1 статьи 263 Таможенного кодекса Евразийского экономического союза, помещаемые под таможенную процедуру таможенного транзита в соответствии со статьей 263 Таможенного кодекса Евразийского экономического союза, ввозятся на таможенную территорию Евразийского экономического союза главами дипломатических представительств, членами дипломатического и административно-технического персонала дипломатических представительств государств – членов Евразийского экономического союза, главами консульских учреждений и иными консульскими должностными лицами, консульскими служащими консульских учреждений государств – членов Евразийского экономического союза, сотрудниками представительств государств – членов Евразийского экономического союза при международных организациях, расположенных за пределами таможенной территории Евразийского экономического союза, проживающими вместе с ними членами их семей либо действующими от имени и по поручению таких лиц иными лицами при условии представления документов, выдаваемых в соответствии с законодательством государств – членов Евразийского экономического союза, подтверждающих соблюдение условий ввоза с освобождением от уплаты таможенных пошлин, налогов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для личного пользования, указанные в </w:t>
            </w:r>
            <w:r>
              <w:rPr>
                <w:rFonts w:ascii="Times New Roman"/>
                <w:b w:val="false"/>
                <w:i w:val="false"/>
                <w:color w:val="000000"/>
                <w:sz w:val="20"/>
              </w:rPr>
              <w:t>подпункте 4</w:t>
            </w:r>
            <w:r>
              <w:rPr>
                <w:rFonts w:ascii="Times New Roman"/>
                <w:b w:val="false"/>
                <w:i w:val="false"/>
                <w:color w:val="000000"/>
                <w:sz w:val="20"/>
              </w:rPr>
              <w:t xml:space="preserve"> пункта 1 статьи 263 Таможенного кодекса Евразийского экономического союза, помещаемые под таможенную процедуру таможенного транзита в соответствии со </w:t>
            </w:r>
            <w:r>
              <w:rPr>
                <w:rFonts w:ascii="Times New Roman"/>
                <w:b w:val="false"/>
                <w:i w:val="false"/>
                <w:color w:val="000000"/>
                <w:sz w:val="20"/>
              </w:rPr>
              <w:t>статьей 263</w:t>
            </w:r>
            <w:r>
              <w:rPr>
                <w:rFonts w:ascii="Times New Roman"/>
                <w:b w:val="false"/>
                <w:i w:val="false"/>
                <w:color w:val="000000"/>
                <w:sz w:val="20"/>
              </w:rPr>
              <w:t xml:space="preserve"> Таможенного кодекса Евразийского экономического союза, ввозятся на таможенную территорию Евразийского экономического союза сотрудниками дипломатических представительств, работниками консульских учреждений, персоналом (сотрудниками, должностными лицами) представительств государств при международных организациях, международных организаций или их представительств, иных организаций или их представительств, расположенных на таможенной территории Евразийского экономического союза, проживающими вместе с ними членами их семей при условии подтверждения, что они являются такими сотрудниками, работниками, персоналом или членами их семей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Товары для личного пользования, указанные в </w:t>
            </w:r>
            <w:r>
              <w:rPr>
                <w:rFonts w:ascii="Times New Roman"/>
                <w:b w:val="false"/>
                <w:i w:val="false"/>
                <w:color w:val="000000"/>
                <w:sz w:val="20"/>
              </w:rPr>
              <w:t>подпункте 5</w:t>
            </w:r>
            <w:r>
              <w:rPr>
                <w:rFonts w:ascii="Times New Roman"/>
                <w:b w:val="false"/>
                <w:i w:val="false"/>
                <w:color w:val="000000"/>
                <w:sz w:val="20"/>
              </w:rPr>
              <w:t xml:space="preserve"> пункта 1 статьи 263 Таможенного кодекса Евразийского экономического союза, помещаемые под таможенную процедуру таможенного транзита в соответствии со </w:t>
            </w:r>
            <w:r>
              <w:rPr>
                <w:rFonts w:ascii="Times New Roman"/>
                <w:b w:val="false"/>
                <w:i w:val="false"/>
                <w:color w:val="000000"/>
                <w:sz w:val="20"/>
              </w:rPr>
              <w:t>статьей 263</w:t>
            </w:r>
            <w:r>
              <w:rPr>
                <w:rFonts w:ascii="Times New Roman"/>
                <w:b w:val="false"/>
                <w:i w:val="false"/>
                <w:color w:val="000000"/>
                <w:sz w:val="20"/>
              </w:rPr>
              <w:t xml:space="preserve"> Таможенного кодекса Евразийского экономического союза, ввозятся на таможенную территорию Евразийского экономического союза главами дипломатических представительств и консульских учреждений, членами дипломатического персонала дипломатических представительств и консульскими должностными лицами консульских учреждений, проживающими вместе с ними членами их семей при условии подтверждения, что они являются такими лицами или членами их семей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непредоставления обеспечения исполнения обязанности по уплате таможенных пошлин, налогов, специальных, антидемпинговых, компенсационных пошлин, установленные законодательством государства – члена Евразийского экономического союза, в котором товары помещаются под таможенную процедуру таможенного транзита, если перевозка (транспортировка) товаров осуществляется по территории этого государства – члена Евразийского экономического союза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непредоставления обеспечения исполнения обязанности по уплате таможенных пошлин, налогов, специальных, антидемпинговых, компенсационных пошлин в отношении товаров, помещаемых под таможенную процедуру таможенного транзита, предусмотренные международными договорами в рамках Евразийского экономического союза и (или) международными договорами государств – членов Евразийского экономического союза с третьей стороной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непредоставления обеспечения исполнения обязанности по уплате таможенных пошлин, налогов, специальных, антидемпинговых, компенсационных пошлин, установленные законодательством государства – члена Евразийского экономического союза, в котором товары для личного пользования помещаются под таможенную процедуру таможенного транзита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Случаи непредоставления обеспечения исполнения обязанности по уплате таможенных пошлин, налогов, специальных, антидемпинговых, компенсационных пошлин, установленные Евразийской экономической комиссией в соответствии с абзацем третьим </w:t>
            </w:r>
            <w:r>
              <w:rPr>
                <w:rFonts w:ascii="Times New Roman"/>
                <w:b w:val="false"/>
                <w:i w:val="false"/>
                <w:color w:val="000000"/>
                <w:sz w:val="20"/>
              </w:rPr>
              <w:t>подпункта 1</w:t>
            </w:r>
            <w:r>
              <w:rPr>
                <w:rFonts w:ascii="Times New Roman"/>
                <w:b w:val="false"/>
                <w:i w:val="false"/>
                <w:color w:val="000000"/>
                <w:sz w:val="20"/>
              </w:rPr>
              <w:t xml:space="preserve"> пункта 1 статьи 304 Таможенного кодекса Евразийского экономического союза".</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