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8b80" w14:textId="81d8b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частей газовых турбин мощностью более 5000 кВт, но не более 50 000 кВт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февраля 2023 года № 25.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статьей 3 Протокола о некоторых вопросах ввоза и обращения товаров на таможенной территории Евразийского экономического союза от 16 октября 2015 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октября 2015 г. № 59, в позиции с кодом 8411 99 001 9 ТН ВЭД ЕАЭС в графе третьей знак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" заменить знаком сноски "</w:t>
      </w:r>
      <w:r>
        <w:rPr>
          <w:rFonts w:ascii="Times New Roman"/>
          <w:b w:val="false"/>
          <w:i w:val="false"/>
          <w:color w:val="000000"/>
          <w:vertAlign w:val="superscript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10 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С. Жумангарин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Касымалиев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