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c5d4" w14:textId="4a4c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внесении изменения в приложение № 1 к Регламенту работы Евразийской экономической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4 июля 2023 года № 73.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Одобрить проект решения Высшего Евразийского экономического совета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работы Евразийской экономической комиссии" (прилагается) и представить его для рассмотрения Высшим Евразийским экономическим советом.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10 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приложение № 1 к Регламенту работы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Евразийской экономической комиссии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</w:t>
      </w:r>
      <w:r>
        <w:rPr>
          <w:rFonts w:ascii="Times New Roman"/>
          <w:b w:val="false"/>
          <w:i w:val="false"/>
          <w:color w:val="000000"/>
          <w:sz w:val="28"/>
        </w:rPr>
        <w:t>Приложение №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работы Евразийской экономической комиссии, утвержденному Решением Высшего Евразийского экономического совета от 23 декабря 2014 г. № 98, дополнить пунктом 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Определение более короткого или более продолжительного, чем 2 года, срока действия таможенной процедуры временного ввоза (допуска).".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