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c483" w14:textId="215c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Алма-Атинская декларация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Содружество Независимых Государств Декларация от 21 декабря 1991 г.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Независимые Государства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Азербайджанская Республика, Республика Армения, Республика Беларусь, Республика Казахстан, Республика Кыргызстан, Республика Молдова, Российская Федерация (РСФСР), Республика Таджикистан, Туркменистан, Республика Узбекистан и Украина,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построить демократические правовые государства, отношения между которыми будут развиваться на основе взаимного признания и уважения государственного суверенитета и суверенного равенства, неотъемлемого права на самоопределение, принципов равноправия и невмешательства во внутренние дела, отказа от применения силы и угрозы силой, экономических и любых других методов давления, мирного урегулирования споров, уважения прав и свобод человека, включая права национальных меньшинств, добросовестного выполнения обязательств и других общепризнанных принципов и норм международного права;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и уважая территориальную целостность друг друга и нерушимость существующих границ;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считая, что укрепление имеющих глубокие исторические корни отношений дружбы, добрососедства и взаимовыгодного сотрудничества отвечает коренным интересам народов и служит делу мира и безопасности;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осознавая свою ответственность за сохранение гражданского мира и межнационального согласия;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будучи приверженными целям и принципам Соглашения о создании Содружества Независимых Государств,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заявляют о нижеследующем: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участников Содружества будет осуществляться на принципе равноправия через координирующие институты, формируемые на паритетной основе и действующие в порядке, определяемом соглашениями между участниками Содружества, которое не является ни государством, ни надгосударственным образованием.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международной стратегической стабильности и безопасности будет сохранено объединенное командование военно-стратегическими силами и единый контроль над ядерным оружием; стороны будут уважать стремление друг друга к достижению статуса безъядерного и(или) нейтрального государства.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Содружество Независимых Государств открыто с согласия всех его участников для присоединения к нему государств-членов бывшего Союза ССР, а также иных государств, разделяющих цели и принципы Содружества.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Подтверждается приверженность сотрудничеству в формировании и развитии общего экономического пространства, общеевропейского и евразийского рынков.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образованием Содружества Независимых Государств Союз Советских Социалистических Республик прекращает свое существование. Государства – участники Содружества гарантируют в соответствии со своими конституционными процедурами выполнение международных обязательств, вытекающих из договоров и соглашений бывшего Союза ССР.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– участники Содружества обязуются неукоснительно соблюдать принципы настоящей Декларации.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Азербайджанскую Республику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А.Муталибов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Российскую Федерацию (РСФСР)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Б.Ельцин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Республику Армения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Л.Тер-Петросян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Республику Таджикистан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Р.Набиев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Республику Беларусь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Верховного Совета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С.Шушкевич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Туркменистан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С.Ниязов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Республику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Н.Назарбаев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Республику Узбекистан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И.Каримов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Республику Кыргызстан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А.Акаев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Украину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Л.Кравчук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Республику Молдова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