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bf10d" w14:textId="d7bf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Казахстан на пути ускоренной экономической, социальной и политической модернизации</w:t>
      </w:r>
    </w:p>
    <w:p>
      <w:pPr>
        <w:spacing w:after="0"/>
        <w:ind w:left="0"/>
        <w:jc w:val="both"/>
      </w:pPr>
      <w:r>
        <w:rPr>
          <w:rFonts w:ascii="Times New Roman"/>
          <w:b w:val="false"/>
          <w:i w:val="false"/>
          <w:color w:val="000000"/>
          <w:sz w:val="28"/>
        </w:rPr>
        <w:t>Послание Президента Республики Казахстан народу Казахстана, г. Астана, 18 февраля 2005 года</w:t>
      </w:r>
    </w:p>
    <w:p>
      <w:pPr>
        <w:spacing w:after="0"/>
        <w:ind w:left="0"/>
        <w:jc w:val="both"/>
      </w:pPr>
      <w:r>
        <w:rPr>
          <w:rFonts w:ascii="Times New Roman"/>
          <w:b/>
          <w:i w:val="false"/>
          <w:color w:val="000000"/>
          <w:sz w:val="28"/>
        </w:rPr>
        <w:t xml:space="preserve">      Уважаемые казахстанцы! </w:t>
      </w:r>
      <w:r>
        <w:br/>
      </w:r>
      <w:r>
        <w:rPr>
          <w:rFonts w:ascii="Times New Roman"/>
          <w:b w:val="false"/>
          <w:i w:val="false"/>
          <w:color w:val="000000"/>
          <w:sz w:val="28"/>
        </w:rPr>
        <w:t>
</w:t>
      </w:r>
      <w:r>
        <w:rPr>
          <w:rFonts w:ascii="Times New Roman"/>
          <w:b/>
          <w:i w:val="false"/>
          <w:color w:val="000000"/>
          <w:sz w:val="28"/>
        </w:rPr>
        <w:t xml:space="preserve">      Дорогие сограждане!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1. С чего мы начали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так давно в историю ушли девяностые годы прошлого столетия, когда наша с вами жизнь кардинально изменилась, когда Казахстан обрел независимость. Это были особые годы по накалу страстей и эмоций. Это были годы, </w:t>
      </w:r>
      <w:r>
        <w:rPr>
          <w:rFonts w:ascii="Times New Roman"/>
          <w:b/>
          <w:i w:val="false"/>
          <w:color w:val="000000"/>
          <w:sz w:val="28"/>
        </w:rPr>
        <w:t xml:space="preserve">когда принимались важнейшие решения, от которых зависел дальнейший путь нашего государства, когда одно неверно принятое решение </w:t>
      </w:r>
      <w:r>
        <w:rPr>
          <w:rFonts w:ascii="Times New Roman"/>
          <w:b w:val="false"/>
          <w:i w:val="false"/>
          <w:color w:val="000000"/>
          <w:sz w:val="28"/>
        </w:rPr>
        <w:t xml:space="preserve">могло существенно изменить траекторию движения страны. Народ доверил мне возглавлять страну на протяжении этого времени. Я, стараясь оправдать ваше доверие, из года в год сверял с вами основные направления нашего стратегического курса. </w:t>
      </w:r>
      <w:r>
        <w:br/>
      </w:r>
      <w:r>
        <w:rPr>
          <w:rFonts w:ascii="Times New Roman"/>
          <w:b w:val="false"/>
          <w:i w:val="false"/>
          <w:color w:val="000000"/>
          <w:sz w:val="28"/>
        </w:rPr>
        <w:t xml:space="preserve">
      И вот сегодня, спустя практически полтора десятилетия, я приглашаю вас подвести итоги </w:t>
      </w:r>
      <w:r>
        <w:rPr>
          <w:rFonts w:ascii="Times New Roman"/>
          <w:b/>
          <w:i w:val="false"/>
          <w:color w:val="000000"/>
          <w:sz w:val="28"/>
        </w:rPr>
        <w:t xml:space="preserve">нашей совместной работы. </w:t>
      </w:r>
      <w:r>
        <w:rPr>
          <w:rFonts w:ascii="Times New Roman"/>
          <w:b w:val="false"/>
          <w:i w:val="false"/>
          <w:color w:val="000000"/>
          <w:sz w:val="28"/>
        </w:rPr>
        <w:t xml:space="preserve">Нам </w:t>
      </w:r>
      <w:r>
        <w:rPr>
          <w:rFonts w:ascii="Times New Roman"/>
          <w:b/>
          <w:i w:val="false"/>
          <w:color w:val="000000"/>
          <w:sz w:val="28"/>
        </w:rPr>
        <w:t xml:space="preserve">есть чем гордиться. </w:t>
      </w:r>
      <w:r>
        <w:br/>
      </w:r>
      <w:r>
        <w:rPr>
          <w:rFonts w:ascii="Times New Roman"/>
          <w:b w:val="false"/>
          <w:i w:val="false"/>
          <w:color w:val="000000"/>
          <w:sz w:val="28"/>
        </w:rPr>
        <w:t xml:space="preserve">
      С чего мы начинали, с чем мы оказались на старте, какие в то время у нас были реальные шансы? </w:t>
      </w:r>
      <w:r>
        <w:br/>
      </w:r>
      <w:r>
        <w:rPr>
          <w:rFonts w:ascii="Times New Roman"/>
          <w:b w:val="false"/>
          <w:i w:val="false"/>
          <w:color w:val="000000"/>
          <w:sz w:val="28"/>
        </w:rPr>
        <w:t>
</w:t>
      </w:r>
      <w:r>
        <w:rPr>
          <w:rFonts w:ascii="Times New Roman"/>
          <w:b/>
          <w:i w:val="false"/>
          <w:color w:val="000000"/>
          <w:sz w:val="28"/>
        </w:rPr>
        <w:t xml:space="preserve">      Социально-экономическая и политическая ситуация была просто критической. </w:t>
      </w:r>
      <w:r>
        <w:rPr>
          <w:rFonts w:ascii="Times New Roman"/>
          <w:b w:val="false"/>
          <w:i w:val="false"/>
          <w:color w:val="000000"/>
          <w:sz w:val="28"/>
        </w:rPr>
        <w:t xml:space="preserve">Так со стороны оценивались экономические и политические шансы Казахстана: страна с недееспособной экономикой; пустой казной; неразвитой политической системой; страна, живущая по Конституции времен Советского Союза, унаследовавшая от него определенный военный потенциал. </w:t>
      </w:r>
      <w:r>
        <w:br/>
      </w:r>
      <w:r>
        <w:rPr>
          <w:rFonts w:ascii="Times New Roman"/>
          <w:b w:val="false"/>
          <w:i w:val="false"/>
          <w:color w:val="000000"/>
          <w:sz w:val="28"/>
        </w:rPr>
        <w:t xml:space="preserve">
      Миру мы были неинтересны, мировое сообщество беспокоил лишь наш ядерный потенциал. </w:t>
      </w:r>
      <w:r>
        <w:br/>
      </w:r>
      <w:r>
        <w:rPr>
          <w:rFonts w:ascii="Times New Roman"/>
          <w:b w:val="false"/>
          <w:i w:val="false"/>
          <w:color w:val="000000"/>
          <w:sz w:val="28"/>
        </w:rPr>
        <w:t xml:space="preserve">
      "Неужели все это было", - будет думать лет через 20-25 новое поколение государственных управленцев, подводя итоги </w:t>
      </w:r>
      <w:r>
        <w:rPr>
          <w:rFonts w:ascii="Times New Roman"/>
          <w:b w:val="false"/>
          <w:i w:val="false"/>
          <w:color w:val="000000"/>
          <w:sz w:val="28"/>
        </w:rPr>
        <w:t xml:space="preserve">"Стратегии развития Казахстана до 2030 года" </w:t>
      </w:r>
      <w:r>
        <w:rPr>
          <w:rFonts w:ascii="Times New Roman"/>
          <w:b w:val="false"/>
          <w:i w:val="false"/>
          <w:color w:val="000000"/>
          <w:sz w:val="28"/>
        </w:rPr>
        <w:t xml:space="preserve">и оценивая наш стартовый потенциал и результаты перемен. </w:t>
      </w:r>
      <w:r>
        <w:br/>
      </w:r>
      <w:r>
        <w:rPr>
          <w:rFonts w:ascii="Times New Roman"/>
          <w:b w:val="false"/>
          <w:i w:val="false"/>
          <w:color w:val="000000"/>
          <w:sz w:val="28"/>
        </w:rPr>
        <w:t xml:space="preserve">
      Уверен, они нам позавидуют. Позавидуют нашей смелости, энергии, творчеству и, наконец, свободе. Только сильные духом люди могли сделать то, что у нас сегодня есть. </w:t>
      </w:r>
      <w:r>
        <w:br/>
      </w:r>
      <w:r>
        <w:rPr>
          <w:rFonts w:ascii="Times New Roman"/>
          <w:b w:val="false"/>
          <w:i w:val="false"/>
          <w:color w:val="000000"/>
          <w:sz w:val="28"/>
        </w:rPr>
        <w:t xml:space="preserve">
      У нас была </w:t>
      </w:r>
      <w:r>
        <w:rPr>
          <w:rFonts w:ascii="Times New Roman"/>
          <w:b/>
          <w:i w:val="false"/>
          <w:color w:val="000000"/>
          <w:sz w:val="28"/>
        </w:rPr>
        <w:t xml:space="preserve">простая и ясная цель - мы хотели жить лучше, нам хотелось свободы, а еще больше мы хотели, чтобы будущее наших детей и внуков было достойным. </w:t>
      </w:r>
      <w:r>
        <w:rPr>
          <w:rFonts w:ascii="Times New Roman"/>
          <w:b w:val="false"/>
          <w:i w:val="false"/>
          <w:color w:val="000000"/>
          <w:sz w:val="28"/>
        </w:rPr>
        <w:t xml:space="preserve">На это ушли годы, годы нашей с вами жизни. Мы работали не зря, и вот </w:t>
      </w:r>
      <w:r>
        <w:rPr>
          <w:rFonts w:ascii="Times New Roman"/>
          <w:b/>
          <w:i w:val="false"/>
          <w:color w:val="000000"/>
          <w:sz w:val="28"/>
        </w:rPr>
        <w:t xml:space="preserve">чего мы добились. </w:t>
      </w:r>
      <w:r>
        <w:br/>
      </w:r>
      <w:r>
        <w:rPr>
          <w:rFonts w:ascii="Times New Roman"/>
          <w:b w:val="false"/>
          <w:i w:val="false"/>
          <w:color w:val="000000"/>
          <w:sz w:val="28"/>
        </w:rPr>
        <w:t xml:space="preserve">
      Возьмем 10-летний период, когда начала работать собственная национальная валюта, а значит, экономическая независимость стала реальной. 10 лет - это также юбилей нашей </w:t>
      </w:r>
      <w:r>
        <w:rPr>
          <w:rFonts w:ascii="Times New Roman"/>
          <w:b w:val="false"/>
          <w:i w:val="false"/>
          <w:color w:val="000000"/>
          <w:sz w:val="28"/>
        </w:rPr>
        <w:t xml:space="preserve">Конституции </w:t>
      </w:r>
      <w:r>
        <w:rPr>
          <w:rFonts w:ascii="Times New Roman"/>
          <w:b w:val="false"/>
          <w:i w:val="false"/>
          <w:color w:val="000000"/>
          <w:sz w:val="28"/>
        </w:rPr>
        <w:t xml:space="preserve">, благодаря которой страна стабильна, экономически процветает.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2. Мы подходим к тому, что, увеличив ВВП в два раза, вместе построим еще один Казахстан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2.1. Мы создали успешно работающую рыночную экономику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Сделав ставку на радикальную реформу экономики, мы в сжатые сроки сумели провести рыночные реформы, создали соответствующее законодательство. </w:t>
      </w:r>
      <w:r>
        <w:rPr>
          <w:rFonts w:ascii="Times New Roman"/>
          <w:b w:val="false"/>
          <w:i w:val="false"/>
          <w:color w:val="000000"/>
          <w:sz w:val="28"/>
        </w:rPr>
        <w:t xml:space="preserve">Сегодня Казахстан имеет реально работающую рыночную экономику. </w:t>
      </w:r>
      <w:r>
        <w:br/>
      </w:r>
      <w:r>
        <w:rPr>
          <w:rFonts w:ascii="Times New Roman"/>
          <w:b w:val="false"/>
          <w:i w:val="false"/>
          <w:color w:val="000000"/>
          <w:sz w:val="28"/>
        </w:rPr>
        <w:t xml:space="preserve">
      Если десять лет назад ВВП на душу населения составлял чуть более семисот долларов, то в конце 2004 года он достиг </w:t>
      </w:r>
      <w:r>
        <w:rPr>
          <w:rFonts w:ascii="Times New Roman"/>
          <w:b/>
          <w:i w:val="false"/>
          <w:color w:val="000000"/>
          <w:sz w:val="28"/>
        </w:rPr>
        <w:t xml:space="preserve">двух тысяч семисот </w:t>
      </w:r>
      <w:r>
        <w:rPr>
          <w:rFonts w:ascii="Times New Roman"/>
          <w:b w:val="false"/>
          <w:i w:val="false"/>
          <w:color w:val="000000"/>
          <w:sz w:val="28"/>
        </w:rPr>
        <w:t xml:space="preserve">долларов, а в этом году ВВП на душу населения мы прогнозируем уже около </w:t>
      </w:r>
      <w:r>
        <w:rPr>
          <w:rFonts w:ascii="Times New Roman"/>
          <w:b/>
          <w:i w:val="false"/>
          <w:color w:val="000000"/>
          <w:sz w:val="28"/>
        </w:rPr>
        <w:t xml:space="preserve">трех тысяч долларов. </w:t>
      </w:r>
      <w:r>
        <w:br/>
      </w:r>
      <w:r>
        <w:rPr>
          <w:rFonts w:ascii="Times New Roman"/>
          <w:b w:val="false"/>
          <w:i w:val="false"/>
          <w:color w:val="000000"/>
          <w:sz w:val="28"/>
        </w:rPr>
        <w:t xml:space="preserve">
      Я считаю, что нам по силам уже к 2010 году достичь ВВП на душу населения более </w:t>
      </w:r>
      <w:r>
        <w:rPr>
          <w:rFonts w:ascii="Times New Roman"/>
          <w:b/>
          <w:i w:val="false"/>
          <w:color w:val="000000"/>
          <w:sz w:val="28"/>
        </w:rPr>
        <w:t xml:space="preserve">5 800 долларов США </w:t>
      </w:r>
      <w:r>
        <w:rPr>
          <w:rFonts w:ascii="Times New Roman"/>
          <w:b w:val="false"/>
          <w:i w:val="false"/>
          <w:color w:val="000000"/>
          <w:sz w:val="28"/>
        </w:rPr>
        <w:t xml:space="preserve">, то есть нынешнего уровня таких стран, как Чехия, Венгрия, Польша, Малайзия, а к 2015 году - порядка 9 000 долларов США. Хотя по паритету покупательской способности мы уже близки к этим цифрам. </w:t>
      </w:r>
      <w:r>
        <w:br/>
      </w:r>
      <w:r>
        <w:rPr>
          <w:rFonts w:ascii="Times New Roman"/>
          <w:b w:val="false"/>
          <w:i w:val="false"/>
          <w:color w:val="000000"/>
          <w:sz w:val="28"/>
        </w:rPr>
        <w:t xml:space="preserve">
      К 2010 году мы планировали увеличить ВВП страны вдвое по сравнению с 2000 годом, но сегодня есть уверенность, что экономическое удвоение Казахстана достижимо уже в 2008 году. </w:t>
      </w:r>
      <w:r>
        <w:br/>
      </w:r>
      <w:r>
        <w:rPr>
          <w:rFonts w:ascii="Times New Roman"/>
          <w:b w:val="false"/>
          <w:i w:val="false"/>
          <w:color w:val="000000"/>
          <w:sz w:val="28"/>
        </w:rPr>
        <w:t xml:space="preserve">
      Сегодня основным источником экономического роста является эксплуатация сырьевого потенциала страны. По сравнению с 1985 годом мы сумели увеличить объем добычи углеводородного сырья </w:t>
      </w:r>
      <w:r>
        <w:rPr>
          <w:rFonts w:ascii="Times New Roman"/>
          <w:b/>
          <w:i w:val="false"/>
          <w:color w:val="000000"/>
          <w:sz w:val="28"/>
        </w:rPr>
        <w:t xml:space="preserve">на 225 процентов </w:t>
      </w:r>
      <w:r>
        <w:rPr>
          <w:rFonts w:ascii="Times New Roman"/>
          <w:b w:val="false"/>
          <w:i w:val="false"/>
          <w:color w:val="000000"/>
          <w:sz w:val="28"/>
        </w:rPr>
        <w:t xml:space="preserve">, тогда как во всем мире добыча возросла менее чем в 1,3 раза. </w:t>
      </w:r>
      <w:r>
        <w:br/>
      </w:r>
      <w:r>
        <w:rPr>
          <w:rFonts w:ascii="Times New Roman"/>
          <w:b w:val="false"/>
          <w:i w:val="false"/>
          <w:color w:val="000000"/>
          <w:sz w:val="28"/>
        </w:rPr>
        <w:t xml:space="preserve">
      В экономику </w:t>
      </w:r>
      <w:r>
        <w:rPr>
          <w:rFonts w:ascii="Times New Roman"/>
          <w:b/>
          <w:i w:val="false"/>
          <w:color w:val="000000"/>
          <w:sz w:val="28"/>
        </w:rPr>
        <w:t xml:space="preserve">привлечено порядка 30 миллиардов долларов США прямых иностранных инвестиций </w:t>
      </w:r>
      <w:r>
        <w:rPr>
          <w:rFonts w:ascii="Times New Roman"/>
          <w:b w:val="false"/>
          <w:i w:val="false"/>
          <w:color w:val="000000"/>
          <w:sz w:val="28"/>
        </w:rPr>
        <w:t xml:space="preserve">. Это очень высокие показатели. Инвесторы знают, что сегодня Казахстан - надежный партнер, </w:t>
      </w:r>
      <w:r>
        <w:rPr>
          <w:rFonts w:ascii="Times New Roman"/>
          <w:b/>
          <w:i w:val="false"/>
          <w:color w:val="000000"/>
          <w:sz w:val="28"/>
        </w:rPr>
        <w:t xml:space="preserve">гарантирующий стабильность </w:t>
      </w:r>
      <w:r>
        <w:rPr>
          <w:rFonts w:ascii="Times New Roman"/>
          <w:b w:val="false"/>
          <w:i w:val="false"/>
          <w:color w:val="000000"/>
          <w:sz w:val="28"/>
        </w:rPr>
        <w:t xml:space="preserve">и обеспечивающий взаимовыгодное сотрудничество. </w:t>
      </w:r>
      <w:r>
        <w:br/>
      </w:r>
      <w:r>
        <w:rPr>
          <w:rFonts w:ascii="Times New Roman"/>
          <w:b w:val="false"/>
          <w:i w:val="false"/>
          <w:color w:val="000000"/>
          <w:sz w:val="28"/>
        </w:rPr>
        <w:t>
</w:t>
      </w:r>
      <w:r>
        <w:rPr>
          <w:rFonts w:ascii="Times New Roman"/>
          <w:b/>
          <w:i w:val="false"/>
          <w:color w:val="000000"/>
          <w:sz w:val="28"/>
        </w:rPr>
        <w:t xml:space="preserve">      Финансовая система Казахстана признана одной из самых прогрессивных </w:t>
      </w:r>
      <w:r>
        <w:rPr>
          <w:rFonts w:ascii="Times New Roman"/>
          <w:b w:val="false"/>
          <w:i w:val="false"/>
          <w:color w:val="000000"/>
          <w:sz w:val="28"/>
        </w:rPr>
        <w:t xml:space="preserve">, и это подтверждают ведущие международные эксперты. </w:t>
      </w:r>
      <w:r>
        <w:br/>
      </w:r>
      <w:r>
        <w:rPr>
          <w:rFonts w:ascii="Times New Roman"/>
          <w:b w:val="false"/>
          <w:i w:val="false"/>
          <w:color w:val="000000"/>
          <w:sz w:val="28"/>
        </w:rPr>
        <w:t xml:space="preserve">
      Казахстан первым среди стран СНГ создал </w:t>
      </w:r>
      <w:r>
        <w:rPr>
          <w:rFonts w:ascii="Times New Roman"/>
          <w:b w:val="false"/>
          <w:i w:val="false"/>
          <w:color w:val="000000"/>
          <w:sz w:val="28"/>
        </w:rPr>
        <w:t xml:space="preserve">Национальный фонд </w:t>
      </w:r>
      <w:r>
        <w:rPr>
          <w:rFonts w:ascii="Times New Roman"/>
          <w:b/>
          <w:i w:val="false"/>
          <w:color w:val="000000"/>
          <w:sz w:val="28"/>
        </w:rPr>
        <w:t xml:space="preserve">для обеспечения стабильного социально-экономического развития </w:t>
      </w:r>
      <w:r>
        <w:rPr>
          <w:rFonts w:ascii="Times New Roman"/>
          <w:b w:val="false"/>
          <w:i w:val="false"/>
          <w:color w:val="000000"/>
          <w:sz w:val="28"/>
        </w:rPr>
        <w:t xml:space="preserve">, снижения зависимости от неблагоприятных внешних факторов. </w:t>
      </w:r>
      <w:r>
        <w:br/>
      </w:r>
      <w:r>
        <w:rPr>
          <w:rFonts w:ascii="Times New Roman"/>
          <w:b w:val="false"/>
          <w:i w:val="false"/>
          <w:color w:val="000000"/>
          <w:sz w:val="28"/>
        </w:rPr>
        <w:t xml:space="preserve">
      Сегодня в Национальном фонде аккумулировано 5 миллиардов 300 миллионов долларов. Золотовалютные резервы страны с учетом Национального фонда в целом превышают 14 млрд. долларов США. Об этом 10 лет назад мы даже мечтать не могли. </w:t>
      </w:r>
      <w:r>
        <w:br/>
      </w:r>
      <w:r>
        <w:rPr>
          <w:rFonts w:ascii="Times New Roman"/>
          <w:b w:val="false"/>
          <w:i w:val="false"/>
          <w:color w:val="000000"/>
          <w:sz w:val="28"/>
        </w:rPr>
        <w:t xml:space="preserve">
      Мы последовательно проводили открытую внешнюю торговую политику. Так, в 2004 году объем внешнеторгового оборота приблизился к 33 млрд. долларов США с позитивным сальдо свыше 7 млрд. долларов и вырос более чем в 3 раза по сравнению с 1994 годом. </w:t>
      </w:r>
      <w:r>
        <w:br/>
      </w:r>
      <w:r>
        <w:rPr>
          <w:rFonts w:ascii="Times New Roman"/>
          <w:b w:val="false"/>
          <w:i w:val="false"/>
          <w:color w:val="000000"/>
          <w:sz w:val="28"/>
        </w:rPr>
        <w:t xml:space="preserve">
      Заметно диверсифицировалась и география внешней торговли, которая в первые годы независимости в основном включала Содружество Независимых Государств. </w:t>
      </w:r>
      <w:r>
        <w:br/>
      </w:r>
      <w:r>
        <w:rPr>
          <w:rFonts w:ascii="Times New Roman"/>
          <w:b w:val="false"/>
          <w:i w:val="false"/>
          <w:color w:val="000000"/>
          <w:sz w:val="28"/>
        </w:rPr>
        <w:t xml:space="preserve">
      В 2004 году в структуре товарооборота Казахстана на первое место вышли страны - члены ЕС, Россия, Швейцария и Китай. </w:t>
      </w:r>
      <w:r>
        <w:br/>
      </w:r>
      <w:r>
        <w:rPr>
          <w:rFonts w:ascii="Times New Roman"/>
          <w:b w:val="false"/>
          <w:i w:val="false"/>
          <w:color w:val="000000"/>
          <w:sz w:val="28"/>
        </w:rPr>
        <w:t xml:space="preserve">
      Мы воочию убеждаемся, что становимся частью мировой экономики и неизбежно входим в русло глобальной конкуренции.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2.2. Мы начали жить лучше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настоящее время Казахстан по классификации Всемирного банка входит в группу стран со средним уровнем дохода. </w:t>
      </w:r>
      <w:r>
        <w:br/>
      </w:r>
      <w:r>
        <w:rPr>
          <w:rFonts w:ascii="Times New Roman"/>
          <w:b w:val="false"/>
          <w:i w:val="false"/>
          <w:color w:val="000000"/>
          <w:sz w:val="28"/>
        </w:rPr>
        <w:t xml:space="preserve">
      Если сравнить основные показатели </w:t>
      </w:r>
      <w:r>
        <w:rPr>
          <w:rFonts w:ascii="Times New Roman"/>
          <w:b/>
          <w:i w:val="false"/>
          <w:color w:val="000000"/>
          <w:sz w:val="28"/>
        </w:rPr>
        <w:t xml:space="preserve">качества жизни </w:t>
      </w:r>
      <w:r>
        <w:rPr>
          <w:rFonts w:ascii="Times New Roman"/>
          <w:b w:val="false"/>
          <w:i w:val="false"/>
          <w:color w:val="000000"/>
          <w:sz w:val="28"/>
        </w:rPr>
        <w:t xml:space="preserve">, то увидим, что за последние 10 лет в среднем денежные доходы казахстанцев выросли в 5 раз; почти в 6 раз увеличилась среднемесячная зарплата; в 25 раз выросла минимальная заработная плата; среднемесячный размер пенсии увеличился в 4,6 раза; депозиты физических лиц в банках и объем вкладов на одного жителя возросли в 35 и 37 раз соответственно. Расходы государства на гарантированный объем бесплатной медицинской помощи только в этом году выросли более чем в 1,7 раза по сравнению с 2003 годом. </w:t>
      </w:r>
      <w:r>
        <w:br/>
      </w:r>
      <w:r>
        <w:rPr>
          <w:rFonts w:ascii="Times New Roman"/>
          <w:b w:val="false"/>
          <w:i w:val="false"/>
          <w:color w:val="000000"/>
          <w:sz w:val="28"/>
        </w:rPr>
        <w:t xml:space="preserve">
      Поступательный экономический рост позволил нам значительно расширить </w:t>
      </w:r>
      <w:r>
        <w:rPr>
          <w:rFonts w:ascii="Times New Roman"/>
          <w:b/>
          <w:i w:val="false"/>
          <w:color w:val="000000"/>
          <w:sz w:val="28"/>
        </w:rPr>
        <w:t xml:space="preserve">социальную направленность государственных расходов </w:t>
      </w:r>
      <w:r>
        <w:rPr>
          <w:rFonts w:ascii="Times New Roman"/>
          <w:b w:val="false"/>
          <w:i w:val="false"/>
          <w:color w:val="000000"/>
          <w:sz w:val="28"/>
        </w:rPr>
        <w:t xml:space="preserve">, что свидетельствует о достигнутом запасе прочности нашей экономики. </w:t>
      </w:r>
      <w:r>
        <w:br/>
      </w:r>
      <w:r>
        <w:rPr>
          <w:rFonts w:ascii="Times New Roman"/>
          <w:b w:val="false"/>
          <w:i w:val="false"/>
          <w:color w:val="000000"/>
          <w:sz w:val="28"/>
        </w:rPr>
        <w:t>
</w:t>
      </w:r>
      <w:r>
        <w:rPr>
          <w:rFonts w:ascii="Times New Roman"/>
          <w:b/>
          <w:i w:val="false"/>
          <w:color w:val="000000"/>
          <w:sz w:val="28"/>
        </w:rPr>
        <w:t xml:space="preserve">      Мы в рекордно короткий срок построили новую столицу в центре нашей страны </w:t>
      </w:r>
      <w:r>
        <w:rPr>
          <w:rFonts w:ascii="Times New Roman"/>
          <w:b w:val="false"/>
          <w:i w:val="false"/>
          <w:color w:val="000000"/>
          <w:sz w:val="28"/>
        </w:rPr>
        <w:t xml:space="preserve">. Астана восхищает всех, кто видит ее преображение. Астана стала гордостью всех казахстанцев.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2.3. Мы впервые в нашей истории создали независимое государство, построенное по принципам западной демократии, учитывая опыт передовых восточноазиатских государств и специфику нашего многонационального и многоконфессионального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всегда помнили, что демократия - это наша цель, а не начало пути. Мы знали, что демократию невозможно внедрить декретом, ее надо выстрадать. </w:t>
      </w:r>
      <w:r>
        <w:br/>
      </w:r>
      <w:r>
        <w:rPr>
          <w:rFonts w:ascii="Times New Roman"/>
          <w:b w:val="false"/>
          <w:i w:val="false"/>
          <w:color w:val="000000"/>
          <w:sz w:val="28"/>
        </w:rPr>
        <w:t xml:space="preserve">
      Казахстанская государственность состоялась. Наша страна по модели своего политического развития близка к западным демократиям и другим так называемым "новым" азиатским демократиям, социальный прогресс и политический плюрализм которых общепризнан в мире. </w:t>
      </w:r>
      <w:r>
        <w:br/>
      </w:r>
      <w:r>
        <w:rPr>
          <w:rFonts w:ascii="Times New Roman"/>
          <w:b w:val="false"/>
          <w:i w:val="false"/>
          <w:color w:val="000000"/>
          <w:sz w:val="28"/>
        </w:rPr>
        <w:t xml:space="preserve">
      Мы добились серьезных результатов в </w:t>
      </w:r>
      <w:r>
        <w:rPr>
          <w:rFonts w:ascii="Times New Roman"/>
          <w:b/>
          <w:i w:val="false"/>
          <w:color w:val="000000"/>
          <w:sz w:val="28"/>
        </w:rPr>
        <w:t xml:space="preserve">либерализации политической жизни </w:t>
      </w:r>
      <w:r>
        <w:rPr>
          <w:rFonts w:ascii="Times New Roman"/>
          <w:b w:val="false"/>
          <w:i w:val="false"/>
          <w:color w:val="000000"/>
          <w:sz w:val="28"/>
        </w:rPr>
        <w:t xml:space="preserve">. Достаточно сказать, что: </w:t>
      </w:r>
      <w:r>
        <w:br/>
      </w:r>
      <w:r>
        <w:rPr>
          <w:rFonts w:ascii="Times New Roman"/>
          <w:b w:val="false"/>
          <w:i w:val="false"/>
          <w:color w:val="000000"/>
          <w:sz w:val="28"/>
        </w:rPr>
        <w:t xml:space="preserve">
      - в Казахстане последовательно происходит развитие демократических институтов; регулярно проводятся свободные демократические выборы; осуществляется принцип разделения ветвей власти на основе сдержек и противовесов; </w:t>
      </w:r>
      <w:r>
        <w:br/>
      </w:r>
      <w:r>
        <w:rPr>
          <w:rFonts w:ascii="Times New Roman"/>
          <w:b w:val="false"/>
          <w:i w:val="false"/>
          <w:color w:val="000000"/>
          <w:sz w:val="28"/>
        </w:rPr>
        <w:t xml:space="preserve">
      - в Казахстане существуют политический плюрализм и многопартийность: любой казахстанец может свободно вступать в любые общественные и политические объединения; </w:t>
      </w:r>
      <w:r>
        <w:br/>
      </w:r>
      <w:r>
        <w:rPr>
          <w:rFonts w:ascii="Times New Roman"/>
          <w:b w:val="false"/>
          <w:i w:val="false"/>
          <w:color w:val="000000"/>
          <w:sz w:val="28"/>
        </w:rPr>
        <w:t xml:space="preserve">
      - созданы и функционируют институты и структуры гражданского общества, включая свыше 5 тысяч НПО; </w:t>
      </w:r>
      <w:r>
        <w:br/>
      </w:r>
      <w:r>
        <w:rPr>
          <w:rFonts w:ascii="Times New Roman"/>
          <w:b w:val="false"/>
          <w:i w:val="false"/>
          <w:color w:val="000000"/>
          <w:sz w:val="28"/>
        </w:rPr>
        <w:t xml:space="preserve">
      - в Казахстане заложены основы независимой судебной системы, последовательно обеспечивается верховенство закона. У нас общество все больше и больше приобретает уверенность в судебной системе; </w:t>
      </w:r>
      <w:r>
        <w:br/>
      </w:r>
      <w:r>
        <w:rPr>
          <w:rFonts w:ascii="Times New Roman"/>
          <w:b w:val="false"/>
          <w:i w:val="false"/>
          <w:color w:val="000000"/>
          <w:sz w:val="28"/>
        </w:rPr>
        <w:t xml:space="preserve">
      - в Казахстане обеспечена свобода слова, отсутствует цензура; созданы и функционируют негосударственные средства массовой информации. Достаточно напомнить, что когда в Парламенте прошлого созыва была предпринята попытка ограничить свободу СМИ, на спорный законопроект мной было наложено вето, тем самым государство еще раз подтвердило неизменность курса на свободу прессы; </w:t>
      </w:r>
      <w:r>
        <w:br/>
      </w:r>
      <w:r>
        <w:rPr>
          <w:rFonts w:ascii="Times New Roman"/>
          <w:b w:val="false"/>
          <w:i w:val="false"/>
          <w:color w:val="000000"/>
          <w:sz w:val="28"/>
        </w:rPr>
        <w:t xml:space="preserve">
      - в Казахстане предпринимаются важные шаги и достигнуты значительные результаты в области обеспечения прав и свобод человека; учрежден институт уполномоченного по правам человека; Казахстан присоединился к международным конвенциям по правам человека. Работает представительная и авторитетная по составу Национальная комиссия по вопросам демократии и гражданского общества; </w:t>
      </w:r>
      <w:r>
        <w:br/>
      </w:r>
      <w:r>
        <w:rPr>
          <w:rFonts w:ascii="Times New Roman"/>
          <w:b w:val="false"/>
          <w:i w:val="false"/>
          <w:color w:val="000000"/>
          <w:sz w:val="28"/>
        </w:rPr>
        <w:t xml:space="preserve">
      - любой гражданин Казахстана может выезжать из страны и возвращаться; </w:t>
      </w:r>
      <w:r>
        <w:br/>
      </w:r>
      <w:r>
        <w:rPr>
          <w:rFonts w:ascii="Times New Roman"/>
          <w:b w:val="false"/>
          <w:i w:val="false"/>
          <w:color w:val="000000"/>
          <w:sz w:val="28"/>
        </w:rPr>
        <w:t xml:space="preserve">
      - сегодня любой казахстанец имеет право деятельности по своему желанию; </w:t>
      </w:r>
      <w:r>
        <w:br/>
      </w:r>
      <w:r>
        <w:rPr>
          <w:rFonts w:ascii="Times New Roman"/>
          <w:b w:val="false"/>
          <w:i w:val="false"/>
          <w:color w:val="000000"/>
          <w:sz w:val="28"/>
        </w:rPr>
        <w:t xml:space="preserve">
      - каждый имеет право учить своих детей там, где считает целесообразным; </w:t>
      </w:r>
      <w:r>
        <w:br/>
      </w:r>
      <w:r>
        <w:rPr>
          <w:rFonts w:ascii="Times New Roman"/>
          <w:b w:val="false"/>
          <w:i w:val="false"/>
          <w:color w:val="000000"/>
          <w:sz w:val="28"/>
        </w:rPr>
        <w:t xml:space="preserve">
      - каждый казахстанец имеет право избирать и быть избранным; </w:t>
      </w:r>
      <w:r>
        <w:br/>
      </w:r>
      <w:r>
        <w:rPr>
          <w:rFonts w:ascii="Times New Roman"/>
          <w:b w:val="false"/>
          <w:i w:val="false"/>
          <w:color w:val="000000"/>
          <w:sz w:val="28"/>
        </w:rPr>
        <w:t xml:space="preserve">
      - Казахстан обеспечил свободу вероисповедания, последовательно проводит политику межконфессионального согласия и религиозного равноправия. У нас обеспечивается мирное сосуществование различных конфессий и при этом ведется борьба с религиозным экстремизмом. Проведенный в Астане Съезд лидеров мировых и традиционных религий стал убедительным свидетельством растущего миротворческого потенциала нашей страны; </w:t>
      </w:r>
      <w:r>
        <w:br/>
      </w:r>
      <w:r>
        <w:rPr>
          <w:rFonts w:ascii="Times New Roman"/>
          <w:b w:val="false"/>
          <w:i w:val="false"/>
          <w:color w:val="000000"/>
          <w:sz w:val="28"/>
        </w:rPr>
        <w:t xml:space="preserve">
      - в Казахстане введен мораторий на смертную казнь; </w:t>
      </w:r>
      <w:r>
        <w:br/>
      </w:r>
      <w:r>
        <w:rPr>
          <w:rFonts w:ascii="Times New Roman"/>
          <w:b w:val="false"/>
          <w:i w:val="false"/>
          <w:color w:val="000000"/>
          <w:sz w:val="28"/>
        </w:rPr>
        <w:t xml:space="preserve">
      - мы пресекли на корню создание организованной преступности в Казахстане; </w:t>
      </w:r>
      <w:r>
        <w:br/>
      </w:r>
      <w:r>
        <w:rPr>
          <w:rFonts w:ascii="Times New Roman"/>
          <w:b w:val="false"/>
          <w:i w:val="false"/>
          <w:color w:val="000000"/>
          <w:sz w:val="28"/>
        </w:rPr>
        <w:t xml:space="preserve">
      - Казахстан первым в СНГ принял </w:t>
      </w:r>
      <w:r>
        <w:rPr>
          <w:rFonts w:ascii="Times New Roman"/>
          <w:b w:val="false"/>
          <w:i w:val="false"/>
          <w:color w:val="000000"/>
          <w:sz w:val="28"/>
        </w:rPr>
        <w:t xml:space="preserve">закон по борьбе с коррупцией </w:t>
      </w:r>
      <w:r>
        <w:rPr>
          <w:rFonts w:ascii="Times New Roman"/>
          <w:b w:val="false"/>
          <w:i w:val="false"/>
          <w:color w:val="000000"/>
          <w:sz w:val="28"/>
        </w:rPr>
        <w:t xml:space="preserve">, и у нас ведется последовательная работа, которая будет продолжена. </w:t>
      </w:r>
      <w:r>
        <w:br/>
      </w:r>
      <w:r>
        <w:rPr>
          <w:rFonts w:ascii="Times New Roman"/>
          <w:b w:val="false"/>
          <w:i w:val="false"/>
          <w:color w:val="000000"/>
          <w:sz w:val="28"/>
        </w:rPr>
        <w:t>
</w:t>
      </w:r>
      <w:r>
        <w:rPr>
          <w:rFonts w:ascii="Times New Roman"/>
          <w:b/>
          <w:i w:val="false"/>
          <w:color w:val="000000"/>
          <w:sz w:val="28"/>
        </w:rPr>
        <w:t xml:space="preserve">      10 лет тому назад всего этого не было и в помине, а теперь кажется, что это было всегда </w:t>
      </w:r>
      <w:r>
        <w:rPr>
          <w:rFonts w:ascii="Times New Roman"/>
          <w:b w:val="false"/>
          <w:i w:val="false"/>
          <w:color w:val="000000"/>
          <w:sz w:val="28"/>
        </w:rPr>
        <w:t xml:space="preserve">. </w:t>
      </w:r>
      <w:r>
        <w:br/>
      </w:r>
      <w:r>
        <w:rPr>
          <w:rFonts w:ascii="Times New Roman"/>
          <w:b w:val="false"/>
          <w:i w:val="false"/>
          <w:color w:val="000000"/>
          <w:sz w:val="28"/>
        </w:rPr>
        <w:t xml:space="preserve">
      Полагаю, что все это в сочетании с сохранением сильного института президентской власти позволило стране успешно </w:t>
      </w:r>
      <w:r>
        <w:rPr>
          <w:rFonts w:ascii="Times New Roman"/>
          <w:b/>
          <w:i w:val="false"/>
          <w:color w:val="000000"/>
          <w:sz w:val="28"/>
        </w:rPr>
        <w:t xml:space="preserve">преодолеть наследие прежней эпохи и развиваться более высокими темпами, чем большинство государств Содружества </w:t>
      </w:r>
      <w:r>
        <w:rPr>
          <w:rFonts w:ascii="Times New Roman"/>
          <w:b w:val="false"/>
          <w:i w:val="false"/>
          <w:color w:val="000000"/>
          <w:sz w:val="28"/>
        </w:rPr>
        <w:t xml:space="preserve">. </w:t>
      </w:r>
      <w:r>
        <w:br/>
      </w:r>
      <w:r>
        <w:rPr>
          <w:rFonts w:ascii="Times New Roman"/>
          <w:b w:val="false"/>
          <w:i w:val="false"/>
          <w:color w:val="000000"/>
          <w:sz w:val="28"/>
        </w:rPr>
        <w:t xml:space="preserve">
      Таким образом, сегодня мы </w:t>
      </w:r>
      <w:r>
        <w:rPr>
          <w:rFonts w:ascii="Times New Roman"/>
          <w:b/>
          <w:i w:val="false"/>
          <w:color w:val="000000"/>
          <w:sz w:val="28"/>
        </w:rPr>
        <w:t xml:space="preserve">достигли определенного уровня модернизации политической системы </w:t>
      </w:r>
      <w:r>
        <w:rPr>
          <w:rFonts w:ascii="Times New Roman"/>
          <w:b w:val="false"/>
          <w:i w:val="false"/>
          <w:color w:val="000000"/>
          <w:sz w:val="28"/>
        </w:rPr>
        <w:t xml:space="preserve">. Посетивший нас в прошлом году председатель ОБСЕ Соломон Пасси во время нашей встречи сказал, что "в последние годы в Казахстане отмечен большой прогресс в демократических реформах".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2.4. Мы сделали Казахстан региональным лидером, уважаемым международным партнером, активным участником борьбы с международным терроризмом, трафиком наркотиков и распространением ядерного оружия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выбрали курс на </w:t>
      </w:r>
      <w:r>
        <w:rPr>
          <w:rFonts w:ascii="Times New Roman"/>
          <w:b/>
          <w:i w:val="false"/>
          <w:color w:val="000000"/>
          <w:sz w:val="28"/>
        </w:rPr>
        <w:t xml:space="preserve">демилитаризацию и ядерное разоружение </w:t>
      </w:r>
      <w:r>
        <w:rPr>
          <w:rFonts w:ascii="Times New Roman"/>
          <w:b w:val="false"/>
          <w:i w:val="false"/>
          <w:color w:val="000000"/>
          <w:sz w:val="28"/>
        </w:rPr>
        <w:t xml:space="preserve">и стали для мирового сообщества фактором региональной безопасности. Казахстан добровольно закрыл Семипалатинский ядерный испытательный полигон. Показал пример миру, добровольно отказавшись от четвертого в мире ядерно-ракетного потенциала. </w:t>
      </w:r>
      <w:r>
        <w:br/>
      </w:r>
      <w:r>
        <w:rPr>
          <w:rFonts w:ascii="Times New Roman"/>
          <w:b w:val="false"/>
          <w:i w:val="false"/>
          <w:color w:val="000000"/>
          <w:sz w:val="28"/>
        </w:rPr>
        <w:t xml:space="preserve">
      Казахстан был </w:t>
      </w:r>
      <w:r>
        <w:rPr>
          <w:rFonts w:ascii="Times New Roman"/>
          <w:b/>
          <w:i w:val="false"/>
          <w:color w:val="000000"/>
          <w:sz w:val="28"/>
        </w:rPr>
        <w:t xml:space="preserve">инициатором и активным участником интеграционных процессов на евразийском пространстве </w:t>
      </w:r>
      <w:r>
        <w:rPr>
          <w:rFonts w:ascii="Times New Roman"/>
          <w:b w:val="false"/>
          <w:i w:val="false"/>
          <w:color w:val="000000"/>
          <w:sz w:val="28"/>
        </w:rPr>
        <w:t xml:space="preserve">. </w:t>
      </w:r>
      <w:r>
        <w:br/>
      </w:r>
      <w:r>
        <w:rPr>
          <w:rFonts w:ascii="Times New Roman"/>
          <w:b w:val="false"/>
          <w:i w:val="false"/>
          <w:color w:val="000000"/>
          <w:sz w:val="28"/>
        </w:rPr>
        <w:t xml:space="preserve">
      Без преувеличения можно сказать, что имя нашей страны на международной арене непосредственно связано с предложением о созыве Совещания по взаимодействию и мерам доверия в Азии. Последняя встреча министров иностранных дел в Алматы, принявших уникальный документ - Каталог мер доверия, является свидетельством успешной реализации инициативы, которая была высказана мной еще в 1992 году на 47-й сессии Генеральной Ассамблеи ООН. </w:t>
      </w:r>
      <w:r>
        <w:br/>
      </w:r>
      <w:r>
        <w:rPr>
          <w:rFonts w:ascii="Times New Roman"/>
          <w:b w:val="false"/>
          <w:i w:val="false"/>
          <w:color w:val="000000"/>
          <w:sz w:val="28"/>
        </w:rPr>
        <w:t xml:space="preserve">
      И если в 1991 году мировому сообществу практически не было дела до Казахстана, то сегодня оно видит, признает и уважает Казахстан. </w:t>
      </w:r>
      <w:r>
        <w:br/>
      </w:r>
      <w:r>
        <w:rPr>
          <w:rFonts w:ascii="Times New Roman"/>
          <w:b w:val="false"/>
          <w:i w:val="false"/>
          <w:color w:val="000000"/>
          <w:sz w:val="28"/>
        </w:rPr>
        <w:t xml:space="preserve">
      И как недавно отметил известный российский ученый, академик А. Аганбегян, "две страны - Китай и Казахстан - на сегодня имеют наиболее высокие темпы экономического развития".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2.5.  Куда мы идем?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Я рассказал об </w:t>
      </w:r>
      <w:r>
        <w:rPr>
          <w:rFonts w:ascii="Times New Roman"/>
          <w:b/>
          <w:i w:val="false"/>
          <w:color w:val="000000"/>
          <w:sz w:val="28"/>
        </w:rPr>
        <w:t xml:space="preserve">инициативах, которые состоялись </w:t>
      </w:r>
      <w:r>
        <w:rPr>
          <w:rFonts w:ascii="Times New Roman"/>
          <w:b w:val="false"/>
          <w:i w:val="false"/>
          <w:color w:val="000000"/>
          <w:sz w:val="28"/>
        </w:rPr>
        <w:t xml:space="preserve">. Мы вместе создали надежную основу для дальнейшего продвижения вперед к </w:t>
      </w:r>
      <w:r>
        <w:rPr>
          <w:rFonts w:ascii="Times New Roman"/>
          <w:b/>
          <w:i w:val="false"/>
          <w:color w:val="000000"/>
          <w:sz w:val="28"/>
        </w:rPr>
        <w:t xml:space="preserve">свободной экономике и свободной нации </w:t>
      </w:r>
      <w:r>
        <w:rPr>
          <w:rFonts w:ascii="Times New Roman"/>
          <w:b w:val="false"/>
          <w:i w:val="false"/>
          <w:color w:val="000000"/>
          <w:sz w:val="28"/>
        </w:rPr>
        <w:t xml:space="preserve">. </w:t>
      </w:r>
      <w:r>
        <w:br/>
      </w:r>
      <w:r>
        <w:rPr>
          <w:rFonts w:ascii="Times New Roman"/>
          <w:b w:val="false"/>
          <w:i w:val="false"/>
          <w:color w:val="000000"/>
          <w:sz w:val="28"/>
        </w:rPr>
        <w:t xml:space="preserve">
      Казахстан сегодня является одним из самых динамично развивающихся государств мира, и это всеми признано.      </w:t>
      </w:r>
      <w:r>
        <w:br/>
      </w:r>
      <w:r>
        <w:rPr>
          <w:rFonts w:ascii="Times New Roman"/>
          <w:b w:val="false"/>
          <w:i w:val="false"/>
          <w:color w:val="000000"/>
          <w:sz w:val="28"/>
        </w:rPr>
        <w:t xml:space="preserve">
      Дорогие соотечественники! Вы не только оказали мне доверие стать лидером нации, вы всегда были рядом, вы всегда меня поддерживали и словом, и делом, за что я вам искренне благодарен. </w:t>
      </w:r>
      <w:r>
        <w:br/>
      </w:r>
      <w:r>
        <w:rPr>
          <w:rFonts w:ascii="Times New Roman"/>
          <w:b w:val="false"/>
          <w:i w:val="false"/>
          <w:color w:val="000000"/>
          <w:sz w:val="28"/>
        </w:rPr>
        <w:t xml:space="preserve">
      Каким я вижу наше будущее? </w:t>
      </w:r>
      <w:r>
        <w:br/>
      </w:r>
      <w:r>
        <w:rPr>
          <w:rFonts w:ascii="Times New Roman"/>
          <w:b w:val="false"/>
          <w:i w:val="false"/>
          <w:color w:val="000000"/>
          <w:sz w:val="28"/>
        </w:rPr>
        <w:t>
</w:t>
      </w:r>
      <w:r>
        <w:rPr>
          <w:rFonts w:ascii="Times New Roman"/>
          <w:b/>
          <w:i w:val="false"/>
          <w:color w:val="000000"/>
          <w:sz w:val="28"/>
        </w:rPr>
        <w:t xml:space="preserve">      Радикально новый этап в экономическом и политическом развитии страны, дальнейшая модернизация и демократизация Казахстана - вот наша повестка дня </w:t>
      </w:r>
      <w:r>
        <w:rPr>
          <w:rFonts w:ascii="Times New Roman"/>
          <w:b w:val="false"/>
          <w:i w:val="false"/>
          <w:color w:val="000000"/>
          <w:sz w:val="28"/>
        </w:rPr>
        <w:t xml:space="preserve">. </w:t>
      </w:r>
      <w:r>
        <w:br/>
      </w:r>
      <w:r>
        <w:rPr>
          <w:rFonts w:ascii="Times New Roman"/>
          <w:b w:val="false"/>
          <w:i w:val="false"/>
          <w:color w:val="000000"/>
          <w:sz w:val="28"/>
        </w:rPr>
        <w:t xml:space="preserve">
      Поэтому мои дальнейшие усилия будут направлены на: </w:t>
      </w:r>
      <w:r>
        <w:br/>
      </w:r>
      <w:r>
        <w:rPr>
          <w:rFonts w:ascii="Times New Roman"/>
          <w:b w:val="false"/>
          <w:i w:val="false"/>
          <w:color w:val="000000"/>
          <w:sz w:val="28"/>
        </w:rPr>
        <w:t xml:space="preserve">
      - укрепление государственности, развитие Казахстана как современного демократического и правового государства; </w:t>
      </w:r>
      <w:r>
        <w:br/>
      </w:r>
      <w:r>
        <w:rPr>
          <w:rFonts w:ascii="Times New Roman"/>
          <w:b w:val="false"/>
          <w:i w:val="false"/>
          <w:color w:val="000000"/>
          <w:sz w:val="28"/>
        </w:rPr>
        <w:t xml:space="preserve">
      - обеспечение прочной стабильности в стране и регионе; развитие регионального и международного сотрудничества; </w:t>
      </w:r>
      <w:r>
        <w:br/>
      </w:r>
      <w:r>
        <w:rPr>
          <w:rFonts w:ascii="Times New Roman"/>
          <w:b w:val="false"/>
          <w:i w:val="false"/>
          <w:color w:val="000000"/>
          <w:sz w:val="28"/>
        </w:rPr>
        <w:t xml:space="preserve">
      - динамичное развитие экономики в соответствии с требованиями глобализации и развития новых технологий с акцентом на развитие несырьевых секторов; </w:t>
      </w:r>
      <w:r>
        <w:br/>
      </w:r>
      <w:r>
        <w:rPr>
          <w:rFonts w:ascii="Times New Roman"/>
          <w:b w:val="false"/>
          <w:i w:val="false"/>
          <w:color w:val="000000"/>
          <w:sz w:val="28"/>
        </w:rPr>
        <w:t xml:space="preserve">
      - образование, профессиональную подготовку и социальную сферу на уровне XXI века; </w:t>
      </w:r>
      <w:r>
        <w:br/>
      </w:r>
      <w:r>
        <w:rPr>
          <w:rFonts w:ascii="Times New Roman"/>
          <w:b w:val="false"/>
          <w:i w:val="false"/>
          <w:color w:val="000000"/>
          <w:sz w:val="28"/>
        </w:rPr>
        <w:t xml:space="preserve">
      - последовательное развитие гражданского общества, обеспечение прав и свобод граждан; </w:t>
      </w:r>
      <w:r>
        <w:br/>
      </w:r>
      <w:r>
        <w:rPr>
          <w:rFonts w:ascii="Times New Roman"/>
          <w:b w:val="false"/>
          <w:i w:val="false"/>
          <w:color w:val="000000"/>
          <w:sz w:val="28"/>
        </w:rPr>
        <w:t xml:space="preserve">
      - дальнейшее развитие моральных и духовных ценностей казахского народа; </w:t>
      </w:r>
      <w:r>
        <w:br/>
      </w:r>
      <w:r>
        <w:rPr>
          <w:rFonts w:ascii="Times New Roman"/>
          <w:b w:val="false"/>
          <w:i w:val="false"/>
          <w:color w:val="000000"/>
          <w:sz w:val="28"/>
        </w:rPr>
        <w:t xml:space="preserve">
      - обеспечение веротерпимости и межконфессионального согласия; </w:t>
      </w:r>
      <w:r>
        <w:br/>
      </w:r>
      <w:r>
        <w:rPr>
          <w:rFonts w:ascii="Times New Roman"/>
          <w:b w:val="false"/>
          <w:i w:val="false"/>
          <w:color w:val="000000"/>
          <w:sz w:val="28"/>
        </w:rPr>
        <w:t xml:space="preserve">
      - борьбу с коррупцией; </w:t>
      </w:r>
      <w:r>
        <w:br/>
      </w:r>
      <w:r>
        <w:rPr>
          <w:rFonts w:ascii="Times New Roman"/>
          <w:b w:val="false"/>
          <w:i w:val="false"/>
          <w:color w:val="000000"/>
          <w:sz w:val="28"/>
        </w:rPr>
        <w:t xml:space="preserve">
      - глобальную борьбу с терроризмом, наркоторговлей, экстремизмом в любых их проявлениях. </w:t>
      </w:r>
      <w:r>
        <w:br/>
      </w:r>
      <w:r>
        <w:rPr>
          <w:rFonts w:ascii="Times New Roman"/>
          <w:b w:val="false"/>
          <w:i w:val="false"/>
          <w:color w:val="000000"/>
          <w:sz w:val="28"/>
        </w:rPr>
        <w:t xml:space="preserve">
      Хотел сказать еще об одном: Казахстан сейчас находится в фокусе коммуникационного потока между Европой и Азией. И наша задача - использовать это уникальное геополитическое положение </w:t>
      </w:r>
      <w:r>
        <w:rPr>
          <w:rFonts w:ascii="Times New Roman"/>
          <w:b/>
          <w:i w:val="false"/>
          <w:color w:val="000000"/>
          <w:sz w:val="28"/>
        </w:rPr>
        <w:t xml:space="preserve">в интересах своей страны и международного сообщества </w:t>
      </w:r>
      <w:r>
        <w:rPr>
          <w:rFonts w:ascii="Times New Roman"/>
          <w:b w:val="false"/>
          <w:i w:val="false"/>
          <w:color w:val="000000"/>
          <w:sz w:val="28"/>
        </w:rPr>
        <w:t xml:space="preserve">. </w:t>
      </w:r>
      <w:r>
        <w:br/>
      </w:r>
      <w:r>
        <w:rPr>
          <w:rFonts w:ascii="Times New Roman"/>
          <w:b w:val="false"/>
          <w:i w:val="false"/>
          <w:color w:val="000000"/>
          <w:sz w:val="28"/>
        </w:rPr>
        <w:t xml:space="preserve">
      Сегодня я хочу предложить конкретную программу по ускорению наших дальнейших преобразований. В соответствии с ней мы скорректируем наши действия на период до 2010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 Ускоренный экономический и социальный прогресс Казахстана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Казахстан должен войти в число </w:t>
      </w:r>
      <w:r>
        <w:rPr>
          <w:rFonts w:ascii="Times New Roman"/>
          <w:b/>
          <w:i w:val="false"/>
          <w:color w:val="000000"/>
          <w:sz w:val="28"/>
        </w:rPr>
        <w:t xml:space="preserve">эффективно развивающихся стран мира, создавая высокие стандарты жизни для своих граждан </w:t>
      </w:r>
      <w:r>
        <w:rPr>
          <w:rFonts w:ascii="Times New Roman"/>
          <w:b w:val="false"/>
          <w:i w:val="false"/>
          <w:color w:val="000000"/>
          <w:sz w:val="28"/>
        </w:rPr>
        <w:t xml:space="preserve">. И мы сможем это сделать, когда нация и экономика станут конкурентоспособными.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3.1. Создание инновационной экономики и развитие несырьевого сектора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начали реализацию </w:t>
      </w:r>
      <w:r>
        <w:rPr>
          <w:rFonts w:ascii="Times New Roman"/>
          <w:b w:val="false"/>
          <w:i w:val="false"/>
          <w:color w:val="000000"/>
          <w:sz w:val="28"/>
        </w:rPr>
        <w:t xml:space="preserve">индустриально-инновационной стратегии </w:t>
      </w:r>
      <w:r>
        <w:rPr>
          <w:rFonts w:ascii="Times New Roman"/>
          <w:b w:val="false"/>
          <w:i w:val="false"/>
          <w:color w:val="000000"/>
          <w:sz w:val="28"/>
        </w:rPr>
        <w:t xml:space="preserve">, направленной на диверсификацию экономики. Это </w:t>
      </w:r>
      <w:r>
        <w:rPr>
          <w:rFonts w:ascii="Times New Roman"/>
          <w:b/>
          <w:i w:val="false"/>
          <w:color w:val="000000"/>
          <w:sz w:val="28"/>
        </w:rPr>
        <w:t xml:space="preserve">программа будущего </w:t>
      </w:r>
      <w:r>
        <w:rPr>
          <w:rFonts w:ascii="Times New Roman"/>
          <w:b w:val="false"/>
          <w:i w:val="false"/>
          <w:color w:val="000000"/>
          <w:sz w:val="28"/>
        </w:rPr>
        <w:t xml:space="preserve">. </w:t>
      </w:r>
      <w:r>
        <w:br/>
      </w:r>
      <w:r>
        <w:rPr>
          <w:rFonts w:ascii="Times New Roman"/>
          <w:b w:val="false"/>
          <w:i w:val="false"/>
          <w:color w:val="000000"/>
          <w:sz w:val="28"/>
        </w:rPr>
        <w:t xml:space="preserve">
      Мы выбрали модель конкурентоспособной экономики с приоритетными отраслями, имеющими экономический потенциал повышения конкурентоспособности, положив тем самым начало развитию системы казахстанских кластеров. </w:t>
      </w:r>
      <w:r>
        <w:br/>
      </w:r>
      <w:r>
        <w:rPr>
          <w:rFonts w:ascii="Times New Roman"/>
          <w:b w:val="false"/>
          <w:i w:val="false"/>
          <w:color w:val="000000"/>
          <w:sz w:val="28"/>
        </w:rPr>
        <w:t xml:space="preserve">
      Полагаю, что к середине текущего года нам необходимо иметь </w:t>
      </w:r>
      <w:r>
        <w:rPr>
          <w:rFonts w:ascii="Times New Roman"/>
          <w:b/>
          <w:i w:val="false"/>
          <w:color w:val="000000"/>
          <w:sz w:val="28"/>
        </w:rPr>
        <w:t xml:space="preserve">план по созданию и развитию </w:t>
      </w:r>
      <w:r>
        <w:rPr>
          <w:rFonts w:ascii="Times New Roman"/>
          <w:b w:val="false"/>
          <w:i w:val="false"/>
          <w:color w:val="000000"/>
          <w:sz w:val="28"/>
        </w:rPr>
        <w:t xml:space="preserve">, по крайней мере, </w:t>
      </w:r>
      <w:r>
        <w:rPr>
          <w:rFonts w:ascii="Times New Roman"/>
          <w:b/>
          <w:i w:val="false"/>
          <w:color w:val="000000"/>
          <w:sz w:val="28"/>
        </w:rPr>
        <w:t xml:space="preserve">5-7 кластеров </w:t>
      </w:r>
      <w:r>
        <w:rPr>
          <w:rFonts w:ascii="Times New Roman"/>
          <w:b w:val="false"/>
          <w:i w:val="false"/>
          <w:color w:val="000000"/>
          <w:sz w:val="28"/>
        </w:rPr>
        <w:t xml:space="preserve">в таких сегментах рынка, как туризм, нефтегазовое машиностроение, пищевая и текстильная промышленность, транспортно-логистические услуги, металлургия и строительные материалы. Они и определят долгосрочную специализацию экономики страны в несырьевых отраслях. </w:t>
      </w:r>
      <w:r>
        <w:br/>
      </w:r>
      <w:r>
        <w:rPr>
          <w:rFonts w:ascii="Times New Roman"/>
          <w:b w:val="false"/>
          <w:i w:val="false"/>
          <w:color w:val="000000"/>
          <w:sz w:val="28"/>
        </w:rPr>
        <w:t xml:space="preserve">
      Мы начали создание принципиально новой системы управления экономическим развитием - </w:t>
      </w:r>
      <w:r>
        <w:rPr>
          <w:rFonts w:ascii="Times New Roman"/>
          <w:b/>
          <w:i w:val="false"/>
          <w:color w:val="000000"/>
          <w:sz w:val="28"/>
        </w:rPr>
        <w:t xml:space="preserve">Национальной инновационной системы </w:t>
      </w:r>
      <w:r>
        <w:rPr>
          <w:rFonts w:ascii="Times New Roman"/>
          <w:b w:val="false"/>
          <w:i w:val="false"/>
          <w:color w:val="000000"/>
          <w:sz w:val="28"/>
        </w:rPr>
        <w:t xml:space="preserve">- нашего проводника в мир новых технологий и новой экономики. </w:t>
      </w:r>
      <w:r>
        <w:br/>
      </w:r>
      <w:r>
        <w:rPr>
          <w:rFonts w:ascii="Times New Roman"/>
          <w:b w:val="false"/>
          <w:i w:val="false"/>
          <w:color w:val="000000"/>
          <w:sz w:val="28"/>
        </w:rPr>
        <w:t xml:space="preserve">
      Сейчас инфраструктура индустриально-инновационного развития уже сформирована. Капитализация государственных институтов развития на начало года составила 730 млн. долларов США, портфель инвестиционных проектов превышает 1 млрд. 200 млн. долларов США. </w:t>
      </w:r>
      <w:r>
        <w:br/>
      </w:r>
      <w:r>
        <w:rPr>
          <w:rFonts w:ascii="Times New Roman"/>
          <w:b w:val="false"/>
          <w:i w:val="false"/>
          <w:color w:val="000000"/>
          <w:sz w:val="28"/>
        </w:rPr>
        <w:t xml:space="preserve">
      За 2004 год реализовано 204 инвестиционных проекта, причем половина из них - при поддержке институтов развития. </w:t>
      </w:r>
      <w:r>
        <w:br/>
      </w:r>
      <w:r>
        <w:rPr>
          <w:rFonts w:ascii="Times New Roman"/>
          <w:b w:val="false"/>
          <w:i w:val="false"/>
          <w:color w:val="000000"/>
          <w:sz w:val="28"/>
        </w:rPr>
        <w:t xml:space="preserve">
      Наша стратегическая задача - занять достойное место в числе конкурентоспособных стран. Поэтому государство и частный сектор должны выстроить партнерские отношения, основанные на взаимном доверии и выгоде.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3.2. О малом и среднем бизнесе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таких странах, как Япония, Германия, Бельгия, Италия, малый и средний бизнес составляют более 90 процентов от количества всех их предприятий, во многих развитых странах он дает больше 50 процентов ВВП. </w:t>
      </w:r>
      <w:r>
        <w:br/>
      </w:r>
      <w:r>
        <w:rPr>
          <w:rFonts w:ascii="Times New Roman"/>
          <w:b w:val="false"/>
          <w:i w:val="false"/>
          <w:color w:val="000000"/>
          <w:sz w:val="28"/>
        </w:rPr>
        <w:t xml:space="preserve">
      Поэтому мы должны выстроить </w:t>
      </w:r>
      <w:r>
        <w:rPr>
          <w:rFonts w:ascii="Times New Roman"/>
          <w:b/>
          <w:i w:val="false"/>
          <w:color w:val="000000"/>
          <w:sz w:val="28"/>
        </w:rPr>
        <w:t xml:space="preserve">принципиально новую идеологию развития малого и среднего предпринимательства </w:t>
      </w:r>
      <w:r>
        <w:rPr>
          <w:rFonts w:ascii="Times New Roman"/>
          <w:b w:val="false"/>
          <w:i w:val="false"/>
          <w:color w:val="000000"/>
          <w:sz w:val="28"/>
        </w:rPr>
        <w:t xml:space="preserve">. Мы должны создать </w:t>
      </w:r>
      <w:r>
        <w:rPr>
          <w:rFonts w:ascii="Times New Roman"/>
          <w:b/>
          <w:i w:val="false"/>
          <w:color w:val="000000"/>
          <w:sz w:val="28"/>
        </w:rPr>
        <w:t xml:space="preserve">благоприятные условия для реализации инициатив предпринимательской среды </w:t>
      </w:r>
      <w:r>
        <w:rPr>
          <w:rFonts w:ascii="Times New Roman"/>
          <w:b w:val="false"/>
          <w:i w:val="false"/>
          <w:color w:val="000000"/>
          <w:sz w:val="28"/>
        </w:rPr>
        <w:t xml:space="preserve">. </w:t>
      </w:r>
      <w:r>
        <w:br/>
      </w:r>
      <w:r>
        <w:rPr>
          <w:rFonts w:ascii="Times New Roman"/>
          <w:b w:val="false"/>
          <w:i w:val="false"/>
          <w:color w:val="000000"/>
          <w:sz w:val="28"/>
        </w:rPr>
        <w:t xml:space="preserve">
      Каждый предприимчивый казахстанец должен влиться в эту среду, найти себя в инновационной экономике. </w:t>
      </w:r>
      <w:r>
        <w:br/>
      </w:r>
      <w:r>
        <w:rPr>
          <w:rFonts w:ascii="Times New Roman"/>
          <w:b w:val="false"/>
          <w:i w:val="false"/>
          <w:color w:val="000000"/>
          <w:sz w:val="28"/>
        </w:rPr>
        <w:t xml:space="preserve">
      Условия для раскрепощения инициативы казахстанцев созданы, предпринимателям осталось их только реализовать! </w:t>
      </w:r>
      <w:r>
        <w:br/>
      </w:r>
      <w:r>
        <w:rPr>
          <w:rFonts w:ascii="Times New Roman"/>
          <w:b w:val="false"/>
          <w:i w:val="false"/>
          <w:color w:val="000000"/>
          <w:sz w:val="28"/>
        </w:rPr>
        <w:t xml:space="preserve">
      Я призываю регионы стать экономически амбициозными. </w:t>
      </w:r>
      <w:r>
        <w:br/>
      </w:r>
      <w:r>
        <w:rPr>
          <w:rFonts w:ascii="Times New Roman"/>
          <w:b w:val="false"/>
          <w:i w:val="false"/>
          <w:color w:val="000000"/>
          <w:sz w:val="28"/>
        </w:rPr>
        <w:t xml:space="preserve">
      Необходимо качественно улучшить </w:t>
      </w:r>
      <w:r>
        <w:rPr>
          <w:rFonts w:ascii="Times New Roman"/>
          <w:b/>
          <w:i w:val="false"/>
          <w:color w:val="000000"/>
          <w:sz w:val="28"/>
        </w:rPr>
        <w:t xml:space="preserve">законодательство </w:t>
      </w:r>
      <w:r>
        <w:rPr>
          <w:rFonts w:ascii="Times New Roman"/>
          <w:b w:val="false"/>
          <w:i w:val="false"/>
          <w:color w:val="000000"/>
          <w:sz w:val="28"/>
        </w:rPr>
        <w:t xml:space="preserve">в соответствии с новой идеологией. </w:t>
      </w:r>
      <w:r>
        <w:br/>
      </w:r>
      <w:r>
        <w:rPr>
          <w:rFonts w:ascii="Times New Roman"/>
          <w:b w:val="false"/>
          <w:i w:val="false"/>
          <w:color w:val="000000"/>
          <w:sz w:val="28"/>
        </w:rPr>
        <w:t xml:space="preserve">
      Пора, наконец, от слов перейти к делу и закончить работу по передаче </w:t>
      </w:r>
      <w:r>
        <w:rPr>
          <w:rFonts w:ascii="Times New Roman"/>
          <w:b/>
          <w:i w:val="false"/>
          <w:color w:val="000000"/>
          <w:sz w:val="28"/>
        </w:rPr>
        <w:t xml:space="preserve">непрофильных функций госпредприятий и мегахолдингов прежде всего крупных государственных компаний и монополий малому и среднему бизнесу </w:t>
      </w:r>
      <w:r>
        <w:rPr>
          <w:rFonts w:ascii="Times New Roman"/>
          <w:b w:val="false"/>
          <w:i w:val="false"/>
          <w:color w:val="000000"/>
          <w:sz w:val="28"/>
        </w:rPr>
        <w:t xml:space="preserve">. Мы этим откроем бизнесу новое дыхание. </w:t>
      </w:r>
      <w:r>
        <w:br/>
      </w:r>
      <w:r>
        <w:rPr>
          <w:rFonts w:ascii="Times New Roman"/>
          <w:b w:val="false"/>
          <w:i w:val="false"/>
          <w:color w:val="000000"/>
          <w:sz w:val="28"/>
        </w:rPr>
        <w:t xml:space="preserve">
      При этом управление пакетами акций ряда стратегически важных государственных компаний необходимо передать специально создаваемой </w:t>
      </w:r>
      <w:r>
        <w:rPr>
          <w:rFonts w:ascii="Times New Roman"/>
          <w:b/>
          <w:i w:val="false"/>
          <w:color w:val="000000"/>
          <w:sz w:val="28"/>
        </w:rPr>
        <w:t xml:space="preserve">государственной холдинговой компании </w:t>
      </w:r>
      <w:r>
        <w:rPr>
          <w:rFonts w:ascii="Times New Roman"/>
          <w:b w:val="false"/>
          <w:i w:val="false"/>
          <w:color w:val="000000"/>
          <w:sz w:val="28"/>
        </w:rPr>
        <w:t xml:space="preserve">. Сопротивление и уговоры против этих мер будут. Правительству придется проявить решительность и, наконец, приступить к этой работе. </w:t>
      </w:r>
      <w:r>
        <w:br/>
      </w:r>
      <w:r>
        <w:rPr>
          <w:rFonts w:ascii="Times New Roman"/>
          <w:b w:val="false"/>
          <w:i w:val="false"/>
          <w:color w:val="000000"/>
          <w:sz w:val="28"/>
        </w:rPr>
        <w:t xml:space="preserve">
      И еще об одном. Не всем предпринимателям доступны Банк развития и Инвестиционный фонд. Поэтому </w:t>
      </w:r>
      <w:r>
        <w:rPr>
          <w:rFonts w:ascii="Times New Roman"/>
          <w:b/>
          <w:i w:val="false"/>
          <w:color w:val="000000"/>
          <w:sz w:val="28"/>
        </w:rPr>
        <w:t xml:space="preserve">Фонд развития малого предпринимательства </w:t>
      </w:r>
      <w:r>
        <w:rPr>
          <w:rFonts w:ascii="Times New Roman"/>
          <w:b w:val="false"/>
          <w:i w:val="false"/>
          <w:color w:val="000000"/>
          <w:sz w:val="28"/>
        </w:rPr>
        <w:t xml:space="preserve">должен стать своего рода </w:t>
      </w:r>
      <w:r>
        <w:rPr>
          <w:rFonts w:ascii="Times New Roman"/>
          <w:b/>
          <w:i w:val="false"/>
          <w:color w:val="000000"/>
          <w:sz w:val="28"/>
        </w:rPr>
        <w:t xml:space="preserve">"финансовым супермаркетом" </w:t>
      </w:r>
      <w:r>
        <w:rPr>
          <w:rFonts w:ascii="Times New Roman"/>
          <w:b w:val="false"/>
          <w:i w:val="false"/>
          <w:color w:val="000000"/>
          <w:sz w:val="28"/>
        </w:rPr>
        <w:t xml:space="preserve">. Мы выделим фонду </w:t>
      </w:r>
      <w:r>
        <w:rPr>
          <w:rFonts w:ascii="Times New Roman"/>
          <w:b/>
          <w:i w:val="false"/>
          <w:color w:val="000000"/>
          <w:sz w:val="28"/>
        </w:rPr>
        <w:t xml:space="preserve">в этом году из республиканского бюджета дополнительно 10 млрд. тенге </w:t>
      </w:r>
      <w:r>
        <w:rPr>
          <w:rFonts w:ascii="Times New Roman"/>
          <w:b w:val="false"/>
          <w:i w:val="false"/>
          <w:color w:val="000000"/>
          <w:sz w:val="28"/>
        </w:rPr>
        <w:t xml:space="preserve">, тогда возможности кредитования субъектов малого бизнеса возрастут до </w:t>
      </w:r>
      <w:r>
        <w:rPr>
          <w:rFonts w:ascii="Times New Roman"/>
          <w:b/>
          <w:i w:val="false"/>
          <w:color w:val="000000"/>
          <w:sz w:val="28"/>
        </w:rPr>
        <w:t xml:space="preserve">25 млрд. тенге </w:t>
      </w:r>
      <w:r>
        <w:rPr>
          <w:rFonts w:ascii="Times New Roman"/>
          <w:b w:val="false"/>
          <w:i w:val="false"/>
          <w:color w:val="000000"/>
          <w:sz w:val="28"/>
        </w:rPr>
        <w:t xml:space="preserve">. С этого года надо начать гарантирование банковских кредитов и осуществление страхования. Это станет серьезной государственной поддержкой.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3.3. Аграрные вопросы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текущем году завершается реализация </w:t>
      </w:r>
      <w:r>
        <w:rPr>
          <w:rFonts w:ascii="Times New Roman"/>
          <w:b/>
          <w:i w:val="false"/>
          <w:color w:val="000000"/>
          <w:sz w:val="28"/>
        </w:rPr>
        <w:t xml:space="preserve">трехлетней </w:t>
      </w:r>
      <w:r>
        <w:rPr>
          <w:rFonts w:ascii="Times New Roman"/>
          <w:b w:val="false"/>
          <w:i w:val="false"/>
          <w:color w:val="000000"/>
          <w:sz w:val="28"/>
        </w:rPr>
        <w:t xml:space="preserve">агропродовольственной программы </w:t>
      </w:r>
      <w:r>
        <w:rPr>
          <w:rFonts w:ascii="Times New Roman"/>
          <w:b w:val="false"/>
          <w:i w:val="false"/>
          <w:color w:val="000000"/>
          <w:sz w:val="28"/>
        </w:rPr>
        <w:t xml:space="preserve">. Мы в основном сформировали систему государственного регулирования и поддержки агробизнеса в стране. Только в текущем году на развитие сельскохозяйственного производства из республиканского бюджета выделяется более 57,9 млрд. тенге. Это рекордная цифра. </w:t>
      </w:r>
      <w:r>
        <w:br/>
      </w:r>
      <w:r>
        <w:rPr>
          <w:rFonts w:ascii="Times New Roman"/>
          <w:b w:val="false"/>
          <w:i w:val="false"/>
          <w:color w:val="000000"/>
          <w:sz w:val="28"/>
        </w:rPr>
        <w:t xml:space="preserve">
      Следует принять закон "О государственном регулировании развития агропромышленного комплекса и сельских территорий". </w:t>
      </w:r>
      <w:r>
        <w:br/>
      </w:r>
      <w:r>
        <w:rPr>
          <w:rFonts w:ascii="Times New Roman"/>
          <w:b w:val="false"/>
          <w:i w:val="false"/>
          <w:color w:val="000000"/>
          <w:sz w:val="28"/>
        </w:rPr>
        <w:t>
</w:t>
      </w:r>
      <w:r>
        <w:rPr>
          <w:rFonts w:ascii="Times New Roman"/>
          <w:b/>
          <w:i w:val="false"/>
          <w:color w:val="000000"/>
          <w:sz w:val="28"/>
        </w:rPr>
        <w:t xml:space="preserve">      Предстоящее вступление в ВТО, и это мы обсуждали не раз, предъявляет особые требования к конкурентоспособности отечественной сельскохозяйственной продукции </w:t>
      </w:r>
      <w:r>
        <w:rPr>
          <w:rFonts w:ascii="Times New Roman"/>
          <w:b w:val="false"/>
          <w:i w:val="false"/>
          <w:color w:val="000000"/>
          <w:sz w:val="28"/>
        </w:rPr>
        <w:t xml:space="preserve">. Считаю необходимым в дальнейшем обратить особое внимание на </w:t>
      </w:r>
      <w:r>
        <w:rPr>
          <w:rFonts w:ascii="Times New Roman"/>
          <w:b/>
          <w:i w:val="false"/>
          <w:color w:val="000000"/>
          <w:sz w:val="28"/>
        </w:rPr>
        <w:t xml:space="preserve">индустриализацию аграрного производства </w:t>
      </w:r>
      <w:r>
        <w:rPr>
          <w:rFonts w:ascii="Times New Roman"/>
          <w:b w:val="false"/>
          <w:i w:val="false"/>
          <w:color w:val="000000"/>
          <w:sz w:val="28"/>
        </w:rPr>
        <w:t xml:space="preserve">через реализацию кластерных инициатив в сфере производства и переработки сельскохозяйственного сырья. Именно сюда надо привлекать внимание частного сектора, сюда привлекать кредиты, в том числе в русле агроиндустриальной политики.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3.4. Вопросы финансового сектора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дальнейшего развития финансового сектора сейчас приняты программы </w:t>
      </w:r>
      <w:r>
        <w:rPr>
          <w:rFonts w:ascii="Times New Roman"/>
          <w:b w:val="false"/>
          <w:i w:val="false"/>
          <w:color w:val="000000"/>
          <w:sz w:val="28"/>
        </w:rPr>
        <w:t xml:space="preserve">развития рынка ценных бумаг </w:t>
      </w:r>
      <w:r>
        <w:rPr>
          <w:rFonts w:ascii="Times New Roman"/>
          <w:b/>
          <w:i w:val="false"/>
          <w:color w:val="000000"/>
          <w:sz w:val="28"/>
        </w:rPr>
        <w:t xml:space="preserve">и </w:t>
      </w:r>
      <w:r>
        <w:rPr>
          <w:rFonts w:ascii="Times New Roman"/>
          <w:b w:val="false"/>
          <w:i w:val="false"/>
          <w:color w:val="000000"/>
          <w:sz w:val="28"/>
        </w:rPr>
        <w:t xml:space="preserve">развития накопительной пенсионной системы </w:t>
      </w:r>
      <w:r>
        <w:rPr>
          <w:rFonts w:ascii="Times New Roman"/>
          <w:b w:val="false"/>
          <w:i w:val="false"/>
          <w:color w:val="000000"/>
          <w:sz w:val="28"/>
        </w:rPr>
        <w:t xml:space="preserve">на 2005-2007 годы. Нужно работать. </w:t>
      </w:r>
      <w:r>
        <w:br/>
      </w:r>
      <w:r>
        <w:rPr>
          <w:rFonts w:ascii="Times New Roman"/>
          <w:b w:val="false"/>
          <w:i w:val="false"/>
          <w:color w:val="000000"/>
          <w:sz w:val="28"/>
        </w:rPr>
        <w:t xml:space="preserve">
      Деятельность банков должна стать образцом прозрачности. Прежде всего это касается структуры собственности и сведений об аффилиированных лицах. Все лица, оказывающие существенное влияние на принимаемые банком решения, должны формализовать свой статус, получив согласие уполномоченного органа. Необходимо упорядочить требования к инвестиционной деятельности банков на консолидированной основе. Сделки с аффилиированными лицами не должны подвергать банки рискам. Агентство финансового надзора должно решительно провести эту работу.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3.5. Образование и профессиональная подготовка на уровне XXI века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Страна, не умеющая развивать знания, в XXI веке обречена на провал. Мы должны сформировать </w:t>
      </w:r>
      <w:r>
        <w:rPr>
          <w:rFonts w:ascii="Times New Roman"/>
          <w:b/>
          <w:i w:val="false"/>
          <w:color w:val="000000"/>
          <w:sz w:val="28"/>
        </w:rPr>
        <w:t xml:space="preserve">кадровый задел для высокотехнологичных и наукоемких производств будущего </w:t>
      </w:r>
      <w:r>
        <w:rPr>
          <w:rFonts w:ascii="Times New Roman"/>
          <w:b w:val="false"/>
          <w:i w:val="false"/>
          <w:color w:val="000000"/>
          <w:sz w:val="28"/>
        </w:rPr>
        <w:t xml:space="preserve">. Без современной системы образования и современных менеджеров, мыслящих широко, масштабно, по-новому, мы не сможем создать инновационную экономику. </w:t>
      </w:r>
      <w:r>
        <w:br/>
      </w:r>
      <w:r>
        <w:rPr>
          <w:rFonts w:ascii="Times New Roman"/>
          <w:b w:val="false"/>
          <w:i w:val="false"/>
          <w:color w:val="000000"/>
          <w:sz w:val="28"/>
        </w:rPr>
        <w:t xml:space="preserve">
      Необходимо принять адекватные меры, направленные на развитие </w:t>
      </w:r>
      <w:r>
        <w:rPr>
          <w:rFonts w:ascii="Times New Roman"/>
          <w:b/>
          <w:i w:val="false"/>
          <w:color w:val="000000"/>
          <w:sz w:val="28"/>
        </w:rPr>
        <w:t xml:space="preserve">технического и профессионального образования </w:t>
      </w:r>
      <w:r>
        <w:rPr>
          <w:rFonts w:ascii="Times New Roman"/>
          <w:b w:val="false"/>
          <w:i w:val="false"/>
          <w:color w:val="000000"/>
          <w:sz w:val="28"/>
        </w:rPr>
        <w:t xml:space="preserve">на всех уpoвнях. </w:t>
      </w:r>
      <w:r>
        <w:br/>
      </w:r>
      <w:r>
        <w:rPr>
          <w:rFonts w:ascii="Times New Roman"/>
          <w:b w:val="false"/>
          <w:i w:val="false"/>
          <w:color w:val="000000"/>
          <w:sz w:val="28"/>
        </w:rPr>
        <w:t xml:space="preserve">
      Задача казахстанских вузов - предоставлять </w:t>
      </w:r>
      <w:r>
        <w:rPr>
          <w:rFonts w:ascii="Times New Roman"/>
          <w:b/>
          <w:i w:val="false"/>
          <w:color w:val="000000"/>
          <w:sz w:val="28"/>
        </w:rPr>
        <w:t xml:space="preserve">образование </w:t>
      </w:r>
      <w:r>
        <w:rPr>
          <w:rFonts w:ascii="Times New Roman"/>
          <w:b w:val="false"/>
          <w:i w:val="false"/>
          <w:color w:val="000000"/>
          <w:sz w:val="28"/>
        </w:rPr>
        <w:t xml:space="preserve">на </w:t>
      </w:r>
      <w:r>
        <w:rPr>
          <w:rFonts w:ascii="Times New Roman"/>
          <w:b/>
          <w:i w:val="false"/>
          <w:color w:val="000000"/>
          <w:sz w:val="28"/>
        </w:rPr>
        <w:t xml:space="preserve">уровне мировых стандартов </w:t>
      </w:r>
      <w:r>
        <w:rPr>
          <w:rFonts w:ascii="Times New Roman"/>
          <w:b w:val="false"/>
          <w:i w:val="false"/>
          <w:color w:val="000000"/>
          <w:sz w:val="28"/>
        </w:rPr>
        <w:t xml:space="preserve">, а дипломы ведущих из них должны быть признаваемы в мире. Они обязаны это сделать. </w:t>
      </w:r>
      <w:r>
        <w:br/>
      </w:r>
      <w:r>
        <w:rPr>
          <w:rFonts w:ascii="Times New Roman"/>
          <w:b w:val="false"/>
          <w:i w:val="false"/>
          <w:color w:val="000000"/>
          <w:sz w:val="28"/>
        </w:rPr>
        <w:t xml:space="preserve">
      Мы должны гарантировать </w:t>
      </w:r>
      <w:r>
        <w:rPr>
          <w:rFonts w:ascii="Times New Roman"/>
          <w:b/>
          <w:i w:val="false"/>
          <w:color w:val="000000"/>
          <w:sz w:val="28"/>
        </w:rPr>
        <w:t xml:space="preserve">каждому казахстанцу реальную возможность получения высшего образования </w:t>
      </w:r>
      <w:r>
        <w:rPr>
          <w:rFonts w:ascii="Times New Roman"/>
          <w:b w:val="false"/>
          <w:i w:val="false"/>
          <w:color w:val="000000"/>
          <w:sz w:val="28"/>
        </w:rPr>
        <w:t xml:space="preserve">. </w:t>
      </w:r>
      <w:r>
        <w:br/>
      </w:r>
      <w:r>
        <w:rPr>
          <w:rFonts w:ascii="Times New Roman"/>
          <w:b w:val="false"/>
          <w:i w:val="false"/>
          <w:color w:val="000000"/>
          <w:sz w:val="28"/>
        </w:rPr>
        <w:t xml:space="preserve">
      В целях создания единой системы финансирования обучения студентов из бюджета поручаю Правительству </w:t>
      </w:r>
      <w:r>
        <w:rPr>
          <w:rFonts w:ascii="Times New Roman"/>
          <w:b/>
          <w:i w:val="false"/>
          <w:color w:val="000000"/>
          <w:sz w:val="28"/>
        </w:rPr>
        <w:t xml:space="preserve">увеличить объем предоставляемых образовательных грантов на 50 процентов </w:t>
      </w:r>
      <w:r>
        <w:rPr>
          <w:rFonts w:ascii="Times New Roman"/>
          <w:b w:val="false"/>
          <w:i w:val="false"/>
          <w:color w:val="000000"/>
          <w:sz w:val="28"/>
        </w:rPr>
        <w:t xml:space="preserve">за счет числа образовательных кредитов. </w:t>
      </w:r>
      <w:r>
        <w:br/>
      </w:r>
      <w:r>
        <w:rPr>
          <w:rFonts w:ascii="Times New Roman"/>
          <w:b w:val="false"/>
          <w:i w:val="false"/>
          <w:color w:val="000000"/>
          <w:sz w:val="28"/>
        </w:rPr>
        <w:t xml:space="preserve">
      И одновременно с этим создать </w:t>
      </w:r>
      <w:r>
        <w:rPr>
          <w:rFonts w:ascii="Times New Roman"/>
          <w:b/>
          <w:i w:val="false"/>
          <w:color w:val="000000"/>
          <w:sz w:val="28"/>
        </w:rPr>
        <w:t xml:space="preserve">современную систему студенческого кредитования через банки второго уровня </w:t>
      </w:r>
      <w:r>
        <w:rPr>
          <w:rFonts w:ascii="Times New Roman"/>
          <w:b w:val="false"/>
          <w:i w:val="false"/>
          <w:color w:val="000000"/>
          <w:sz w:val="28"/>
        </w:rPr>
        <w:t xml:space="preserve">с обеспечением гарантии государства по возврату этих кредитов. </w:t>
      </w:r>
      <w:r>
        <w:br/>
      </w:r>
      <w:r>
        <w:rPr>
          <w:rFonts w:ascii="Times New Roman"/>
          <w:b w:val="false"/>
          <w:i w:val="false"/>
          <w:color w:val="000000"/>
          <w:sz w:val="28"/>
        </w:rPr>
        <w:t xml:space="preserve">
      Правительству необходимо конкретно рассмотреть вопрос предоставления студентам в период каникул работы в стройотрядах по возведению жилья, развернуть программу озеленения стран "Жасыл ел" и привлечь студентов к этим благородным делам. </w:t>
      </w:r>
      <w:r>
        <w:br/>
      </w:r>
      <w:r>
        <w:rPr>
          <w:rFonts w:ascii="Times New Roman"/>
          <w:b w:val="false"/>
          <w:i w:val="false"/>
          <w:color w:val="000000"/>
          <w:sz w:val="28"/>
        </w:rPr>
        <w:t xml:space="preserve">
      Теперь </w:t>
      </w:r>
      <w:r>
        <w:rPr>
          <w:rFonts w:ascii="Times New Roman"/>
          <w:b/>
          <w:i w:val="false"/>
          <w:color w:val="000000"/>
          <w:sz w:val="28"/>
        </w:rPr>
        <w:t xml:space="preserve">о преподавателях </w:t>
      </w:r>
      <w:r>
        <w:rPr>
          <w:rFonts w:ascii="Times New Roman"/>
          <w:b w:val="false"/>
          <w:i w:val="false"/>
          <w:color w:val="000000"/>
          <w:sz w:val="28"/>
        </w:rPr>
        <w:t xml:space="preserve">. Их проблемы нам хорошо известны, они решаются, но в одночасье решены быть не могут. Министерству образования совместно с Ассоциацией вузов надо продумать </w:t>
      </w:r>
      <w:r>
        <w:rPr>
          <w:rFonts w:ascii="Times New Roman"/>
          <w:b/>
          <w:i w:val="false"/>
          <w:color w:val="000000"/>
          <w:sz w:val="28"/>
        </w:rPr>
        <w:t xml:space="preserve">систему поддержки профессорско-преподавательского состава </w:t>
      </w:r>
      <w:r>
        <w:rPr>
          <w:rFonts w:ascii="Times New Roman"/>
          <w:b w:val="false"/>
          <w:i w:val="false"/>
          <w:color w:val="000000"/>
          <w:sz w:val="28"/>
        </w:rPr>
        <w:t xml:space="preserve">. К примеру, уже сегодня можно ввести государственную стипендию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r>
        <w:br/>
      </w:r>
      <w:r>
        <w:rPr>
          <w:rFonts w:ascii="Times New Roman"/>
          <w:b w:val="false"/>
          <w:i w:val="false"/>
          <w:color w:val="000000"/>
          <w:sz w:val="28"/>
        </w:rPr>
        <w:t xml:space="preserve">
      По моему поручению в текущем году выделено 2 млн. доллара для привлечения в Казахский национальный университет и Eвразийский национальный университет </w:t>
      </w:r>
      <w:r>
        <w:rPr>
          <w:rFonts w:ascii="Times New Roman"/>
          <w:b/>
          <w:i w:val="false"/>
          <w:color w:val="000000"/>
          <w:sz w:val="28"/>
        </w:rPr>
        <w:t xml:space="preserve">20 зарубежных консультантов-преподавателей </w:t>
      </w:r>
      <w:r>
        <w:rPr>
          <w:rFonts w:ascii="Times New Roman"/>
          <w:b w:val="false"/>
          <w:i w:val="false"/>
          <w:color w:val="000000"/>
          <w:sz w:val="28"/>
        </w:rPr>
        <w:t xml:space="preserve">. Почему бы также не поощрять наших лучших специалистов, которых признают на Западе! </w:t>
      </w:r>
      <w:r>
        <w:br/>
      </w:r>
      <w:r>
        <w:rPr>
          <w:rFonts w:ascii="Times New Roman"/>
          <w:b w:val="false"/>
          <w:i w:val="false"/>
          <w:color w:val="000000"/>
          <w:sz w:val="28"/>
        </w:rPr>
        <w:t xml:space="preserve">
      Считаю, что надо в первую очередь развивать </w:t>
      </w:r>
      <w:r>
        <w:rPr>
          <w:rFonts w:ascii="Times New Roman"/>
          <w:b/>
          <w:i w:val="false"/>
          <w:color w:val="000000"/>
          <w:sz w:val="28"/>
        </w:rPr>
        <w:t xml:space="preserve">технические специальности </w:t>
      </w:r>
      <w:r>
        <w:rPr>
          <w:rFonts w:ascii="Times New Roman"/>
          <w:b w:val="false"/>
          <w:i w:val="false"/>
          <w:color w:val="000000"/>
          <w:sz w:val="28"/>
        </w:rPr>
        <w:t xml:space="preserve">, в которых мы испытываем большой дефицит и вынуждены привлекать кадры из-за рубежа. </w:t>
      </w:r>
      <w:r>
        <w:br/>
      </w:r>
      <w:r>
        <w:rPr>
          <w:rFonts w:ascii="Times New Roman"/>
          <w:b w:val="false"/>
          <w:i w:val="false"/>
          <w:color w:val="000000"/>
          <w:sz w:val="28"/>
        </w:rPr>
        <w:t xml:space="preserve">
      Но все начинается со школы. Поэтому с 2008 года мы должны перейти на 12-летнее общее среднее образование, повысить </w:t>
      </w:r>
      <w:r>
        <w:rPr>
          <w:rFonts w:ascii="Times New Roman"/>
          <w:b/>
          <w:i w:val="false"/>
          <w:color w:val="000000"/>
          <w:sz w:val="28"/>
        </w:rPr>
        <w:t xml:space="preserve">профессиональный уровень </w:t>
      </w:r>
      <w:r>
        <w:rPr>
          <w:rFonts w:ascii="Times New Roman"/>
          <w:b w:val="false"/>
          <w:i w:val="false"/>
          <w:color w:val="000000"/>
          <w:sz w:val="28"/>
        </w:rPr>
        <w:t xml:space="preserve">педагогов, качество </w:t>
      </w:r>
      <w:r>
        <w:rPr>
          <w:rFonts w:ascii="Times New Roman"/>
          <w:b/>
          <w:i w:val="false"/>
          <w:color w:val="000000"/>
          <w:sz w:val="28"/>
        </w:rPr>
        <w:t xml:space="preserve">учебников и образовательных программ </w:t>
      </w:r>
      <w:r>
        <w:rPr>
          <w:rFonts w:ascii="Times New Roman"/>
          <w:b w:val="false"/>
          <w:i w:val="false"/>
          <w:color w:val="000000"/>
          <w:sz w:val="28"/>
        </w:rPr>
        <w:t xml:space="preserve">. </w:t>
      </w:r>
      <w:r>
        <w:br/>
      </w:r>
      <w:r>
        <w:rPr>
          <w:rFonts w:ascii="Times New Roman"/>
          <w:b w:val="false"/>
          <w:i w:val="false"/>
          <w:color w:val="000000"/>
          <w:sz w:val="28"/>
        </w:rPr>
        <w:t xml:space="preserve">
      Мы </w:t>
      </w:r>
      <w:r>
        <w:rPr>
          <w:rFonts w:ascii="Times New Roman"/>
          <w:b/>
          <w:i w:val="false"/>
          <w:color w:val="000000"/>
          <w:sz w:val="28"/>
        </w:rPr>
        <w:t xml:space="preserve">обязаны вернуть престиж и достоинство профессии учителя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3.6. Материнство, детство, старшее поколение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Важный вопрос нашей стратегии - </w:t>
      </w:r>
      <w:r>
        <w:rPr>
          <w:rFonts w:ascii="Times New Roman"/>
          <w:b/>
          <w:i w:val="false"/>
          <w:color w:val="000000"/>
          <w:sz w:val="28"/>
        </w:rPr>
        <w:t xml:space="preserve">достойное обеспечение жизни самых незащищенных членов общества: это дети, их матери и старшее поколение. Государство не будет жалеть средств на решение этих вопросов </w:t>
      </w:r>
      <w:r>
        <w:rPr>
          <w:rFonts w:ascii="Times New Roman"/>
          <w:b w:val="false"/>
          <w:i w:val="false"/>
          <w:color w:val="000000"/>
          <w:sz w:val="28"/>
        </w:rPr>
        <w:t xml:space="preserve">. Мы приняли и будем реализовывать конкретные меры по обеспечению лекарствами детей и беременных женщин. </w:t>
      </w:r>
      <w:r>
        <w:br/>
      </w:r>
      <w:r>
        <w:rPr>
          <w:rFonts w:ascii="Times New Roman"/>
          <w:b w:val="false"/>
          <w:i w:val="false"/>
          <w:color w:val="000000"/>
          <w:sz w:val="28"/>
        </w:rPr>
        <w:t xml:space="preserve">
      С 2003 года выплачивается единовременное пособие в связи с рождением ребенка. </w:t>
      </w:r>
      <w:r>
        <w:br/>
      </w:r>
      <w:r>
        <w:rPr>
          <w:rFonts w:ascii="Times New Roman"/>
          <w:b w:val="false"/>
          <w:i w:val="false"/>
          <w:color w:val="000000"/>
          <w:sz w:val="28"/>
        </w:rPr>
        <w:t xml:space="preserve">
      С этого года мы начинаем реализацию трехлетней программы углубления социальных реформ, направленной на формирование </w:t>
      </w:r>
      <w:r>
        <w:rPr>
          <w:rFonts w:ascii="Times New Roman"/>
          <w:b/>
          <w:i w:val="false"/>
          <w:color w:val="000000"/>
          <w:sz w:val="28"/>
        </w:rPr>
        <w:t xml:space="preserve">трехуровневой системы социального обеспечения </w:t>
      </w:r>
      <w:r>
        <w:rPr>
          <w:rFonts w:ascii="Times New Roman"/>
          <w:b w:val="false"/>
          <w:i w:val="false"/>
          <w:color w:val="000000"/>
          <w:sz w:val="28"/>
        </w:rPr>
        <w:t xml:space="preserve">, идеология которой проста. Во-первых, это базовые социальные выплаты, гарантированные государством. Во-вторых, обязательное социальное страхование. И, наконец, добровольные накопления граждан, которые в будущем будут превращены в социальные платежи. Эти три источника создадут необходимые условия для достойного обеспечения старости наших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3.7. Жилищные вопросы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Еще одна ключевая задача - </w:t>
      </w:r>
      <w:r>
        <w:rPr>
          <w:rFonts w:ascii="Times New Roman"/>
          <w:b/>
          <w:i w:val="false"/>
          <w:color w:val="000000"/>
          <w:sz w:val="28"/>
        </w:rPr>
        <w:t xml:space="preserve">ускоренное решение жилищной проблемы </w:t>
      </w:r>
      <w:r>
        <w:rPr>
          <w:rFonts w:ascii="Times New Roman"/>
          <w:b w:val="false"/>
          <w:i w:val="false"/>
          <w:color w:val="000000"/>
          <w:sz w:val="28"/>
        </w:rPr>
        <w:t xml:space="preserve">. Без крыши над головой сложно создавать семьи, растить детей. </w:t>
      </w:r>
      <w:r>
        <w:br/>
      </w:r>
      <w:r>
        <w:rPr>
          <w:rFonts w:ascii="Times New Roman"/>
          <w:b w:val="false"/>
          <w:i w:val="false"/>
          <w:color w:val="000000"/>
          <w:sz w:val="28"/>
        </w:rPr>
        <w:t xml:space="preserve">
      В текущем году начинается осуществление программы жилищного строительства. Мы взялись за дело, которое не могла решить прежняя система. </w:t>
      </w:r>
      <w:r>
        <w:br/>
      </w:r>
      <w:r>
        <w:rPr>
          <w:rFonts w:ascii="Times New Roman"/>
          <w:b w:val="false"/>
          <w:i w:val="false"/>
          <w:color w:val="000000"/>
          <w:sz w:val="28"/>
        </w:rPr>
        <w:t xml:space="preserve">
      Правительство, акимы всех уровней ответственны и должны показать казахстанцам, на что они способны. Жилищное строительство - </w:t>
      </w:r>
      <w:r>
        <w:rPr>
          <w:rFonts w:ascii="Times New Roman"/>
          <w:b/>
          <w:i w:val="false"/>
          <w:color w:val="000000"/>
          <w:sz w:val="28"/>
        </w:rPr>
        <w:t xml:space="preserve">новый локомотив нашей экономики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3.8. Духовное развитие и межконфессиональное согласие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Необходимо продолжить реализацию </w:t>
      </w:r>
      <w:r>
        <w:rPr>
          <w:rFonts w:ascii="Times New Roman"/>
          <w:b w:val="false"/>
          <w:i w:val="false"/>
          <w:color w:val="000000"/>
          <w:sz w:val="28"/>
        </w:rPr>
        <w:t xml:space="preserve">программы "Культурное наследие" </w:t>
      </w:r>
      <w:r>
        <w:rPr>
          <w:rFonts w:ascii="Times New Roman"/>
          <w:b w:val="false"/>
          <w:i w:val="false"/>
          <w:color w:val="000000"/>
          <w:sz w:val="28"/>
        </w:rPr>
        <w:t xml:space="preserve">и через осмысление прошлого всемерно развивать </w:t>
      </w:r>
      <w:r>
        <w:rPr>
          <w:rFonts w:ascii="Times New Roman"/>
          <w:b/>
          <w:i w:val="false"/>
          <w:color w:val="000000"/>
          <w:sz w:val="28"/>
        </w:rPr>
        <w:t xml:space="preserve">культуру настоящего времени </w:t>
      </w:r>
      <w:r>
        <w:rPr>
          <w:rFonts w:ascii="Times New Roman"/>
          <w:b w:val="false"/>
          <w:i w:val="false"/>
          <w:color w:val="000000"/>
          <w:sz w:val="28"/>
        </w:rPr>
        <w:t xml:space="preserve">. </w:t>
      </w:r>
      <w:r>
        <w:br/>
      </w:r>
      <w:r>
        <w:rPr>
          <w:rFonts w:ascii="Times New Roman"/>
          <w:b w:val="false"/>
          <w:i w:val="false"/>
          <w:color w:val="000000"/>
          <w:sz w:val="28"/>
        </w:rPr>
        <w:t xml:space="preserve">
      Мы должны сформировать целостную программу государственной поддержки этой сферы. </w:t>
      </w:r>
      <w:r>
        <w:br/>
      </w:r>
      <w:r>
        <w:rPr>
          <w:rFonts w:ascii="Times New Roman"/>
          <w:b w:val="false"/>
          <w:i w:val="false"/>
          <w:color w:val="000000"/>
          <w:sz w:val="28"/>
        </w:rPr>
        <w:t xml:space="preserve">
      Мы также должны приложить все усилия для дальнейшего развития одного из главных факторов единения всех казахстанцев - государственного языка нашей страны, родного для всех казахов. </w:t>
      </w:r>
      <w:r>
        <w:br/>
      </w:r>
      <w:r>
        <w:rPr>
          <w:rFonts w:ascii="Times New Roman"/>
          <w:b w:val="false"/>
          <w:i w:val="false"/>
          <w:color w:val="000000"/>
          <w:sz w:val="28"/>
        </w:rPr>
        <w:t xml:space="preserve">
      По казахской земле прошли все мировые религии, поэтому нам чужды нетерпимость или религиозный фанатизм. Эта духовная традиция, эта открытость Божьему слову в любом обрамлении - одна из важнейших основ межконфессионального согласия в Казахстане. Мы известны миру своей толерантностью, межэтническим, межконфессиональным согласием и диалогом. </w:t>
      </w:r>
      <w:r>
        <w:rPr>
          <w:rFonts w:ascii="Times New Roman"/>
          <w:b/>
          <w:i w:val="false"/>
          <w:color w:val="000000"/>
          <w:sz w:val="28"/>
        </w:rPr>
        <w:t xml:space="preserve">Растущий миротворческий потенциал нашей страны должен и дальше бережно сохраняться и развиваться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3.9. Что все, сказанное выше, означает сегодня для каждой семьи, для каждого казахстанца?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 этого года мы начали реализацию </w:t>
      </w:r>
      <w:r>
        <w:rPr>
          <w:rFonts w:ascii="Times New Roman"/>
          <w:b w:val="false"/>
          <w:i w:val="false"/>
          <w:color w:val="000000"/>
          <w:sz w:val="28"/>
        </w:rPr>
        <w:t xml:space="preserve">Программы дальнейшего углубления социальных реформ на 2005-2007 годы </w:t>
      </w:r>
      <w:r>
        <w:rPr>
          <w:rFonts w:ascii="Times New Roman"/>
          <w:b w:val="false"/>
          <w:i w:val="false"/>
          <w:color w:val="000000"/>
          <w:sz w:val="28"/>
        </w:rPr>
        <w:t xml:space="preserve">, которая благоприятно затронет интересы практически каждой семьи. </w:t>
      </w:r>
      <w:r>
        <w:br/>
      </w:r>
      <w:r>
        <w:rPr>
          <w:rFonts w:ascii="Times New Roman"/>
          <w:b w:val="false"/>
          <w:i w:val="false"/>
          <w:color w:val="000000"/>
          <w:sz w:val="28"/>
        </w:rPr>
        <w:t xml:space="preserve">
      2. С </w:t>
      </w:r>
      <w:r>
        <w:rPr>
          <w:rFonts w:ascii="Times New Roman"/>
          <w:b/>
          <w:i w:val="false"/>
          <w:color w:val="000000"/>
          <w:sz w:val="28"/>
        </w:rPr>
        <w:t xml:space="preserve">текущего года </w:t>
      </w:r>
      <w:r>
        <w:rPr>
          <w:rFonts w:ascii="Times New Roman"/>
          <w:b w:val="false"/>
          <w:i w:val="false"/>
          <w:color w:val="000000"/>
          <w:sz w:val="28"/>
        </w:rPr>
        <w:t xml:space="preserve">мы бесплатно обеспечиваем на амбулаторном уровне </w:t>
      </w:r>
      <w:r>
        <w:rPr>
          <w:rFonts w:ascii="Times New Roman"/>
          <w:b/>
          <w:i w:val="false"/>
          <w:color w:val="000000"/>
          <w:sz w:val="28"/>
        </w:rPr>
        <w:t xml:space="preserve">лекарствами детей </w:t>
      </w:r>
      <w:r>
        <w:rPr>
          <w:rFonts w:ascii="Times New Roman"/>
          <w:b w:val="false"/>
          <w:i w:val="false"/>
          <w:color w:val="000000"/>
          <w:sz w:val="28"/>
        </w:rPr>
        <w:t xml:space="preserve">до пяти лет по отдельным заболеваниям, а </w:t>
      </w:r>
      <w:r>
        <w:rPr>
          <w:rFonts w:ascii="Times New Roman"/>
          <w:b/>
          <w:i w:val="false"/>
          <w:color w:val="000000"/>
          <w:sz w:val="28"/>
        </w:rPr>
        <w:t xml:space="preserve">беременных женщин </w:t>
      </w:r>
      <w:r>
        <w:rPr>
          <w:rFonts w:ascii="Times New Roman"/>
          <w:b w:val="false"/>
          <w:i w:val="false"/>
          <w:color w:val="000000"/>
          <w:sz w:val="28"/>
        </w:rPr>
        <w:t xml:space="preserve">- железо- и йодосодержащими препаратами. </w:t>
      </w:r>
      <w:r>
        <w:br/>
      </w:r>
      <w:r>
        <w:rPr>
          <w:rFonts w:ascii="Times New Roman"/>
          <w:b w:val="false"/>
          <w:i w:val="false"/>
          <w:color w:val="000000"/>
          <w:sz w:val="28"/>
        </w:rPr>
        <w:t xml:space="preserve">
      3. С </w:t>
      </w:r>
      <w:r>
        <w:rPr>
          <w:rFonts w:ascii="Times New Roman"/>
          <w:b/>
          <w:i w:val="false"/>
          <w:color w:val="000000"/>
          <w:sz w:val="28"/>
        </w:rPr>
        <w:t xml:space="preserve">2006 года </w:t>
      </w:r>
      <w:r>
        <w:rPr>
          <w:rFonts w:ascii="Times New Roman"/>
          <w:b w:val="false"/>
          <w:i w:val="false"/>
          <w:color w:val="000000"/>
          <w:sz w:val="28"/>
        </w:rPr>
        <w:t xml:space="preserve">необходимо перейти на бесплатное лекарственное обеспечение </w:t>
      </w:r>
      <w:r>
        <w:rPr>
          <w:rFonts w:ascii="Times New Roman"/>
          <w:b/>
          <w:i w:val="false"/>
          <w:color w:val="000000"/>
          <w:sz w:val="28"/>
        </w:rPr>
        <w:t xml:space="preserve">детей и подростков </w:t>
      </w:r>
      <w:r>
        <w:rPr>
          <w:rFonts w:ascii="Times New Roman"/>
          <w:b w:val="false"/>
          <w:i w:val="false"/>
          <w:color w:val="000000"/>
          <w:sz w:val="28"/>
        </w:rPr>
        <w:t xml:space="preserve">, находящихся на диспансерном учете и на льготных условиях на амбулаторном уровне. </w:t>
      </w:r>
      <w:r>
        <w:br/>
      </w:r>
      <w:r>
        <w:rPr>
          <w:rFonts w:ascii="Times New Roman"/>
          <w:b w:val="false"/>
          <w:i w:val="false"/>
          <w:color w:val="000000"/>
          <w:sz w:val="28"/>
        </w:rPr>
        <w:t xml:space="preserve">
      4. С </w:t>
      </w:r>
      <w:r>
        <w:rPr>
          <w:rFonts w:ascii="Times New Roman"/>
          <w:b/>
          <w:i w:val="false"/>
          <w:color w:val="000000"/>
          <w:sz w:val="28"/>
        </w:rPr>
        <w:t xml:space="preserve">2006 года </w:t>
      </w:r>
      <w:r>
        <w:rPr>
          <w:rFonts w:ascii="Times New Roman"/>
          <w:b w:val="false"/>
          <w:i w:val="false"/>
          <w:color w:val="000000"/>
          <w:sz w:val="28"/>
        </w:rPr>
        <w:t xml:space="preserve">малообеспеченным семьям должны выплачиваться ежемесячные пособия на детей до 18 лет, повышены размеры спецгоспособий </w:t>
      </w:r>
      <w:r>
        <w:rPr>
          <w:rFonts w:ascii="Times New Roman"/>
          <w:b/>
          <w:i w:val="false"/>
          <w:color w:val="000000"/>
          <w:sz w:val="28"/>
        </w:rPr>
        <w:t xml:space="preserve">многодетным матерям </w:t>
      </w:r>
      <w:r>
        <w:rPr>
          <w:rFonts w:ascii="Times New Roman"/>
          <w:b w:val="false"/>
          <w:i w:val="false"/>
          <w:color w:val="000000"/>
          <w:sz w:val="28"/>
        </w:rPr>
        <w:t xml:space="preserve">, имеющим четырех и более совместно проживающих несовершеннолетних детей, </w:t>
      </w:r>
      <w:r>
        <w:rPr>
          <w:rFonts w:ascii="Times New Roman"/>
          <w:b/>
          <w:i w:val="false"/>
          <w:color w:val="000000"/>
          <w:sz w:val="28"/>
        </w:rPr>
        <w:t xml:space="preserve">матерям, награжденным </w:t>
      </w:r>
      <w:r>
        <w:rPr>
          <w:rFonts w:ascii="Times New Roman"/>
          <w:b w:val="false"/>
          <w:i w:val="false"/>
          <w:color w:val="000000"/>
          <w:sz w:val="28"/>
        </w:rPr>
        <w:t xml:space="preserve">подвесками "Алтын алка", "Кумис алка" или "Материнская слава" I и II степени </w:t>
      </w:r>
      <w:r>
        <w:rPr>
          <w:rFonts w:ascii="Times New Roman"/>
          <w:b/>
          <w:i w:val="false"/>
          <w:color w:val="000000"/>
          <w:sz w:val="28"/>
        </w:rPr>
        <w:t xml:space="preserve">до 4 000 тенге </w:t>
      </w:r>
      <w:r>
        <w:rPr>
          <w:rFonts w:ascii="Times New Roman"/>
          <w:b w:val="false"/>
          <w:i w:val="false"/>
          <w:color w:val="000000"/>
          <w:sz w:val="28"/>
        </w:rPr>
        <w:t xml:space="preserve">. </w:t>
      </w:r>
      <w:r>
        <w:br/>
      </w:r>
      <w:r>
        <w:rPr>
          <w:rFonts w:ascii="Times New Roman"/>
          <w:b w:val="false"/>
          <w:i w:val="false"/>
          <w:color w:val="000000"/>
          <w:sz w:val="28"/>
        </w:rPr>
        <w:t xml:space="preserve">
      5. Мы уже выплачиваем единовременные пособия в связи с </w:t>
      </w:r>
      <w:r>
        <w:rPr>
          <w:rFonts w:ascii="Times New Roman"/>
          <w:b/>
          <w:i w:val="false"/>
          <w:color w:val="000000"/>
          <w:sz w:val="28"/>
        </w:rPr>
        <w:t xml:space="preserve">рождением ребенка </w:t>
      </w:r>
      <w:r>
        <w:rPr>
          <w:rFonts w:ascii="Times New Roman"/>
          <w:b w:val="false"/>
          <w:i w:val="false"/>
          <w:color w:val="000000"/>
          <w:sz w:val="28"/>
        </w:rPr>
        <w:t xml:space="preserve">. Считаю, что в дополнение к ним необходимо уже </w:t>
      </w:r>
      <w:r>
        <w:rPr>
          <w:rFonts w:ascii="Times New Roman"/>
          <w:b/>
          <w:i w:val="false"/>
          <w:color w:val="000000"/>
          <w:sz w:val="28"/>
        </w:rPr>
        <w:t xml:space="preserve">с 1 июля 2006 года </w:t>
      </w:r>
      <w:r>
        <w:rPr>
          <w:rFonts w:ascii="Times New Roman"/>
          <w:b w:val="false"/>
          <w:i w:val="false"/>
          <w:color w:val="000000"/>
          <w:sz w:val="28"/>
        </w:rPr>
        <w:t xml:space="preserve">ввести </w:t>
      </w:r>
      <w:r>
        <w:rPr>
          <w:rFonts w:ascii="Times New Roman"/>
          <w:b/>
          <w:i w:val="false"/>
          <w:color w:val="000000"/>
          <w:sz w:val="28"/>
        </w:rPr>
        <w:t xml:space="preserve">государственные пособия по уходу за ребенком до одного года, а не с 2007 года </w:t>
      </w:r>
      <w:r>
        <w:rPr>
          <w:rFonts w:ascii="Times New Roman"/>
          <w:b w:val="false"/>
          <w:i w:val="false"/>
          <w:color w:val="000000"/>
          <w:sz w:val="28"/>
        </w:rPr>
        <w:t xml:space="preserve">, как планировалось ранее. </w:t>
      </w:r>
      <w:r>
        <w:br/>
      </w:r>
      <w:r>
        <w:rPr>
          <w:rFonts w:ascii="Times New Roman"/>
          <w:b w:val="false"/>
          <w:i w:val="false"/>
          <w:color w:val="000000"/>
          <w:sz w:val="28"/>
        </w:rPr>
        <w:t xml:space="preserve">
      6. С </w:t>
      </w:r>
      <w:r>
        <w:rPr>
          <w:rFonts w:ascii="Times New Roman"/>
          <w:b/>
          <w:i w:val="false"/>
          <w:color w:val="000000"/>
          <w:sz w:val="28"/>
        </w:rPr>
        <w:t xml:space="preserve">1 июля </w:t>
      </w:r>
      <w:r>
        <w:rPr>
          <w:rFonts w:ascii="Times New Roman"/>
          <w:b w:val="false"/>
          <w:i w:val="false"/>
          <w:color w:val="000000"/>
          <w:sz w:val="28"/>
        </w:rPr>
        <w:t xml:space="preserve">этого года мы будем выплачивать всем </w:t>
      </w:r>
      <w:r>
        <w:rPr>
          <w:rFonts w:ascii="Times New Roman"/>
          <w:b/>
          <w:i w:val="false"/>
          <w:color w:val="000000"/>
          <w:sz w:val="28"/>
        </w:rPr>
        <w:t xml:space="preserve">пенсионерам </w:t>
      </w:r>
      <w:r>
        <w:rPr>
          <w:rFonts w:ascii="Times New Roman"/>
          <w:b w:val="false"/>
          <w:i w:val="false"/>
          <w:color w:val="000000"/>
          <w:sz w:val="28"/>
        </w:rPr>
        <w:t xml:space="preserve">, независимо от стажа работы, заработка и размера начисленной пенсии, </w:t>
      </w:r>
      <w:r>
        <w:rPr>
          <w:rFonts w:ascii="Times New Roman"/>
          <w:b/>
          <w:i w:val="false"/>
          <w:color w:val="000000"/>
          <w:sz w:val="28"/>
        </w:rPr>
        <w:t xml:space="preserve">дополнительную базовую пенсионную выплату в размере 3 000 тенге </w:t>
      </w:r>
      <w:r>
        <w:rPr>
          <w:rFonts w:ascii="Times New Roman"/>
          <w:b w:val="false"/>
          <w:i w:val="false"/>
          <w:color w:val="000000"/>
          <w:sz w:val="28"/>
        </w:rPr>
        <w:t xml:space="preserve">. Таким образом, размер минимальной пенсии вместе с базовой пенсионной выплатой составит </w:t>
      </w:r>
      <w:r>
        <w:rPr>
          <w:rFonts w:ascii="Times New Roman"/>
          <w:b/>
          <w:i w:val="false"/>
          <w:color w:val="000000"/>
          <w:sz w:val="28"/>
        </w:rPr>
        <w:t xml:space="preserve">9 200 тенге </w:t>
      </w:r>
      <w:r>
        <w:rPr>
          <w:rFonts w:ascii="Times New Roman"/>
          <w:b w:val="false"/>
          <w:i w:val="false"/>
          <w:color w:val="000000"/>
          <w:sz w:val="28"/>
        </w:rPr>
        <w:t xml:space="preserve">, а средний размер пенсий - </w:t>
      </w:r>
      <w:r>
        <w:rPr>
          <w:rFonts w:ascii="Times New Roman"/>
          <w:b/>
          <w:i w:val="false"/>
          <w:color w:val="000000"/>
          <w:sz w:val="28"/>
        </w:rPr>
        <w:t xml:space="preserve">более 12 тыс. тенге </w:t>
      </w:r>
      <w:r>
        <w:rPr>
          <w:rFonts w:ascii="Times New Roman"/>
          <w:b w:val="false"/>
          <w:i w:val="false"/>
          <w:color w:val="000000"/>
          <w:sz w:val="28"/>
        </w:rPr>
        <w:t xml:space="preserve">. </w:t>
      </w:r>
      <w:r>
        <w:br/>
      </w:r>
      <w:r>
        <w:rPr>
          <w:rFonts w:ascii="Times New Roman"/>
          <w:b w:val="false"/>
          <w:i w:val="false"/>
          <w:color w:val="000000"/>
          <w:sz w:val="28"/>
        </w:rPr>
        <w:t xml:space="preserve">
      7. Уже с 1 июля этого года мы должны увеличить </w:t>
      </w:r>
      <w:r>
        <w:rPr>
          <w:rFonts w:ascii="Times New Roman"/>
          <w:b/>
          <w:i w:val="false"/>
          <w:color w:val="000000"/>
          <w:sz w:val="28"/>
        </w:rPr>
        <w:t xml:space="preserve">размеры стипендий студентам вузов </w:t>
      </w:r>
      <w:r>
        <w:rPr>
          <w:rFonts w:ascii="Times New Roman"/>
          <w:b w:val="false"/>
          <w:i w:val="false"/>
          <w:color w:val="000000"/>
          <w:sz w:val="28"/>
        </w:rPr>
        <w:t xml:space="preserve">, а также </w:t>
      </w:r>
      <w:r>
        <w:rPr>
          <w:rFonts w:ascii="Times New Roman"/>
          <w:b/>
          <w:i w:val="false"/>
          <w:color w:val="000000"/>
          <w:sz w:val="28"/>
        </w:rPr>
        <w:t xml:space="preserve">учащимся организаций среднего профессионального образования </w:t>
      </w:r>
      <w:r>
        <w:rPr>
          <w:rFonts w:ascii="Times New Roman"/>
          <w:b w:val="false"/>
          <w:i w:val="false"/>
          <w:color w:val="000000"/>
          <w:sz w:val="28"/>
        </w:rPr>
        <w:t xml:space="preserve">более чем в два раза. </w:t>
      </w:r>
      <w:r>
        <w:br/>
      </w:r>
      <w:r>
        <w:rPr>
          <w:rFonts w:ascii="Times New Roman"/>
          <w:b w:val="false"/>
          <w:i w:val="false"/>
          <w:color w:val="000000"/>
          <w:sz w:val="28"/>
        </w:rPr>
        <w:t xml:space="preserve">
      8. Самым достойным мы будем помогать в </w:t>
      </w:r>
      <w:r>
        <w:rPr>
          <w:rFonts w:ascii="Times New Roman"/>
          <w:b/>
          <w:i w:val="false"/>
          <w:color w:val="000000"/>
          <w:sz w:val="28"/>
        </w:rPr>
        <w:t xml:space="preserve">обучении за рубежом. Ежегодно трем тысячам лучших </w:t>
      </w:r>
      <w:r>
        <w:rPr>
          <w:rFonts w:ascii="Times New Roman"/>
          <w:b w:val="false"/>
          <w:i w:val="false"/>
          <w:color w:val="000000"/>
          <w:sz w:val="28"/>
        </w:rPr>
        <w:t xml:space="preserve">студентов в рамках программы "Болашак" будут выделяться средства из республиканского бюджета для учебы в ведущих вузах мира. </w:t>
      </w:r>
      <w:r>
        <w:br/>
      </w:r>
      <w:r>
        <w:rPr>
          <w:rFonts w:ascii="Times New Roman"/>
          <w:b w:val="false"/>
          <w:i w:val="false"/>
          <w:color w:val="000000"/>
          <w:sz w:val="28"/>
        </w:rPr>
        <w:t xml:space="preserve">
      9. У нас много талантливых ребят, которые могут и хотят стать инженерами, технологами. </w:t>
      </w:r>
      <w:r>
        <w:rPr>
          <w:rFonts w:ascii="Times New Roman"/>
          <w:b/>
          <w:i w:val="false"/>
          <w:color w:val="000000"/>
          <w:sz w:val="28"/>
        </w:rPr>
        <w:t xml:space="preserve">Образовательные гранты и кредиты </w:t>
      </w:r>
      <w:r>
        <w:rPr>
          <w:rFonts w:ascii="Times New Roman"/>
          <w:b w:val="false"/>
          <w:i w:val="false"/>
          <w:color w:val="000000"/>
          <w:sz w:val="28"/>
        </w:rPr>
        <w:t xml:space="preserve">- вот что станет реальной помощью государства. Призываю и частный сектор активно подключиться к этому. </w:t>
      </w:r>
      <w:r>
        <w:br/>
      </w:r>
      <w:r>
        <w:rPr>
          <w:rFonts w:ascii="Times New Roman"/>
          <w:b w:val="false"/>
          <w:i w:val="false"/>
          <w:color w:val="000000"/>
          <w:sz w:val="28"/>
        </w:rPr>
        <w:t xml:space="preserve">
      10. Для реализации </w:t>
      </w:r>
      <w:r>
        <w:rPr>
          <w:rFonts w:ascii="Times New Roman"/>
          <w:b/>
          <w:i w:val="false"/>
          <w:color w:val="000000"/>
          <w:sz w:val="28"/>
        </w:rPr>
        <w:t xml:space="preserve">системы государственного гарантирования кредитов коммерческих банков </w:t>
      </w:r>
      <w:r>
        <w:rPr>
          <w:rFonts w:ascii="Times New Roman"/>
          <w:b w:val="false"/>
          <w:i w:val="false"/>
          <w:color w:val="000000"/>
          <w:sz w:val="28"/>
        </w:rPr>
        <w:t xml:space="preserve">студентам в течение ближайших 5 лет дополнительно необходимо выделить 2 млрд. тенге, в том числе уже в этом году - 600 миллионов тенге. </w:t>
      </w:r>
      <w:r>
        <w:br/>
      </w:r>
      <w:r>
        <w:rPr>
          <w:rFonts w:ascii="Times New Roman"/>
          <w:b w:val="false"/>
          <w:i w:val="false"/>
          <w:color w:val="000000"/>
          <w:sz w:val="28"/>
        </w:rPr>
        <w:t xml:space="preserve">
      11. С 2006 года считаю необходимым дополнительно повысить государственные социальные пособия </w:t>
      </w:r>
      <w:r>
        <w:rPr>
          <w:rFonts w:ascii="Times New Roman"/>
          <w:b/>
          <w:i w:val="false"/>
          <w:color w:val="000000"/>
          <w:sz w:val="28"/>
        </w:rPr>
        <w:t xml:space="preserve">всем категориям инвалидов и получателям пособий по возрасту </w:t>
      </w:r>
      <w:r>
        <w:rPr>
          <w:rFonts w:ascii="Times New Roman"/>
          <w:b w:val="false"/>
          <w:i w:val="false"/>
          <w:color w:val="000000"/>
          <w:sz w:val="28"/>
        </w:rPr>
        <w:t xml:space="preserve">, а также </w:t>
      </w:r>
      <w:r>
        <w:rPr>
          <w:rFonts w:ascii="Times New Roman"/>
          <w:b/>
          <w:i w:val="false"/>
          <w:color w:val="000000"/>
          <w:sz w:val="28"/>
        </w:rPr>
        <w:t xml:space="preserve">получателям государственных специальных пособий на 1 000 тенге </w:t>
      </w:r>
      <w:r>
        <w:rPr>
          <w:rFonts w:ascii="Times New Roman"/>
          <w:b w:val="false"/>
          <w:i w:val="false"/>
          <w:color w:val="000000"/>
          <w:sz w:val="28"/>
        </w:rPr>
        <w:t xml:space="preserve">. Как известно, с этого года эти пособия уже существенно повышены. </w:t>
      </w:r>
      <w:r>
        <w:br/>
      </w:r>
      <w:r>
        <w:rPr>
          <w:rFonts w:ascii="Times New Roman"/>
          <w:b w:val="false"/>
          <w:i w:val="false"/>
          <w:color w:val="000000"/>
          <w:sz w:val="28"/>
        </w:rPr>
        <w:t xml:space="preserve">
      12. С 2006 года дополнительную поддержку в сумме от 300 до 1 000 тенге необходимо оказать 247 тысячам </w:t>
      </w:r>
      <w:r>
        <w:rPr>
          <w:rFonts w:ascii="Times New Roman"/>
          <w:b/>
          <w:i w:val="false"/>
          <w:color w:val="000000"/>
          <w:sz w:val="28"/>
        </w:rPr>
        <w:t xml:space="preserve">семей, потерявших кормильца </w:t>
      </w:r>
      <w:r>
        <w:rPr>
          <w:rFonts w:ascii="Times New Roman"/>
          <w:b w:val="false"/>
          <w:i w:val="false"/>
          <w:color w:val="000000"/>
          <w:sz w:val="28"/>
        </w:rPr>
        <w:t xml:space="preserve">. </w:t>
      </w:r>
      <w:r>
        <w:br/>
      </w:r>
      <w:r>
        <w:rPr>
          <w:rFonts w:ascii="Times New Roman"/>
          <w:b w:val="false"/>
          <w:i w:val="false"/>
          <w:color w:val="000000"/>
          <w:sz w:val="28"/>
        </w:rPr>
        <w:t xml:space="preserve">
      13. Уже с 1 июля этого года считаю необходимым поднять </w:t>
      </w:r>
      <w:r>
        <w:rPr>
          <w:rFonts w:ascii="Times New Roman"/>
          <w:b/>
          <w:i w:val="false"/>
          <w:color w:val="000000"/>
          <w:sz w:val="28"/>
        </w:rPr>
        <w:t xml:space="preserve">заработную плату работникам бюджетной сферы </w:t>
      </w:r>
      <w:r>
        <w:rPr>
          <w:rFonts w:ascii="Times New Roman"/>
          <w:b w:val="false"/>
          <w:i w:val="false"/>
          <w:color w:val="000000"/>
          <w:sz w:val="28"/>
        </w:rPr>
        <w:t xml:space="preserve">- учителям, врачам, работникам культуры, социального обеспечения в среднем </w:t>
      </w:r>
      <w:r>
        <w:rPr>
          <w:rFonts w:ascii="Times New Roman"/>
          <w:b/>
          <w:i w:val="false"/>
          <w:color w:val="000000"/>
          <w:sz w:val="28"/>
        </w:rPr>
        <w:t xml:space="preserve">на 32 процента </w:t>
      </w:r>
      <w:r>
        <w:rPr>
          <w:rFonts w:ascii="Times New Roman"/>
          <w:b w:val="false"/>
          <w:i w:val="false"/>
          <w:color w:val="000000"/>
          <w:sz w:val="28"/>
        </w:rPr>
        <w:t xml:space="preserve">. А с 2007 года - в среднем на </w:t>
      </w:r>
      <w:r>
        <w:rPr>
          <w:rFonts w:ascii="Times New Roman"/>
          <w:b/>
          <w:i w:val="false"/>
          <w:color w:val="000000"/>
          <w:sz w:val="28"/>
        </w:rPr>
        <w:t xml:space="preserve">30 процентов </w:t>
      </w:r>
      <w:r>
        <w:rPr>
          <w:rFonts w:ascii="Times New Roman"/>
          <w:b w:val="false"/>
          <w:i w:val="false"/>
          <w:color w:val="000000"/>
          <w:sz w:val="28"/>
        </w:rPr>
        <w:t xml:space="preserve">. </w:t>
      </w:r>
      <w:r>
        <w:br/>
      </w:r>
      <w:r>
        <w:rPr>
          <w:rFonts w:ascii="Times New Roman"/>
          <w:b w:val="false"/>
          <w:i w:val="false"/>
          <w:color w:val="000000"/>
          <w:sz w:val="28"/>
        </w:rPr>
        <w:t xml:space="preserve">
      14. В целом рост заработной платы должен пройти не только в государственном секторе, но и в частном. В связи с этим, с </w:t>
      </w:r>
      <w:r>
        <w:rPr>
          <w:rFonts w:ascii="Times New Roman"/>
          <w:b/>
          <w:i w:val="false"/>
          <w:color w:val="000000"/>
          <w:sz w:val="28"/>
        </w:rPr>
        <w:t xml:space="preserve">1 июля </w:t>
      </w:r>
      <w:r>
        <w:rPr>
          <w:rFonts w:ascii="Times New Roman"/>
          <w:b w:val="false"/>
          <w:i w:val="false"/>
          <w:color w:val="000000"/>
          <w:sz w:val="28"/>
        </w:rPr>
        <w:t xml:space="preserve">этого года необходимо увеличить </w:t>
      </w:r>
      <w:r>
        <w:rPr>
          <w:rFonts w:ascii="Times New Roman"/>
          <w:b/>
          <w:i w:val="false"/>
          <w:color w:val="000000"/>
          <w:sz w:val="28"/>
        </w:rPr>
        <w:t xml:space="preserve">минимальный размер заработной платы до 9 200 тенге </w:t>
      </w:r>
      <w:r>
        <w:rPr>
          <w:rFonts w:ascii="Times New Roman"/>
          <w:b w:val="false"/>
          <w:i w:val="false"/>
          <w:color w:val="000000"/>
          <w:sz w:val="28"/>
        </w:rPr>
        <w:t xml:space="preserve">. </w:t>
      </w:r>
      <w:r>
        <w:br/>
      </w:r>
      <w:r>
        <w:rPr>
          <w:rFonts w:ascii="Times New Roman"/>
          <w:b w:val="false"/>
          <w:i w:val="false"/>
          <w:color w:val="000000"/>
          <w:sz w:val="28"/>
        </w:rPr>
        <w:t xml:space="preserve">
      15. Считаю необходимым </w:t>
      </w:r>
      <w:r>
        <w:rPr>
          <w:rFonts w:ascii="Times New Roman"/>
          <w:b/>
          <w:i w:val="false"/>
          <w:color w:val="000000"/>
          <w:sz w:val="28"/>
        </w:rPr>
        <w:t xml:space="preserve">увеличить заработную плату государственным служащим </w:t>
      </w:r>
      <w:r>
        <w:rPr>
          <w:rFonts w:ascii="Times New Roman"/>
          <w:b w:val="false"/>
          <w:i w:val="false"/>
          <w:color w:val="000000"/>
          <w:sz w:val="28"/>
        </w:rPr>
        <w:t xml:space="preserve">, так же, как и другим работникам бюджетной сферы, </w:t>
      </w:r>
      <w:r>
        <w:rPr>
          <w:rFonts w:ascii="Times New Roman"/>
          <w:b/>
          <w:i w:val="false"/>
          <w:color w:val="000000"/>
          <w:sz w:val="28"/>
        </w:rPr>
        <w:t xml:space="preserve">уже с 1 июля этого года в среднем на 32 процента, а с 2007 года - еще на 30 процентов </w:t>
      </w:r>
      <w:r>
        <w:rPr>
          <w:rFonts w:ascii="Times New Roman"/>
          <w:b w:val="false"/>
          <w:i w:val="false"/>
          <w:color w:val="000000"/>
          <w:sz w:val="28"/>
        </w:rPr>
        <w:t xml:space="preserve">, постепенно приближая их к частному сектору. </w:t>
      </w:r>
      <w:r>
        <w:br/>
      </w:r>
      <w:r>
        <w:rPr>
          <w:rFonts w:ascii="Times New Roman"/>
          <w:b w:val="false"/>
          <w:i w:val="false"/>
          <w:color w:val="000000"/>
          <w:sz w:val="28"/>
        </w:rPr>
        <w:t xml:space="preserve">
      16. В текущем году в рамках программы жилищного строительства только за счет выделенных из бюджета средств </w:t>
      </w:r>
      <w:r>
        <w:rPr>
          <w:rFonts w:ascii="Times New Roman"/>
          <w:b/>
          <w:i w:val="false"/>
          <w:color w:val="000000"/>
          <w:sz w:val="28"/>
        </w:rPr>
        <w:t xml:space="preserve">надо построить 1600 квартир </w:t>
      </w:r>
      <w:r>
        <w:rPr>
          <w:rFonts w:ascii="Times New Roman"/>
          <w:b w:val="false"/>
          <w:i w:val="false"/>
          <w:color w:val="000000"/>
          <w:sz w:val="28"/>
        </w:rPr>
        <w:t xml:space="preserve">для социально защищаемых групп населения и </w:t>
      </w:r>
      <w:r>
        <w:rPr>
          <w:rFonts w:ascii="Times New Roman"/>
          <w:b/>
          <w:i w:val="false"/>
          <w:color w:val="000000"/>
          <w:sz w:val="28"/>
        </w:rPr>
        <w:t xml:space="preserve">11700 </w:t>
      </w:r>
      <w:r>
        <w:rPr>
          <w:rFonts w:ascii="Times New Roman"/>
          <w:b w:val="false"/>
          <w:i w:val="false"/>
          <w:color w:val="000000"/>
          <w:sz w:val="28"/>
        </w:rPr>
        <w:t xml:space="preserve">недорогих и доступных для населения квартир </w:t>
      </w:r>
      <w:r>
        <w:rPr>
          <w:rFonts w:ascii="Times New Roman"/>
          <w:b/>
          <w:i w:val="false"/>
          <w:color w:val="000000"/>
          <w:sz w:val="28"/>
        </w:rPr>
        <w:t xml:space="preserve">по ипотечной программе </w:t>
      </w:r>
      <w:r>
        <w:rPr>
          <w:rFonts w:ascii="Times New Roman"/>
          <w:b w:val="false"/>
          <w:i w:val="false"/>
          <w:color w:val="000000"/>
          <w:sz w:val="28"/>
        </w:rPr>
        <w:t xml:space="preserve">. </w:t>
      </w:r>
      <w:r>
        <w:br/>
      </w:r>
      <w:r>
        <w:rPr>
          <w:rFonts w:ascii="Times New Roman"/>
          <w:b w:val="false"/>
          <w:i w:val="false"/>
          <w:color w:val="000000"/>
          <w:sz w:val="28"/>
        </w:rPr>
        <w:t xml:space="preserve">
      17. А в целом по всем источникам финансирования за три года необходимо будет построить </w:t>
      </w:r>
      <w:r>
        <w:rPr>
          <w:rFonts w:ascii="Times New Roman"/>
          <w:b/>
          <w:i w:val="false"/>
          <w:color w:val="000000"/>
          <w:sz w:val="28"/>
        </w:rPr>
        <w:t xml:space="preserve">12 млн. кв. м жилья, или 195 тысяч квартир </w:t>
      </w:r>
      <w:r>
        <w:rPr>
          <w:rFonts w:ascii="Times New Roman"/>
          <w:b w:val="false"/>
          <w:i w:val="false"/>
          <w:color w:val="000000"/>
          <w:sz w:val="28"/>
        </w:rPr>
        <w:t xml:space="preserve">. Это означает рост строительства жилья в два раза. </w:t>
      </w:r>
      <w:r>
        <w:br/>
      </w:r>
      <w:r>
        <w:rPr>
          <w:rFonts w:ascii="Times New Roman"/>
          <w:b w:val="false"/>
          <w:i w:val="false"/>
          <w:color w:val="000000"/>
          <w:sz w:val="28"/>
        </w:rPr>
        <w:t xml:space="preserve">
      Все, о чем я только что сказал, мы сделаем, потому что состояние экономики позволяет нам это. </w:t>
      </w:r>
      <w:r>
        <w:br/>
      </w:r>
      <w:r>
        <w:rPr>
          <w:rFonts w:ascii="Times New Roman"/>
          <w:b w:val="false"/>
          <w:i w:val="false"/>
          <w:color w:val="000000"/>
          <w:sz w:val="28"/>
        </w:rPr>
        <w:t>
</w:t>
      </w:r>
      <w:r>
        <w:rPr>
          <w:rFonts w:ascii="Times New Roman"/>
          <w:b/>
          <w:i w:val="false"/>
          <w:color w:val="000000"/>
          <w:sz w:val="28"/>
        </w:rPr>
        <w:t xml:space="preserve">      Я всегда говорил, что наступит это время, когда мы, наладив экономику, улучшим жизнь наших граждан. Как видите, такое время наступает. И я выполняю свои обещания </w:t>
      </w:r>
      <w:r>
        <w:rPr>
          <w:rFonts w:ascii="Times New Roman"/>
          <w:b w:val="false"/>
          <w:i w:val="false"/>
          <w:color w:val="000000"/>
          <w:sz w:val="28"/>
        </w:rPr>
        <w:t xml:space="preserve">. </w:t>
      </w:r>
      <w:r>
        <w:br/>
      </w:r>
      <w:r>
        <w:rPr>
          <w:rFonts w:ascii="Times New Roman"/>
          <w:b w:val="false"/>
          <w:i w:val="false"/>
          <w:color w:val="000000"/>
          <w:sz w:val="28"/>
        </w:rPr>
        <w:t xml:space="preserve">
      Курс на ускоренную экономическую и социальную модернизацию должен способствовать тому, чтобы Казахстан и дальше сохранял свое </w:t>
      </w:r>
      <w:r>
        <w:rPr>
          <w:rFonts w:ascii="Times New Roman"/>
          <w:b/>
          <w:i w:val="false"/>
          <w:color w:val="000000"/>
          <w:sz w:val="28"/>
        </w:rPr>
        <w:t xml:space="preserve">лидерство </w:t>
      </w:r>
      <w:r>
        <w:rPr>
          <w:rFonts w:ascii="Times New Roman"/>
          <w:b w:val="false"/>
          <w:i w:val="false"/>
          <w:color w:val="000000"/>
          <w:sz w:val="28"/>
        </w:rPr>
        <w:t xml:space="preserve">в экономическом и социальном развитии, а через это стал </w:t>
      </w:r>
      <w:r>
        <w:rPr>
          <w:rFonts w:ascii="Times New Roman"/>
          <w:b/>
          <w:i w:val="false"/>
          <w:color w:val="000000"/>
          <w:sz w:val="28"/>
        </w:rPr>
        <w:t xml:space="preserve">центром притяжения </w:t>
      </w:r>
      <w:r>
        <w:rPr>
          <w:rFonts w:ascii="Times New Roman"/>
          <w:b w:val="false"/>
          <w:i w:val="false"/>
          <w:color w:val="000000"/>
          <w:sz w:val="28"/>
        </w:rPr>
        <w:t xml:space="preserve">капиталов, инвестиций, технологий и знаний, квалифицированных кадров. </w:t>
      </w:r>
      <w:r>
        <w:br/>
      </w:r>
      <w:r>
        <w:rPr>
          <w:rFonts w:ascii="Times New Roman"/>
          <w:b w:val="false"/>
          <w:i w:val="false"/>
          <w:color w:val="000000"/>
          <w:sz w:val="28"/>
        </w:rPr>
        <w:t xml:space="preserve">
      Предприниматели должны знать, что мы создаем им нормальные условия и преференции, что бизнес у нас безопасен и перспективен. Ученые и высококвалифицированные специалисты должны быть уверены, что их труд у нас получит соответствующее вознаграждение. Люди искусства должны знать, что их оценят по достоинству. Мы делаем все для этого. </w:t>
      </w:r>
      <w:r>
        <w:br/>
      </w:r>
      <w:r>
        <w:rPr>
          <w:rFonts w:ascii="Times New Roman"/>
          <w:b w:val="false"/>
          <w:i w:val="false"/>
          <w:color w:val="000000"/>
          <w:sz w:val="28"/>
        </w:rPr>
        <w:t xml:space="preserve">
      Это и будет оценкой наших достижений.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 Новый этап демократизации Казахстана </w:t>
      </w:r>
    </w:p>
    <w:p>
      <w:pPr>
        <w:spacing w:after="0"/>
        <w:ind w:left="0"/>
        <w:jc w:val="both"/>
      </w:pPr>
      <w:r>
        <w:rPr>
          <w:rFonts w:ascii="Times New Roman"/>
          <w:b/>
          <w:i w:val="false"/>
          <w:color w:val="000000"/>
          <w:sz w:val="28"/>
        </w:rPr>
        <w:t xml:space="preserve">Уважаемые казахстанцы!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Все эти годы мы двигались в направлении демократизации, учитывая реалии страны по принципу "сначала экономика, потом политика". </w:t>
      </w:r>
      <w:r>
        <w:rPr>
          <w:rFonts w:ascii="Times New Roman"/>
          <w:b w:val="false"/>
          <w:i w:val="false"/>
          <w:color w:val="000000"/>
          <w:sz w:val="28"/>
        </w:rPr>
        <w:t xml:space="preserve">Это оправдало себя. Постепенность не подвела нас. Уместно вспомнить высказывание М. Тэтчер: "... Я не верю, что в какой-либо стране, не обладающей соответствующими условиями и опытом, будь она азиатской или неазиатской, возможно ввести демократию одним махом, не рискуя натолкнуться на проблемы". </w:t>
      </w:r>
      <w:r>
        <w:br/>
      </w:r>
      <w:r>
        <w:rPr>
          <w:rFonts w:ascii="Times New Roman"/>
          <w:b w:val="false"/>
          <w:i w:val="false"/>
          <w:color w:val="000000"/>
          <w:sz w:val="28"/>
        </w:rPr>
        <w:t xml:space="preserve">
      Как показывает опыт других стран, демократия, которой все слои общества должны учиться, - достаточно длительный процесс. Многие страны сотни лет имеют либеральные традиции, однако не достигли совершенства. Мы же начинали с нуля, и надо помнить, что демократия - это культура мысли и поведения человека. </w:t>
      </w:r>
      <w:r>
        <w:br/>
      </w:r>
      <w:r>
        <w:rPr>
          <w:rFonts w:ascii="Times New Roman"/>
          <w:b w:val="false"/>
          <w:i w:val="false"/>
          <w:color w:val="000000"/>
          <w:sz w:val="28"/>
        </w:rPr>
        <w:t xml:space="preserve">
      Думаю, что эти мысли достойны уважения. Мы должны оставаться верными </w:t>
      </w:r>
      <w:r>
        <w:rPr>
          <w:rFonts w:ascii="Times New Roman"/>
          <w:b/>
          <w:i w:val="false"/>
          <w:color w:val="000000"/>
          <w:sz w:val="28"/>
        </w:rPr>
        <w:t xml:space="preserve">традициям восточной мудрости, постепенности и осторожности.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4.1. Общенациональная программа политических реформ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Наши общие достижения позволяют перейти к системной и многовекторной работе по дальнейшей модернизации политической системы и развитию демократии. </w:t>
      </w:r>
      <w:r>
        <w:br/>
      </w:r>
      <w:r>
        <w:rPr>
          <w:rFonts w:ascii="Times New Roman"/>
          <w:b w:val="false"/>
          <w:i w:val="false"/>
          <w:color w:val="000000"/>
          <w:sz w:val="28"/>
        </w:rPr>
        <w:t xml:space="preserve">
      Сегодня я предлагаю пакет инициатив - </w:t>
      </w:r>
      <w:r>
        <w:rPr>
          <w:rFonts w:ascii="Times New Roman"/>
          <w:b/>
          <w:i w:val="false"/>
          <w:color w:val="000000"/>
          <w:sz w:val="28"/>
        </w:rPr>
        <w:t xml:space="preserve">Общенациональную программу политических реформ </w:t>
      </w:r>
      <w:r>
        <w:rPr>
          <w:rFonts w:ascii="Times New Roman"/>
          <w:b w:val="false"/>
          <w:i w:val="false"/>
          <w:color w:val="000000"/>
          <w:sz w:val="28"/>
        </w:rPr>
        <w:t xml:space="preserve">. </w:t>
      </w:r>
      <w:r>
        <w:br/>
      </w:r>
      <w:r>
        <w:rPr>
          <w:rFonts w:ascii="Times New Roman"/>
          <w:b w:val="false"/>
          <w:i w:val="false"/>
          <w:color w:val="000000"/>
          <w:sz w:val="28"/>
        </w:rPr>
        <w:t xml:space="preserve">
      Эта программа представляет </w:t>
      </w:r>
      <w:r>
        <w:rPr>
          <w:rFonts w:ascii="Times New Roman"/>
          <w:b/>
          <w:i w:val="false"/>
          <w:color w:val="000000"/>
          <w:sz w:val="28"/>
        </w:rPr>
        <w:t xml:space="preserve">единый, целостный подход к реформам государственных, политических и общественных институтов </w:t>
      </w:r>
      <w:r>
        <w:rPr>
          <w:rFonts w:ascii="Times New Roman"/>
          <w:b w:val="false"/>
          <w:i w:val="false"/>
          <w:color w:val="000000"/>
          <w:sz w:val="28"/>
        </w:rPr>
        <w:t xml:space="preserve">. Суть этого подхода - </w:t>
      </w:r>
      <w:r>
        <w:rPr>
          <w:rFonts w:ascii="Times New Roman"/>
          <w:b/>
          <w:i w:val="false"/>
          <w:color w:val="000000"/>
          <w:sz w:val="28"/>
        </w:rPr>
        <w:t xml:space="preserve">дальнейшая демократизация Казахстана в соответствии с традициями и принципами западных демократий и опытом ведущих государств Юго-Восточной Азии, с традициями нашего многонационального и многоконфессионального народа </w:t>
      </w:r>
      <w:r>
        <w:rPr>
          <w:rFonts w:ascii="Times New Roman"/>
          <w:b w:val="false"/>
          <w:i w:val="false"/>
          <w:color w:val="000000"/>
          <w:sz w:val="28"/>
        </w:rPr>
        <w:t xml:space="preserve">. </w:t>
      </w:r>
      <w:r>
        <w:br/>
      </w:r>
      <w:r>
        <w:rPr>
          <w:rFonts w:ascii="Times New Roman"/>
          <w:b w:val="false"/>
          <w:i w:val="false"/>
          <w:color w:val="000000"/>
          <w:sz w:val="28"/>
        </w:rPr>
        <w:t xml:space="preserve">
      Ясно, что эта общенациональная программа политических реформ должна реализовываться лишь на </w:t>
      </w:r>
      <w:r>
        <w:rPr>
          <w:rFonts w:ascii="Times New Roman"/>
          <w:b/>
          <w:i w:val="false"/>
          <w:color w:val="000000"/>
          <w:sz w:val="28"/>
        </w:rPr>
        <w:t xml:space="preserve">основе диалога со всем обществом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2005 год </w:t>
      </w:r>
      <w:r>
        <w:rPr>
          <w:rFonts w:ascii="Times New Roman"/>
          <w:b w:val="false"/>
          <w:i w:val="false"/>
          <w:color w:val="000000"/>
          <w:sz w:val="28"/>
        </w:rPr>
        <w:t xml:space="preserve">должен войти в историю как </w:t>
      </w:r>
      <w:r>
        <w:rPr>
          <w:rFonts w:ascii="Times New Roman"/>
          <w:b/>
          <w:i w:val="false"/>
          <w:color w:val="000000"/>
          <w:sz w:val="28"/>
        </w:rPr>
        <w:t xml:space="preserve">год активного продвижения политических реформ и их всенародного обсуждения </w:t>
      </w:r>
      <w:r>
        <w:rPr>
          <w:rFonts w:ascii="Times New Roman"/>
          <w:b w:val="false"/>
          <w:i w:val="false"/>
          <w:color w:val="000000"/>
          <w:sz w:val="28"/>
        </w:rPr>
        <w:t xml:space="preserve">. </w:t>
      </w:r>
      <w:r>
        <w:br/>
      </w:r>
      <w:r>
        <w:rPr>
          <w:rFonts w:ascii="Times New Roman"/>
          <w:b w:val="false"/>
          <w:i w:val="false"/>
          <w:color w:val="000000"/>
          <w:sz w:val="28"/>
        </w:rPr>
        <w:t xml:space="preserve">
      Полагаю, что к этой работе должны быть привлечены все граждане Казахстана, знаковые фигуры, лидеры общественного мнения, представители элиты страны, что сделает работу максимально прозрачной и публичной. </w:t>
      </w:r>
      <w:r>
        <w:br/>
      </w:r>
      <w:r>
        <w:rPr>
          <w:rFonts w:ascii="Times New Roman"/>
          <w:b w:val="false"/>
          <w:i w:val="false"/>
          <w:color w:val="000000"/>
          <w:sz w:val="28"/>
        </w:rPr>
        <w:t xml:space="preserve">
      Я не исключаю возможности приглашения для сотрудничества в качестве внешних экспертов специалистов, а также авторитетных политических деятелей как из стран западных демократий, так и динамично развивающихся государств Азии (Малайзия, Сингапур, Южная Корея, Турция и другие). </w:t>
      </w:r>
      <w:r>
        <w:br/>
      </w:r>
      <w:r>
        <w:rPr>
          <w:rFonts w:ascii="Times New Roman"/>
          <w:b w:val="false"/>
          <w:i w:val="false"/>
          <w:color w:val="000000"/>
          <w:sz w:val="28"/>
        </w:rPr>
        <w:t xml:space="preserve">
      Основную координацию обсуждения Общенациональной программы политических реформ возлагаю на </w:t>
      </w:r>
      <w:r>
        <w:rPr>
          <w:rFonts w:ascii="Times New Roman"/>
          <w:b w:val="false"/>
          <w:i w:val="false"/>
          <w:color w:val="000000"/>
          <w:sz w:val="28"/>
        </w:rPr>
        <w:t xml:space="preserve">Национальную комиссию по вопросам демократизации и гражданского общества </w:t>
      </w:r>
      <w:r>
        <w:rPr>
          <w:rFonts w:ascii="Times New Roman"/>
          <w:b w:val="false"/>
          <w:i w:val="false"/>
          <w:color w:val="000000"/>
          <w:sz w:val="28"/>
        </w:rPr>
        <w:t xml:space="preserve">. </w:t>
      </w:r>
      <w:r>
        <w:br/>
      </w:r>
      <w:r>
        <w:rPr>
          <w:rFonts w:ascii="Times New Roman"/>
          <w:b w:val="false"/>
          <w:i w:val="false"/>
          <w:color w:val="000000"/>
          <w:sz w:val="28"/>
        </w:rPr>
        <w:t xml:space="preserve">
      Эта комиссия должна на основании изложенных мной в данном Послании политических инициатив: </w:t>
      </w:r>
      <w:r>
        <w:br/>
      </w:r>
      <w:r>
        <w:rPr>
          <w:rFonts w:ascii="Times New Roman"/>
          <w:b w:val="false"/>
          <w:i w:val="false"/>
          <w:color w:val="000000"/>
          <w:sz w:val="28"/>
        </w:rPr>
        <w:t xml:space="preserve">
      - проанализировать и обобщить результаты общенародной дискуссии; </w:t>
      </w:r>
      <w:r>
        <w:br/>
      </w:r>
      <w:r>
        <w:rPr>
          <w:rFonts w:ascii="Times New Roman"/>
          <w:b w:val="false"/>
          <w:i w:val="false"/>
          <w:color w:val="000000"/>
          <w:sz w:val="28"/>
        </w:rPr>
        <w:t xml:space="preserve">
      - по результатам дискуссии подготовить первые законодательные контуры Общенациональной программы; </w:t>
      </w:r>
      <w:r>
        <w:br/>
      </w:r>
      <w:r>
        <w:rPr>
          <w:rFonts w:ascii="Times New Roman"/>
          <w:b w:val="false"/>
          <w:i w:val="false"/>
          <w:color w:val="000000"/>
          <w:sz w:val="28"/>
        </w:rPr>
        <w:t xml:space="preserve">
      - подготовить рекомендации для Президента и Парламента по реализации Общенациональной программы политических реформ; </w:t>
      </w:r>
      <w:r>
        <w:br/>
      </w:r>
      <w:r>
        <w:rPr>
          <w:rFonts w:ascii="Times New Roman"/>
          <w:b w:val="false"/>
          <w:i w:val="false"/>
          <w:color w:val="000000"/>
          <w:sz w:val="28"/>
        </w:rPr>
        <w:t xml:space="preserve">
      - а также координировать работу по окончательному принятию и вступлению в силу пакета политических реформ.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4.2. Дальнейшее использование потенциала действующей Конституции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Прежде всего, необходимо </w:t>
      </w:r>
      <w:r>
        <w:rPr>
          <w:rFonts w:ascii="Times New Roman"/>
          <w:b/>
          <w:i w:val="false"/>
          <w:color w:val="000000"/>
          <w:sz w:val="28"/>
        </w:rPr>
        <w:t xml:space="preserve">максимально использовать потенциал действующей </w:t>
      </w:r>
      <w:r>
        <w:rPr>
          <w:rFonts w:ascii="Times New Roman"/>
          <w:b w:val="false"/>
          <w:i w:val="false"/>
          <w:color w:val="000000"/>
          <w:sz w:val="28"/>
        </w:rPr>
        <w:t xml:space="preserve">Конституции </w:t>
      </w:r>
      <w:r>
        <w:rPr>
          <w:rFonts w:ascii="Times New Roman"/>
          <w:b/>
          <w:i w:val="false"/>
          <w:color w:val="000000"/>
          <w:sz w:val="28"/>
        </w:rPr>
        <w:t xml:space="preserve">. </w:t>
      </w:r>
      <w:r>
        <w:br/>
      </w:r>
      <w:r>
        <w:rPr>
          <w:rFonts w:ascii="Times New Roman"/>
          <w:b w:val="false"/>
          <w:i w:val="false"/>
          <w:color w:val="000000"/>
          <w:sz w:val="28"/>
        </w:rPr>
        <w:t xml:space="preserve">
      Наша Конституция в мире признается соответствующей основным задачам демократического общества. Если есть критика, то она состоит лишь в том, как выполняются ее положения. Во всем мире признается, что демократия и соблюдение законов неразделимы. </w:t>
      </w:r>
      <w:r>
        <w:br/>
      </w:r>
      <w:r>
        <w:rPr>
          <w:rFonts w:ascii="Times New Roman"/>
          <w:b w:val="false"/>
          <w:i w:val="false"/>
          <w:color w:val="000000"/>
          <w:sz w:val="28"/>
        </w:rPr>
        <w:t xml:space="preserve">
      Что дала нам Конституция страны, принятая народом? </w:t>
      </w:r>
      <w:r>
        <w:br/>
      </w:r>
      <w:r>
        <w:rPr>
          <w:rFonts w:ascii="Times New Roman"/>
          <w:b w:val="false"/>
          <w:i w:val="false"/>
          <w:color w:val="000000"/>
          <w:sz w:val="28"/>
        </w:rPr>
        <w:t xml:space="preserve">
      Эффективно работающий двухпалатный Парламент - законодательная власть страны. </w:t>
      </w:r>
      <w:r>
        <w:rPr>
          <w:rFonts w:ascii="Times New Roman"/>
          <w:b w:val="false"/>
          <w:i w:val="false"/>
          <w:color w:val="000000"/>
          <w:sz w:val="28"/>
        </w:rPr>
        <w:t xml:space="preserve">Конституция </w:t>
      </w:r>
      <w:r>
        <w:rPr>
          <w:rFonts w:ascii="Times New Roman"/>
          <w:b w:val="false"/>
          <w:i w:val="false"/>
          <w:color w:val="000000"/>
          <w:sz w:val="28"/>
        </w:rPr>
        <w:t xml:space="preserve">наделила его правом утверждения бюджета страны и контроля за его исполнением. </w:t>
      </w:r>
      <w:r>
        <w:br/>
      </w:r>
      <w:r>
        <w:rPr>
          <w:rFonts w:ascii="Times New Roman"/>
          <w:b w:val="false"/>
          <w:i w:val="false"/>
          <w:color w:val="000000"/>
          <w:sz w:val="28"/>
        </w:rPr>
        <w:t xml:space="preserve">
      Парламент большинством голосов дает согласие на назначение Премьер-Министра, председателя Национального Банка, вправе выразить недоверие Правительству, настоять на его отставке и может потребовать освободить от должности любого министра. </w:t>
      </w:r>
      <w:r>
        <w:br/>
      </w:r>
      <w:r>
        <w:rPr>
          <w:rFonts w:ascii="Times New Roman"/>
          <w:b w:val="false"/>
          <w:i w:val="false"/>
          <w:color w:val="000000"/>
          <w:sz w:val="28"/>
        </w:rPr>
        <w:t xml:space="preserve">
      В Парламенте представлены фракции политических партий. </w:t>
      </w:r>
      <w:r>
        <w:br/>
      </w:r>
      <w:r>
        <w:rPr>
          <w:rFonts w:ascii="Times New Roman"/>
          <w:b w:val="false"/>
          <w:i w:val="false"/>
          <w:color w:val="000000"/>
          <w:sz w:val="28"/>
        </w:rPr>
        <w:t xml:space="preserve">
      Парламент обладает правом внесения изменений в Конституцию страны. </w:t>
      </w:r>
      <w:r>
        <w:br/>
      </w:r>
      <w:r>
        <w:rPr>
          <w:rFonts w:ascii="Times New Roman"/>
          <w:b w:val="false"/>
          <w:i w:val="false"/>
          <w:color w:val="000000"/>
          <w:sz w:val="28"/>
        </w:rPr>
        <w:t xml:space="preserve">
      Члены Правительства регулярно отчитываются перед палатами Парламента. </w:t>
      </w:r>
      <w:r>
        <w:br/>
      </w:r>
      <w:r>
        <w:rPr>
          <w:rFonts w:ascii="Times New Roman"/>
          <w:b w:val="false"/>
          <w:i w:val="false"/>
          <w:color w:val="000000"/>
          <w:sz w:val="28"/>
        </w:rPr>
        <w:t xml:space="preserve">
      Сенат избирает судей Верховного Суда, дает согласие на назначение Генерального прокурора и председателя КНБ. </w:t>
      </w:r>
      <w:r>
        <w:br/>
      </w:r>
      <w:r>
        <w:rPr>
          <w:rFonts w:ascii="Times New Roman"/>
          <w:b w:val="false"/>
          <w:i w:val="false"/>
          <w:color w:val="000000"/>
          <w:sz w:val="28"/>
        </w:rPr>
        <w:t xml:space="preserve">
      В нашей стране свободным и тайным голосованием на альтернативной основе избираются Президент страны, депутаты Парламента, депутаты маслихатов. </w:t>
      </w:r>
      <w:r>
        <w:br/>
      </w:r>
      <w:r>
        <w:rPr>
          <w:rFonts w:ascii="Times New Roman"/>
          <w:b w:val="false"/>
          <w:i w:val="false"/>
          <w:color w:val="000000"/>
          <w:sz w:val="28"/>
        </w:rPr>
        <w:t xml:space="preserve">
      Такие важные государственные органы, как Конституционный Совет, Счетный комитет формируются на паритетной основе Президентом, Мажилисом и Сенатом. В свою очередь Центризбирком избирается Мажилисом по представлению Главы государства. То есть имеется необходимая система сдержек и противовесов. </w:t>
      </w:r>
      <w:r>
        <w:br/>
      </w:r>
      <w:r>
        <w:rPr>
          <w:rFonts w:ascii="Times New Roman"/>
          <w:b w:val="false"/>
          <w:i w:val="false"/>
          <w:color w:val="000000"/>
          <w:sz w:val="28"/>
        </w:rPr>
        <w:t xml:space="preserve">
      Речь в таком случае должна идти о </w:t>
      </w:r>
      <w:r>
        <w:rPr>
          <w:rFonts w:ascii="Times New Roman"/>
          <w:b/>
          <w:i w:val="false"/>
          <w:color w:val="000000"/>
          <w:sz w:val="28"/>
        </w:rPr>
        <w:t xml:space="preserve">четком использовании предоставленных </w:t>
      </w:r>
      <w:r>
        <w:rPr>
          <w:rFonts w:ascii="Times New Roman"/>
          <w:b w:val="false"/>
          <w:i w:val="false"/>
          <w:color w:val="000000"/>
          <w:sz w:val="28"/>
        </w:rPr>
        <w:t xml:space="preserve">Конституцией </w:t>
      </w:r>
      <w:r>
        <w:rPr>
          <w:rFonts w:ascii="Times New Roman"/>
          <w:b/>
          <w:i w:val="false"/>
          <w:color w:val="000000"/>
          <w:sz w:val="28"/>
        </w:rPr>
        <w:t xml:space="preserve">прав </w:t>
      </w:r>
      <w:r>
        <w:rPr>
          <w:rFonts w:ascii="Times New Roman"/>
          <w:b w:val="false"/>
          <w:i w:val="false"/>
          <w:color w:val="000000"/>
          <w:sz w:val="28"/>
        </w:rPr>
        <w:t xml:space="preserve">. И о том, чтобы законы не нарушались, а четко соблюдались.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4.3. Реформа исполнительной власти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Полагаю, что с учетом достигнутого и новых перспектив развития необходимо </w:t>
      </w:r>
      <w:r>
        <w:rPr>
          <w:rFonts w:ascii="Times New Roman"/>
          <w:b/>
          <w:i w:val="false"/>
          <w:color w:val="000000"/>
          <w:sz w:val="28"/>
        </w:rPr>
        <w:t xml:space="preserve">продолжить реформу исполнительной власти </w:t>
      </w:r>
      <w:r>
        <w:rPr>
          <w:rFonts w:ascii="Times New Roman"/>
          <w:b w:val="false"/>
          <w:i w:val="false"/>
          <w:color w:val="000000"/>
          <w:sz w:val="28"/>
        </w:rPr>
        <w:t xml:space="preserve">, направленную на: </w:t>
      </w:r>
      <w:r>
        <w:br/>
      </w:r>
      <w:r>
        <w:rPr>
          <w:rFonts w:ascii="Times New Roman"/>
          <w:b w:val="false"/>
          <w:i w:val="false"/>
          <w:color w:val="000000"/>
          <w:sz w:val="28"/>
        </w:rPr>
        <w:t xml:space="preserve">
      - дальнейшую децентрализацию власти; </w:t>
      </w:r>
      <w:r>
        <w:br/>
      </w:r>
      <w:r>
        <w:rPr>
          <w:rFonts w:ascii="Times New Roman"/>
          <w:b w:val="false"/>
          <w:i w:val="false"/>
          <w:color w:val="000000"/>
          <w:sz w:val="28"/>
        </w:rPr>
        <w:t xml:space="preserve">
      - упорядочение и повышение эффективности системы государственного управления. </w:t>
      </w:r>
      <w:r>
        <w:br/>
      </w:r>
      <w:r>
        <w:rPr>
          <w:rFonts w:ascii="Times New Roman"/>
          <w:b w:val="false"/>
          <w:i w:val="false"/>
          <w:color w:val="000000"/>
          <w:sz w:val="28"/>
        </w:rPr>
        <w:t xml:space="preserve">
      Мы сделали определенные шаги в направлении </w:t>
      </w:r>
      <w:r>
        <w:rPr>
          <w:rFonts w:ascii="Times New Roman"/>
          <w:b/>
          <w:i w:val="false"/>
          <w:color w:val="000000"/>
          <w:sz w:val="28"/>
        </w:rPr>
        <w:t xml:space="preserve">децентрализации системы исполнительной власти </w:t>
      </w:r>
      <w:r>
        <w:rPr>
          <w:rFonts w:ascii="Times New Roman"/>
          <w:b w:val="false"/>
          <w:i w:val="false"/>
          <w:color w:val="000000"/>
          <w:sz w:val="28"/>
        </w:rPr>
        <w:t xml:space="preserve">, создали условия для введения </w:t>
      </w:r>
      <w:r>
        <w:rPr>
          <w:rFonts w:ascii="Times New Roman"/>
          <w:b/>
          <w:i w:val="false"/>
          <w:color w:val="000000"/>
          <w:sz w:val="28"/>
        </w:rPr>
        <w:t xml:space="preserve">выборности акимов </w:t>
      </w:r>
      <w:r>
        <w:rPr>
          <w:rFonts w:ascii="Times New Roman"/>
          <w:b w:val="false"/>
          <w:i w:val="false"/>
          <w:color w:val="000000"/>
          <w:sz w:val="28"/>
        </w:rPr>
        <w:t xml:space="preserve">. В августе этого года мы проведем </w:t>
      </w:r>
      <w:r>
        <w:rPr>
          <w:rFonts w:ascii="Times New Roman"/>
          <w:b/>
          <w:i w:val="false"/>
          <w:color w:val="000000"/>
          <w:sz w:val="28"/>
        </w:rPr>
        <w:t xml:space="preserve">экспериментальные выборы акимов районов областей, городов Астаны и Алматы и поэтапно начнем выборы акимов аульных (сельских) округов, аулов (сел), поселков, завершив их в 2007 году </w:t>
      </w:r>
      <w:r>
        <w:rPr>
          <w:rFonts w:ascii="Times New Roman"/>
          <w:b w:val="false"/>
          <w:i w:val="false"/>
          <w:color w:val="000000"/>
          <w:sz w:val="28"/>
        </w:rPr>
        <w:t xml:space="preserve">. </w:t>
      </w:r>
      <w:r>
        <w:br/>
      </w:r>
      <w:r>
        <w:rPr>
          <w:rFonts w:ascii="Times New Roman"/>
          <w:b w:val="false"/>
          <w:i w:val="false"/>
          <w:color w:val="000000"/>
          <w:sz w:val="28"/>
        </w:rPr>
        <w:t xml:space="preserve">
      Одновременно Правительству необходимо разработать и внести на рассмотрение Парламента проекты законов, завершающие процесс разграничения полномочий между </w:t>
      </w:r>
      <w:r>
        <w:rPr>
          <w:rFonts w:ascii="Times New Roman"/>
          <w:b/>
          <w:i w:val="false"/>
          <w:color w:val="000000"/>
          <w:sz w:val="28"/>
        </w:rPr>
        <w:t xml:space="preserve">уровнями государственного управления, определяющие систему местного самоуправления в Республике Казахстан </w:t>
      </w:r>
      <w:r>
        <w:rPr>
          <w:rFonts w:ascii="Times New Roman"/>
          <w:b w:val="false"/>
          <w:i w:val="false"/>
          <w:color w:val="000000"/>
          <w:sz w:val="28"/>
        </w:rPr>
        <w:t xml:space="preserve">. Кроме того, Правительству следует разработать </w:t>
      </w:r>
      <w:r>
        <w:rPr>
          <w:rFonts w:ascii="Times New Roman"/>
          <w:b/>
          <w:i w:val="false"/>
          <w:color w:val="000000"/>
          <w:sz w:val="28"/>
        </w:rPr>
        <w:t xml:space="preserve">Государственную программу </w:t>
      </w:r>
      <w:r>
        <w:rPr>
          <w:rFonts w:ascii="Times New Roman"/>
          <w:b w:val="false"/>
          <w:i w:val="false"/>
          <w:color w:val="000000"/>
          <w:sz w:val="28"/>
        </w:rPr>
        <w:t xml:space="preserve">поддержки развития местного самоуправления в Казахстане. </w:t>
      </w:r>
      <w:r>
        <w:br/>
      </w:r>
      <w:r>
        <w:rPr>
          <w:rFonts w:ascii="Times New Roman"/>
          <w:b w:val="false"/>
          <w:i w:val="false"/>
          <w:color w:val="000000"/>
          <w:sz w:val="28"/>
        </w:rPr>
        <w:t xml:space="preserve">
      И только после этого можно будет окончательно внедрять местное самоуправление в нашей стране. </w:t>
      </w:r>
      <w:r>
        <w:rPr>
          <w:rFonts w:ascii="Times New Roman"/>
          <w:b/>
          <w:i w:val="false"/>
          <w:color w:val="000000"/>
          <w:sz w:val="28"/>
        </w:rPr>
        <w:t xml:space="preserve">Прозрачность деятельности исполнительной власти </w:t>
      </w:r>
      <w:r>
        <w:rPr>
          <w:rFonts w:ascii="Times New Roman"/>
          <w:b w:val="false"/>
          <w:i w:val="false"/>
          <w:color w:val="000000"/>
          <w:sz w:val="28"/>
        </w:rPr>
        <w:t xml:space="preserve">должна стать нормой. </w:t>
      </w:r>
      <w:r>
        <w:br/>
      </w:r>
      <w:r>
        <w:rPr>
          <w:rFonts w:ascii="Times New Roman"/>
          <w:b w:val="false"/>
          <w:i w:val="false"/>
          <w:color w:val="000000"/>
          <w:sz w:val="28"/>
        </w:rPr>
        <w:t xml:space="preserve">
      Сейчас идут </w:t>
      </w:r>
      <w:r>
        <w:rPr>
          <w:rFonts w:ascii="Times New Roman"/>
          <w:b/>
          <w:i w:val="false"/>
          <w:color w:val="000000"/>
          <w:sz w:val="28"/>
        </w:rPr>
        <w:t xml:space="preserve">отчетные встречи местной исполнительной власти с населением </w:t>
      </w:r>
      <w:r>
        <w:rPr>
          <w:rFonts w:ascii="Times New Roman"/>
          <w:b w:val="false"/>
          <w:i w:val="false"/>
          <w:color w:val="000000"/>
          <w:sz w:val="28"/>
        </w:rPr>
        <w:t xml:space="preserve">. И это правильно. </w:t>
      </w:r>
      <w:r>
        <w:br/>
      </w:r>
      <w:r>
        <w:rPr>
          <w:rFonts w:ascii="Times New Roman"/>
          <w:b w:val="false"/>
          <w:i w:val="false"/>
          <w:color w:val="000000"/>
          <w:sz w:val="28"/>
        </w:rPr>
        <w:t xml:space="preserve">
      Они должны способствовать информированности населения о проводимых в стране социально-экономических и политических реформах, обмену мнениями, предложениями. Это - способ добиваться повышения ответственности и подотчетности исполнительных органов перед населением, широкого вовлечения народа в процесс государственного управления. Эти встречи должны стать безоговорочной нормой общественно-политической жизни. </w:t>
      </w:r>
      <w:r>
        <w:br/>
      </w:r>
      <w:r>
        <w:rPr>
          <w:rFonts w:ascii="Times New Roman"/>
          <w:b w:val="false"/>
          <w:i w:val="false"/>
          <w:color w:val="000000"/>
          <w:sz w:val="28"/>
        </w:rPr>
        <w:t xml:space="preserve">
      Необходимо дальнейшее </w:t>
      </w:r>
      <w:r>
        <w:rPr>
          <w:rFonts w:ascii="Times New Roman"/>
          <w:b/>
          <w:i w:val="false"/>
          <w:color w:val="000000"/>
          <w:sz w:val="28"/>
        </w:rPr>
        <w:t xml:space="preserve">углубление административных реформ </w:t>
      </w:r>
      <w:r>
        <w:rPr>
          <w:rFonts w:ascii="Times New Roman"/>
          <w:b w:val="false"/>
          <w:i w:val="false"/>
          <w:color w:val="000000"/>
          <w:sz w:val="28"/>
        </w:rPr>
        <w:t xml:space="preserve">. Надо завершить трансформацию прежде архаичного и неповоротливого государственного механизма в современный, способный управлять динамичными общественно-политическими процессами на базе лучшего мирового опыта и в интересах наших граждан. </w:t>
      </w:r>
      <w:r>
        <w:br/>
      </w:r>
      <w:r>
        <w:rPr>
          <w:rFonts w:ascii="Times New Roman"/>
          <w:b w:val="false"/>
          <w:i w:val="false"/>
          <w:color w:val="000000"/>
          <w:sz w:val="28"/>
        </w:rPr>
        <w:t xml:space="preserve">
      Следует повысить </w:t>
      </w:r>
      <w:r>
        <w:rPr>
          <w:rFonts w:ascii="Times New Roman"/>
          <w:b/>
          <w:i w:val="false"/>
          <w:color w:val="000000"/>
          <w:sz w:val="28"/>
        </w:rPr>
        <w:t xml:space="preserve">эффективность работы самого Правительства </w:t>
      </w:r>
      <w:r>
        <w:rPr>
          <w:rFonts w:ascii="Times New Roman"/>
          <w:b w:val="false"/>
          <w:i w:val="false"/>
          <w:color w:val="000000"/>
          <w:sz w:val="28"/>
        </w:rPr>
        <w:t xml:space="preserve">как коллегиального органа и персональную ответственность каждого министра - члена Правительства. </w:t>
      </w:r>
      <w:r>
        <w:br/>
      </w:r>
      <w:r>
        <w:rPr>
          <w:rFonts w:ascii="Times New Roman"/>
          <w:b w:val="false"/>
          <w:i w:val="false"/>
          <w:color w:val="000000"/>
          <w:sz w:val="28"/>
        </w:rPr>
        <w:t xml:space="preserve">
      Правительство самостоятельно и несет ответственность за всю исполнительную ветвь власти. Оно должно сполна использовать права и полномочия, предоставленные </w:t>
      </w:r>
      <w:r>
        <w:rPr>
          <w:rFonts w:ascii="Times New Roman"/>
          <w:b w:val="false"/>
          <w:i w:val="false"/>
          <w:color w:val="000000"/>
          <w:sz w:val="28"/>
        </w:rPr>
        <w:t xml:space="preserve">Конституцией </w:t>
      </w:r>
      <w:r>
        <w:rPr>
          <w:rFonts w:ascii="Times New Roman"/>
          <w:b w:val="false"/>
          <w:i w:val="false"/>
          <w:color w:val="000000"/>
          <w:sz w:val="28"/>
        </w:rPr>
        <w:t xml:space="preserve">страны. </w:t>
      </w:r>
      <w:r>
        <w:br/>
      </w:r>
      <w:r>
        <w:rPr>
          <w:rFonts w:ascii="Times New Roman"/>
          <w:b w:val="false"/>
          <w:i w:val="false"/>
          <w:color w:val="000000"/>
          <w:sz w:val="28"/>
        </w:rPr>
        <w:t xml:space="preserve">
      Необходимо сократить излишнее число государственных функций на центральном уровне власти, передав часть полномочий местным органам. </w:t>
      </w:r>
      <w:r>
        <w:br/>
      </w:r>
      <w:r>
        <w:rPr>
          <w:rFonts w:ascii="Times New Roman"/>
          <w:b w:val="false"/>
          <w:i w:val="false"/>
          <w:color w:val="000000"/>
          <w:sz w:val="28"/>
        </w:rPr>
        <w:t xml:space="preserve">
      Должен быть создан эффективный и, главное, </w:t>
      </w:r>
      <w:r>
        <w:rPr>
          <w:rFonts w:ascii="Times New Roman"/>
          <w:b/>
          <w:i w:val="false"/>
          <w:color w:val="000000"/>
          <w:sz w:val="28"/>
        </w:rPr>
        <w:t xml:space="preserve">оптимальный по составу государственный аппарат </w:t>
      </w:r>
      <w:r>
        <w:rPr>
          <w:rFonts w:ascii="Times New Roman"/>
          <w:b w:val="false"/>
          <w:i w:val="false"/>
          <w:color w:val="000000"/>
          <w:sz w:val="28"/>
        </w:rPr>
        <w:t xml:space="preserve">, состоящий из современных менеджеров - </w:t>
      </w:r>
      <w:r>
        <w:rPr>
          <w:rFonts w:ascii="Times New Roman"/>
          <w:b/>
          <w:i w:val="false"/>
          <w:color w:val="000000"/>
          <w:sz w:val="28"/>
        </w:rPr>
        <w:t xml:space="preserve">"лучше меньше, да лучше!" </w:t>
      </w:r>
      <w:r>
        <w:rPr>
          <w:rFonts w:ascii="Times New Roman"/>
          <w:b w:val="false"/>
          <w:i w:val="false"/>
          <w:color w:val="000000"/>
          <w:sz w:val="28"/>
        </w:rPr>
        <w:t xml:space="preserve">. </w:t>
      </w:r>
      <w:r>
        <w:br/>
      </w:r>
      <w:r>
        <w:rPr>
          <w:rFonts w:ascii="Times New Roman"/>
          <w:b w:val="false"/>
          <w:i w:val="false"/>
          <w:color w:val="000000"/>
          <w:sz w:val="28"/>
        </w:rPr>
        <w:t xml:space="preserve">
      Необходимо ускорить формирование </w:t>
      </w:r>
      <w:r>
        <w:rPr>
          <w:rFonts w:ascii="Times New Roman"/>
          <w:b w:val="false"/>
          <w:i w:val="false"/>
          <w:color w:val="000000"/>
          <w:sz w:val="28"/>
        </w:rPr>
        <w:t xml:space="preserve">"электронного правительства" </w:t>
      </w:r>
      <w:r>
        <w:rPr>
          <w:rFonts w:ascii="Times New Roman"/>
          <w:b w:val="false"/>
          <w:i w:val="false"/>
          <w:color w:val="000000"/>
          <w:sz w:val="28"/>
        </w:rPr>
        <w:t xml:space="preserve">для улучшения качества и сокращения сроков предоставления государственными органами услуг гражданам и организациям. </w:t>
      </w:r>
      <w:r>
        <w:br/>
      </w:r>
      <w:r>
        <w:rPr>
          <w:rFonts w:ascii="Times New Roman"/>
          <w:b w:val="false"/>
          <w:i w:val="false"/>
          <w:color w:val="000000"/>
          <w:sz w:val="28"/>
        </w:rPr>
        <w:t xml:space="preserve">
      Ключ к реформе исполнительной власти - реализация комплекса мер по </w:t>
      </w:r>
      <w:r>
        <w:rPr>
          <w:rFonts w:ascii="Times New Roman"/>
          <w:b/>
          <w:i w:val="false"/>
          <w:color w:val="000000"/>
          <w:sz w:val="28"/>
        </w:rPr>
        <w:t xml:space="preserve">совершенствованию государственной службы </w:t>
      </w:r>
      <w:r>
        <w:rPr>
          <w:rFonts w:ascii="Times New Roman"/>
          <w:b w:val="false"/>
          <w:i w:val="false"/>
          <w:color w:val="000000"/>
          <w:sz w:val="28"/>
        </w:rPr>
        <w:t xml:space="preserve">. </w:t>
      </w:r>
      <w:r>
        <w:br/>
      </w:r>
      <w:r>
        <w:rPr>
          <w:rFonts w:ascii="Times New Roman"/>
          <w:b w:val="false"/>
          <w:i w:val="false"/>
          <w:color w:val="000000"/>
          <w:sz w:val="28"/>
        </w:rPr>
        <w:t xml:space="preserve">
      Необходимо: </w:t>
      </w:r>
      <w:r>
        <w:br/>
      </w:r>
      <w:r>
        <w:rPr>
          <w:rFonts w:ascii="Times New Roman"/>
          <w:b w:val="false"/>
          <w:i w:val="false"/>
          <w:color w:val="000000"/>
          <w:sz w:val="28"/>
        </w:rPr>
        <w:t xml:space="preserve">
      - совершенствование административных услуг государства; </w:t>
      </w:r>
      <w:r>
        <w:br/>
      </w:r>
      <w:r>
        <w:rPr>
          <w:rFonts w:ascii="Times New Roman"/>
          <w:b w:val="false"/>
          <w:i w:val="false"/>
          <w:color w:val="000000"/>
          <w:sz w:val="28"/>
        </w:rPr>
        <w:t xml:space="preserve">
      - снижение бюрократизации управления; </w:t>
      </w:r>
      <w:r>
        <w:br/>
      </w:r>
      <w:r>
        <w:rPr>
          <w:rFonts w:ascii="Times New Roman"/>
          <w:b w:val="false"/>
          <w:i w:val="false"/>
          <w:color w:val="000000"/>
          <w:sz w:val="28"/>
        </w:rPr>
        <w:t xml:space="preserve">
      - оптимизация профессионального уровня государственного аппарата. </w:t>
      </w:r>
      <w:r>
        <w:br/>
      </w:r>
      <w:r>
        <w:rPr>
          <w:rFonts w:ascii="Times New Roman"/>
          <w:b w:val="false"/>
          <w:i w:val="false"/>
          <w:color w:val="000000"/>
          <w:sz w:val="28"/>
        </w:rPr>
        <w:t xml:space="preserve">
      Основа есть. В Казахстане уже принят </w:t>
      </w:r>
      <w:r>
        <w:rPr>
          <w:rFonts w:ascii="Times New Roman"/>
          <w:b w:val="false"/>
          <w:i w:val="false"/>
          <w:color w:val="000000"/>
          <w:sz w:val="28"/>
        </w:rPr>
        <w:t xml:space="preserve">Закон "О государственной службе" </w:t>
      </w:r>
      <w:r>
        <w:rPr>
          <w:rFonts w:ascii="Times New Roman"/>
          <w:b w:val="false"/>
          <w:i w:val="false"/>
          <w:color w:val="000000"/>
          <w:sz w:val="28"/>
        </w:rPr>
        <w:t xml:space="preserve">. Прием на госслужбу осуществляется по конкурсу через компьютерное тестирование. Создана Академия госслужбы, где проходят обучение более полутора тысяч человек в год. </w:t>
      </w:r>
      <w:r>
        <w:br/>
      </w:r>
      <w:r>
        <w:rPr>
          <w:rFonts w:ascii="Times New Roman"/>
          <w:b w:val="false"/>
          <w:i w:val="false"/>
          <w:color w:val="000000"/>
          <w:sz w:val="28"/>
        </w:rPr>
        <w:t>
</w:t>
      </w:r>
      <w:r>
        <w:rPr>
          <w:rFonts w:ascii="Times New Roman"/>
          <w:b/>
          <w:i w:val="false"/>
          <w:color w:val="000000"/>
          <w:sz w:val="28"/>
        </w:rPr>
        <w:t xml:space="preserve">      Правительство должно сконцентрироваться на общерегулирующих функциях и нормотворческой работе. </w:t>
      </w:r>
      <w:r>
        <w:br/>
      </w:r>
      <w:r>
        <w:rPr>
          <w:rFonts w:ascii="Times New Roman"/>
          <w:b w:val="false"/>
          <w:i w:val="false"/>
          <w:color w:val="000000"/>
          <w:sz w:val="28"/>
        </w:rPr>
        <w:t xml:space="preserve">
      Его структура должна быть выстроена в соответствии с приоритетами государственной политики, а министерств - на основе четкого функционального распределения по типам государственных функций. </w:t>
      </w:r>
      <w:r>
        <w:br/>
      </w:r>
      <w:r>
        <w:rPr>
          <w:rFonts w:ascii="Times New Roman"/>
          <w:b w:val="false"/>
          <w:i w:val="false"/>
          <w:color w:val="000000"/>
          <w:sz w:val="28"/>
        </w:rPr>
        <w:t xml:space="preserve">
      Поручаю Правительству разработать </w:t>
      </w:r>
      <w:r>
        <w:rPr>
          <w:rFonts w:ascii="Times New Roman"/>
          <w:b/>
          <w:i w:val="false"/>
          <w:color w:val="000000"/>
          <w:sz w:val="28"/>
        </w:rPr>
        <w:t xml:space="preserve">единую систему </w:t>
      </w:r>
      <w:r>
        <w:rPr>
          <w:rFonts w:ascii="Times New Roman"/>
          <w:b w:val="false"/>
          <w:i w:val="false"/>
          <w:color w:val="000000"/>
          <w:sz w:val="28"/>
        </w:rPr>
        <w:t xml:space="preserve">оценки эффективности и качества деятельности государственных органов. </w:t>
      </w:r>
      <w:r>
        <w:rPr>
          <w:rFonts w:ascii="Times New Roman"/>
          <w:b/>
          <w:i w:val="false"/>
          <w:color w:val="000000"/>
          <w:sz w:val="28"/>
        </w:rPr>
        <w:t xml:space="preserve">Стандартом для оценки деятельности </w:t>
      </w:r>
      <w:r>
        <w:rPr>
          <w:rFonts w:ascii="Times New Roman"/>
          <w:b w:val="false"/>
          <w:i w:val="false"/>
          <w:color w:val="000000"/>
          <w:sz w:val="28"/>
        </w:rPr>
        <w:t xml:space="preserve">каждого государственного ведомства в целом и отдельно взятого чиновника в частности должна стать эффективность проводимой работы. </w:t>
      </w:r>
      <w:r>
        <w:br/>
      </w:r>
      <w:r>
        <w:rPr>
          <w:rFonts w:ascii="Times New Roman"/>
          <w:b w:val="false"/>
          <w:i w:val="false"/>
          <w:color w:val="000000"/>
          <w:sz w:val="28"/>
        </w:rPr>
        <w:t xml:space="preserve">
      Необходимо создать центры обслуживания населения по принципу "одного окна"; ввести систему менеджмента качества (ИСО) для государственных служащих; премия должна выдаваться лучшим, не превращаться в надбавку к зарплате, как это делается сейчас; обеспечить соблюдение правил и этики госслужбы.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4.4. Об усилении политического авторитета законодательной ветви власти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Как я говорил, процесс политической модернизации требует прежде всего усиления </w:t>
      </w:r>
      <w:r>
        <w:rPr>
          <w:rFonts w:ascii="Times New Roman"/>
          <w:b/>
          <w:i w:val="false"/>
          <w:color w:val="000000"/>
          <w:sz w:val="28"/>
        </w:rPr>
        <w:t xml:space="preserve">политического авторитета законодательной ветви власти </w:t>
      </w:r>
      <w:r>
        <w:rPr>
          <w:rFonts w:ascii="Times New Roman"/>
          <w:b w:val="false"/>
          <w:i w:val="false"/>
          <w:color w:val="000000"/>
          <w:sz w:val="28"/>
        </w:rPr>
        <w:t xml:space="preserve">. И делать это </w:t>
      </w:r>
      <w:r>
        <w:rPr>
          <w:rFonts w:ascii="Times New Roman"/>
          <w:b/>
          <w:i w:val="false"/>
          <w:color w:val="000000"/>
          <w:sz w:val="28"/>
        </w:rPr>
        <w:t xml:space="preserve">можно и нужно </w:t>
      </w:r>
      <w:r>
        <w:rPr>
          <w:rFonts w:ascii="Times New Roman"/>
          <w:b w:val="false"/>
          <w:i w:val="false"/>
          <w:color w:val="000000"/>
          <w:sz w:val="28"/>
        </w:rPr>
        <w:t xml:space="preserve">в рамках </w:t>
      </w:r>
      <w:r>
        <w:rPr>
          <w:rFonts w:ascii="Times New Roman"/>
          <w:b/>
          <w:i w:val="false"/>
          <w:color w:val="000000"/>
          <w:sz w:val="28"/>
        </w:rPr>
        <w:t xml:space="preserve">действующей </w:t>
      </w:r>
      <w:r>
        <w:rPr>
          <w:rFonts w:ascii="Times New Roman"/>
          <w:b w:val="false"/>
          <w:i w:val="false"/>
          <w:color w:val="000000"/>
          <w:sz w:val="28"/>
        </w:rPr>
        <w:t xml:space="preserve">Конституции </w:t>
      </w:r>
      <w:r>
        <w:rPr>
          <w:rFonts w:ascii="Times New Roman"/>
          <w:b w:val="false"/>
          <w:i w:val="false"/>
          <w:color w:val="000000"/>
          <w:sz w:val="28"/>
        </w:rPr>
        <w:t xml:space="preserve">. </w:t>
      </w:r>
      <w:r>
        <w:rPr>
          <w:rFonts w:ascii="Times New Roman"/>
          <w:b/>
          <w:i w:val="false"/>
          <w:color w:val="000000"/>
          <w:sz w:val="28"/>
        </w:rPr>
        <w:t xml:space="preserve">Потенциал ее не исчерпан </w:t>
      </w:r>
      <w:r>
        <w:rPr>
          <w:rFonts w:ascii="Times New Roman"/>
          <w:b w:val="false"/>
          <w:i w:val="false"/>
          <w:color w:val="000000"/>
          <w:sz w:val="28"/>
        </w:rPr>
        <w:t xml:space="preserve">. </w:t>
      </w:r>
      <w:r>
        <w:br/>
      </w:r>
      <w:r>
        <w:rPr>
          <w:rFonts w:ascii="Times New Roman"/>
          <w:b w:val="false"/>
          <w:i w:val="false"/>
          <w:color w:val="000000"/>
          <w:sz w:val="28"/>
        </w:rPr>
        <w:t xml:space="preserve">
      Следует обсудить целесообразность повышения роли обеих палат Парламента в </w:t>
      </w:r>
      <w:r>
        <w:rPr>
          <w:rFonts w:ascii="Times New Roman"/>
          <w:b/>
          <w:i w:val="false"/>
          <w:color w:val="000000"/>
          <w:sz w:val="28"/>
        </w:rPr>
        <w:t xml:space="preserve">формировании </w:t>
      </w:r>
      <w:r>
        <w:rPr>
          <w:rFonts w:ascii="Times New Roman"/>
          <w:b w:val="false"/>
          <w:i w:val="false"/>
          <w:color w:val="000000"/>
          <w:sz w:val="28"/>
        </w:rPr>
        <w:t xml:space="preserve">Центральной избирательной комиссии, Конституционного Совета и Счетного комитета. </w:t>
      </w:r>
      <w:r>
        <w:br/>
      </w:r>
      <w:r>
        <w:rPr>
          <w:rFonts w:ascii="Times New Roman"/>
          <w:b w:val="false"/>
          <w:i w:val="false"/>
          <w:color w:val="000000"/>
          <w:sz w:val="28"/>
        </w:rPr>
        <w:t xml:space="preserve">
      Требует детальной и взвешенной проработки </w:t>
      </w:r>
      <w:r>
        <w:rPr>
          <w:rFonts w:ascii="Times New Roman"/>
          <w:b/>
          <w:i w:val="false"/>
          <w:color w:val="000000"/>
          <w:sz w:val="28"/>
        </w:rPr>
        <w:t xml:space="preserve">вопрос о механизмах формирования Правительства на основе парламентского большинства </w:t>
      </w:r>
      <w:r>
        <w:rPr>
          <w:rFonts w:ascii="Times New Roman"/>
          <w:b w:val="false"/>
          <w:i w:val="false"/>
          <w:color w:val="000000"/>
          <w:sz w:val="28"/>
        </w:rPr>
        <w:t xml:space="preserve">и обсуждения кандидатур министров социально-экономического блока в профильных комитетах. </w:t>
      </w:r>
      <w:r>
        <w:br/>
      </w:r>
      <w:r>
        <w:rPr>
          <w:rFonts w:ascii="Times New Roman"/>
          <w:b w:val="false"/>
          <w:i w:val="false"/>
          <w:color w:val="000000"/>
          <w:sz w:val="28"/>
        </w:rPr>
        <w:t xml:space="preserve">
      Решение таких вопросов выведет на новый уровень влияния и контроля народных представителей за органами исполнительной власти. </w:t>
      </w:r>
      <w:r>
        <w:br/>
      </w:r>
      <w:r>
        <w:rPr>
          <w:rFonts w:ascii="Times New Roman"/>
          <w:b w:val="false"/>
          <w:i w:val="false"/>
          <w:color w:val="000000"/>
          <w:sz w:val="28"/>
        </w:rPr>
        <w:t xml:space="preserve">
      Необходимо также предусмотреть </w:t>
      </w:r>
      <w:r>
        <w:rPr>
          <w:rFonts w:ascii="Times New Roman"/>
          <w:b/>
          <w:i w:val="false"/>
          <w:color w:val="000000"/>
          <w:sz w:val="28"/>
        </w:rPr>
        <w:t xml:space="preserve">расширение контрольных полномочий маслихатов </w:t>
      </w:r>
      <w:r>
        <w:rPr>
          <w:rFonts w:ascii="Times New Roman"/>
          <w:b w:val="false"/>
          <w:i w:val="false"/>
          <w:color w:val="000000"/>
          <w:sz w:val="28"/>
        </w:rPr>
        <w:t xml:space="preserve">. Это будет важный шаг на пути децентрализации системы государственной власти, повышения роли системы местного самоуправления.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4.5. Реформа судебной системы и правовой защиты граждан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на пороге полномасштабной реформы судебной системы, соответствующей общепринятым в демократическом сообществе стандартам. Создана </w:t>
      </w:r>
      <w:r>
        <w:rPr>
          <w:rFonts w:ascii="Times New Roman"/>
          <w:b w:val="false"/>
          <w:i w:val="false"/>
          <w:color w:val="000000"/>
          <w:sz w:val="28"/>
        </w:rPr>
        <w:t xml:space="preserve">комиссия </w:t>
      </w:r>
      <w:r>
        <w:rPr>
          <w:rFonts w:ascii="Times New Roman"/>
          <w:b/>
          <w:i w:val="false"/>
          <w:color w:val="000000"/>
          <w:sz w:val="28"/>
        </w:rPr>
        <w:t xml:space="preserve">для подготовки предложений по совершенствованию судебной системы </w:t>
      </w:r>
      <w:r>
        <w:rPr>
          <w:rFonts w:ascii="Times New Roman"/>
          <w:b w:val="false"/>
          <w:i w:val="false"/>
          <w:color w:val="000000"/>
          <w:sz w:val="28"/>
        </w:rPr>
        <w:t xml:space="preserve">и отправлению эффективного правосудия, отвечающего потребностям современного общества. </w:t>
      </w:r>
      <w:r>
        <w:br/>
      </w:r>
      <w:r>
        <w:rPr>
          <w:rFonts w:ascii="Times New Roman"/>
          <w:b w:val="false"/>
          <w:i w:val="false"/>
          <w:color w:val="000000"/>
          <w:sz w:val="28"/>
        </w:rPr>
        <w:t xml:space="preserve">
      Нам предстоит поработать над следующим: </w:t>
      </w:r>
      <w:r>
        <w:br/>
      </w:r>
      <w:r>
        <w:rPr>
          <w:rFonts w:ascii="Times New Roman"/>
          <w:b w:val="false"/>
          <w:i w:val="false"/>
          <w:color w:val="000000"/>
          <w:sz w:val="28"/>
        </w:rPr>
        <w:t xml:space="preserve">
      - упростить судопроизводство, обеспечить его объективность, а также стабильность и своевременное исполнение судебных актов; </w:t>
      </w:r>
      <w:r>
        <w:br/>
      </w:r>
      <w:r>
        <w:rPr>
          <w:rFonts w:ascii="Times New Roman"/>
          <w:b w:val="false"/>
          <w:i w:val="false"/>
          <w:color w:val="000000"/>
          <w:sz w:val="28"/>
        </w:rPr>
        <w:t xml:space="preserve">
      - усилить гарантии прав граждан в рамках судопроизводства и на стадии исполнения судебных решений; </w:t>
      </w:r>
      <w:r>
        <w:br/>
      </w:r>
      <w:r>
        <w:rPr>
          <w:rFonts w:ascii="Times New Roman"/>
          <w:b w:val="false"/>
          <w:i w:val="false"/>
          <w:color w:val="000000"/>
          <w:sz w:val="28"/>
        </w:rPr>
        <w:t xml:space="preserve">
      - обеспечить независимость судебного корпуса, что станет гарантией справедливого решения в рамках закона; </w:t>
      </w:r>
      <w:r>
        <w:br/>
      </w:r>
      <w:r>
        <w:rPr>
          <w:rFonts w:ascii="Times New Roman"/>
          <w:b w:val="false"/>
          <w:i w:val="false"/>
          <w:color w:val="000000"/>
          <w:sz w:val="28"/>
        </w:rPr>
        <w:t xml:space="preserve">
      - повышать квалификацию судей, что позволит судебной системе Казахстана быть адекватной хозяйственным, инвестиционным и торговым проблемам XXI века; </w:t>
      </w:r>
      <w:r>
        <w:br/>
      </w:r>
      <w:r>
        <w:rPr>
          <w:rFonts w:ascii="Times New Roman"/>
          <w:b w:val="false"/>
          <w:i w:val="false"/>
          <w:color w:val="000000"/>
          <w:sz w:val="28"/>
        </w:rPr>
        <w:t xml:space="preserve">
      - обеспечить повышение роли адвокатов в рамках уголовного судопроизводства и судебных решений; </w:t>
      </w:r>
      <w:r>
        <w:br/>
      </w:r>
      <w:r>
        <w:rPr>
          <w:rFonts w:ascii="Times New Roman"/>
          <w:b w:val="false"/>
          <w:i w:val="false"/>
          <w:color w:val="000000"/>
          <w:sz w:val="28"/>
        </w:rPr>
        <w:t xml:space="preserve">
      - в практику уголовного судопроизводства необходимо ввести институт суда присяжных. В этих целях в 2005 году должны быть принят закон "О присяжных заседателях", внесены изменения и дополнения в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"О судебной системе и статусе судей" и другие законодательные акты по вопросам введения суда присяжных; </w:t>
      </w:r>
      <w:r>
        <w:br/>
      </w:r>
      <w:r>
        <w:rPr>
          <w:rFonts w:ascii="Times New Roman"/>
          <w:b w:val="false"/>
          <w:i w:val="false"/>
          <w:color w:val="000000"/>
          <w:sz w:val="28"/>
        </w:rPr>
        <w:t xml:space="preserve">
      - необходимо максимально обеспечить открытость и прозрачность судебных процедур. </w:t>
      </w:r>
      <w:r>
        <w:br/>
      </w:r>
      <w:r>
        <w:rPr>
          <w:rFonts w:ascii="Times New Roman"/>
          <w:b w:val="false"/>
          <w:i w:val="false"/>
          <w:color w:val="000000"/>
          <w:sz w:val="28"/>
        </w:rPr>
        <w:t xml:space="preserve">
      Хочу специально обратить внимание на </w:t>
      </w:r>
      <w:r>
        <w:rPr>
          <w:rFonts w:ascii="Times New Roman"/>
          <w:b/>
          <w:i w:val="false"/>
          <w:color w:val="000000"/>
          <w:sz w:val="28"/>
        </w:rPr>
        <w:t xml:space="preserve">вопрос о независимости и неподкупности судей </w:t>
      </w:r>
      <w:r>
        <w:rPr>
          <w:rFonts w:ascii="Times New Roman"/>
          <w:b w:val="false"/>
          <w:i w:val="false"/>
          <w:color w:val="000000"/>
          <w:sz w:val="28"/>
        </w:rPr>
        <w:t xml:space="preserve">. Мы увеличили заработную плату судьям, и они сегодня стали самыми высокооплачиваемыми госслужащими. Нам необходимо подумать обо всем пакете социальных гарантий для судьи, включая пенсионное обеспечение. Достойное материальное и социальное обеспечение судей следует рассматривать не только как поощрение за нелегкий и честный труд, но и как одну из мер по предупреждению коррупции. Надо сделать так, чтобы мздоимство в судейской среде было не только нравственно недопустимо, но и экономически невыгодно. Судья должен дорожить своим креслом и знать, что, нарушив закон или профессиональную этику, он потеряет не только право состоять на государственной службе, но и весь пакет социальных гарантий. </w:t>
      </w:r>
      <w:r>
        <w:br/>
      </w:r>
      <w:r>
        <w:rPr>
          <w:rFonts w:ascii="Times New Roman"/>
          <w:b w:val="false"/>
          <w:i w:val="false"/>
          <w:color w:val="000000"/>
          <w:sz w:val="28"/>
        </w:rPr>
        <w:t xml:space="preserve">
      Все это повлечет дополнительные бюджетные расходы, но они оправданны. Как гласит старая поговорка: дешевое правосудие обходится слишком дорого.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4.6. О выборах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Стоит обсудить необходимость дальнейшего </w:t>
      </w:r>
      <w:r>
        <w:rPr>
          <w:rFonts w:ascii="Times New Roman"/>
          <w:b/>
          <w:i w:val="false"/>
          <w:color w:val="000000"/>
          <w:sz w:val="28"/>
        </w:rPr>
        <w:t xml:space="preserve">совершенствования выборного законодательства </w:t>
      </w:r>
      <w:r>
        <w:rPr>
          <w:rFonts w:ascii="Times New Roman"/>
          <w:b w:val="false"/>
          <w:i w:val="false"/>
          <w:color w:val="000000"/>
          <w:sz w:val="28"/>
        </w:rPr>
        <w:t xml:space="preserve">. </w:t>
      </w:r>
      <w:r>
        <w:br/>
      </w:r>
      <w:r>
        <w:rPr>
          <w:rFonts w:ascii="Times New Roman"/>
          <w:b w:val="false"/>
          <w:i w:val="false"/>
          <w:color w:val="000000"/>
          <w:sz w:val="28"/>
        </w:rPr>
        <w:t xml:space="preserve">
      Поручаю Центральной избирательной комиссии провести серьезный </w:t>
      </w:r>
      <w:r>
        <w:rPr>
          <w:rFonts w:ascii="Times New Roman"/>
          <w:b/>
          <w:i w:val="false"/>
          <w:color w:val="000000"/>
          <w:sz w:val="28"/>
        </w:rPr>
        <w:t xml:space="preserve">анализ недостатков правового обеспечения выборного процесса </w:t>
      </w:r>
      <w:r>
        <w:rPr>
          <w:rFonts w:ascii="Times New Roman"/>
          <w:b w:val="false"/>
          <w:i w:val="false"/>
          <w:color w:val="000000"/>
          <w:sz w:val="28"/>
        </w:rPr>
        <w:t xml:space="preserve">. В течение 2005 года ЦИК должна разработать и внести соответствующие предложения по качественному улучшению избирательных механизмов, в полной мере соответствующих международным стандартам и уровню развития нашего общества. </w:t>
      </w:r>
      <w:r>
        <w:br/>
      </w:r>
      <w:r>
        <w:rPr>
          <w:rFonts w:ascii="Times New Roman"/>
          <w:b w:val="false"/>
          <w:i w:val="false"/>
          <w:color w:val="000000"/>
          <w:sz w:val="28"/>
        </w:rPr>
        <w:t xml:space="preserve">
      Только при таком подходе я вижу последовательную реализацию курса на </w:t>
      </w:r>
      <w:r>
        <w:rPr>
          <w:rFonts w:ascii="Times New Roman"/>
          <w:b/>
          <w:i w:val="false"/>
          <w:color w:val="000000"/>
          <w:sz w:val="28"/>
        </w:rPr>
        <w:t xml:space="preserve">обеспечение свободного и гарантированного волеизъявления всех граждан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4.7. О развитии институтов гражданского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Главное - </w:t>
      </w:r>
      <w:r>
        <w:rPr>
          <w:rFonts w:ascii="Times New Roman"/>
          <w:b/>
          <w:i w:val="false"/>
          <w:color w:val="000000"/>
          <w:sz w:val="28"/>
        </w:rPr>
        <w:t xml:space="preserve">дальнейшее развитие гарантий прав и свобод граждан Казахстана, свободы слова, объединений и политического волеизъявления </w:t>
      </w:r>
      <w:r>
        <w:rPr>
          <w:rFonts w:ascii="Times New Roman"/>
          <w:b w:val="false"/>
          <w:i w:val="false"/>
          <w:color w:val="000000"/>
          <w:sz w:val="28"/>
        </w:rPr>
        <w:t xml:space="preserve">. </w:t>
      </w:r>
      <w:r>
        <w:br/>
      </w:r>
      <w:r>
        <w:rPr>
          <w:rFonts w:ascii="Times New Roman"/>
          <w:b w:val="false"/>
          <w:i w:val="false"/>
          <w:color w:val="000000"/>
          <w:sz w:val="28"/>
        </w:rPr>
        <w:t xml:space="preserve">
      Мы уже имеем соответствующую нормативную базу. </w:t>
      </w:r>
      <w:r>
        <w:br/>
      </w:r>
      <w:r>
        <w:rPr>
          <w:rFonts w:ascii="Times New Roman"/>
          <w:b w:val="false"/>
          <w:i w:val="false"/>
          <w:color w:val="000000"/>
          <w:sz w:val="28"/>
        </w:rPr>
        <w:t xml:space="preserve">
      В соответствии с </w:t>
      </w:r>
      <w:r>
        <w:rPr>
          <w:rFonts w:ascii="Times New Roman"/>
          <w:b w:val="false"/>
          <w:i w:val="false"/>
          <w:color w:val="000000"/>
          <w:sz w:val="28"/>
        </w:rPr>
        <w:t xml:space="preserve">Указом </w:t>
      </w:r>
      <w:r>
        <w:rPr>
          <w:rFonts w:ascii="Times New Roman"/>
          <w:b w:val="false"/>
          <w:i w:val="false"/>
          <w:color w:val="000000"/>
          <w:sz w:val="28"/>
        </w:rPr>
        <w:t xml:space="preserve">"О дальнейшем совершенствовании системы конституционных прав и свобод человека и гражданина" расширены правозащитные возможности омбудсмена, теперь нужны реальные действия. </w:t>
      </w:r>
      <w:r>
        <w:br/>
      </w:r>
      <w:r>
        <w:rPr>
          <w:rFonts w:ascii="Times New Roman"/>
          <w:b w:val="false"/>
          <w:i w:val="false"/>
          <w:color w:val="000000"/>
          <w:sz w:val="28"/>
        </w:rPr>
        <w:t>
</w:t>
      </w:r>
      <w:r>
        <w:rPr>
          <w:rFonts w:ascii="Times New Roman"/>
          <w:b/>
          <w:i w:val="false"/>
          <w:color w:val="000000"/>
          <w:sz w:val="28"/>
        </w:rPr>
        <w:t xml:space="preserve">      Свобода слова </w:t>
      </w:r>
      <w:r>
        <w:rPr>
          <w:rFonts w:ascii="Times New Roman"/>
          <w:b w:val="false"/>
          <w:i w:val="false"/>
          <w:color w:val="000000"/>
          <w:sz w:val="28"/>
        </w:rPr>
        <w:t xml:space="preserve">- одно из основных условий поступательного, демократического развития Казахстана. В независимом Казахстане нет лиц, осужденных по политическим мотивам. </w:t>
      </w:r>
      <w:r>
        <w:br/>
      </w:r>
      <w:r>
        <w:rPr>
          <w:rFonts w:ascii="Times New Roman"/>
          <w:b w:val="false"/>
          <w:i w:val="false"/>
          <w:color w:val="000000"/>
          <w:sz w:val="28"/>
        </w:rPr>
        <w:t xml:space="preserve">
      Нужно и в дальнейшем последовательно создавать и защищать все необходимые правовые и другие условия, обеспечивающие свободу слова, получения и распространения информации. С другой стороны, должен быть четкий законодательный заслон против злоупотреблений свободой слова.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4.8. О борьбе с коррупцией и преступностью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Казахстан одним из первых на постсоветском пространстве </w:t>
      </w:r>
      <w:r>
        <w:rPr>
          <w:rFonts w:ascii="Times New Roman"/>
          <w:b/>
          <w:i w:val="false"/>
          <w:color w:val="000000"/>
          <w:sz w:val="28"/>
        </w:rPr>
        <w:t xml:space="preserve">принял антикоррупционное законодательство, присоединился к международным конвенциям </w:t>
      </w:r>
      <w:r>
        <w:rPr>
          <w:rFonts w:ascii="Times New Roman"/>
          <w:b w:val="false"/>
          <w:i w:val="false"/>
          <w:color w:val="000000"/>
          <w:sz w:val="28"/>
        </w:rPr>
        <w:t xml:space="preserve">. Немало чиновников понесли наказание. Многое сделано. В то же время мы не должным образом работаем с теми международными организациями, которые занимаются этой проблематикой и дают нам оценки, базируясь на нашей же информации. </w:t>
      </w:r>
      <w:r>
        <w:rPr>
          <w:rFonts w:ascii="Times New Roman"/>
          <w:b/>
          <w:i w:val="false"/>
          <w:color w:val="000000"/>
          <w:sz w:val="28"/>
        </w:rPr>
        <w:t xml:space="preserve">С полной уверенностью могу сказать, что Казахстан не на худшем счету в нашем регионе, и не только </w:t>
      </w:r>
      <w:r>
        <w:rPr>
          <w:rFonts w:ascii="Times New Roman"/>
          <w:b w:val="false"/>
          <w:i w:val="false"/>
          <w:color w:val="000000"/>
          <w:sz w:val="28"/>
        </w:rPr>
        <w:t xml:space="preserve">. Но синдром переходной экономики имеет свои издержки. </w:t>
      </w:r>
      <w:r>
        <w:br/>
      </w:r>
      <w:r>
        <w:rPr>
          <w:rFonts w:ascii="Times New Roman"/>
          <w:b w:val="false"/>
          <w:i w:val="false"/>
          <w:color w:val="000000"/>
          <w:sz w:val="28"/>
        </w:rPr>
        <w:t xml:space="preserve">
      Прошло время, изменилась ситуация, и </w:t>
      </w:r>
      <w:r>
        <w:rPr>
          <w:rFonts w:ascii="Times New Roman"/>
          <w:b/>
          <w:i w:val="false"/>
          <w:color w:val="000000"/>
          <w:sz w:val="28"/>
        </w:rPr>
        <w:t xml:space="preserve">законодательство требует тщательного анализа и совершенствования </w:t>
      </w:r>
      <w:r>
        <w:rPr>
          <w:rFonts w:ascii="Times New Roman"/>
          <w:b w:val="false"/>
          <w:i w:val="false"/>
          <w:color w:val="000000"/>
          <w:sz w:val="28"/>
        </w:rPr>
        <w:t xml:space="preserve">. Должны быть пересмотрены все подзаконные акты, вольно или невольно создающие условия для коррупционных действий чиновников. </w:t>
      </w:r>
      <w:r>
        <w:br/>
      </w:r>
      <w:r>
        <w:rPr>
          <w:rFonts w:ascii="Times New Roman"/>
          <w:b w:val="false"/>
          <w:i w:val="false"/>
          <w:color w:val="000000"/>
          <w:sz w:val="28"/>
        </w:rPr>
        <w:t>
</w:t>
      </w:r>
      <w:r>
        <w:rPr>
          <w:rFonts w:ascii="Times New Roman"/>
          <w:b/>
          <w:i w:val="false"/>
          <w:color w:val="000000"/>
          <w:sz w:val="28"/>
        </w:rPr>
        <w:t xml:space="preserve">      Необходимо окончательно отделить бизнес от государственной службы. </w:t>
      </w:r>
      <w:r>
        <w:br/>
      </w:r>
      <w:r>
        <w:rPr>
          <w:rFonts w:ascii="Times New Roman"/>
          <w:b w:val="false"/>
          <w:i w:val="false"/>
          <w:color w:val="000000"/>
          <w:sz w:val="28"/>
        </w:rPr>
        <w:t xml:space="preserve">
      Надо покончить с непрозрачностью акционерных обществ, их владельцев и аффилиированных лиц, непрозрачностью банковской системы, множеством разрешительных органов, безнаказанностью тех, кто дает взятки, чтобы обойти закон, и т.д. </w:t>
      </w:r>
      <w:r>
        <w:br/>
      </w:r>
      <w:r>
        <w:rPr>
          <w:rFonts w:ascii="Times New Roman"/>
          <w:b w:val="false"/>
          <w:i w:val="false"/>
          <w:color w:val="000000"/>
          <w:sz w:val="28"/>
        </w:rPr>
        <w:t xml:space="preserve">
      Что для этого нужно сделать? </w:t>
      </w:r>
      <w:r>
        <w:br/>
      </w:r>
      <w:r>
        <w:rPr>
          <w:rFonts w:ascii="Times New Roman"/>
          <w:b w:val="false"/>
          <w:i w:val="false"/>
          <w:color w:val="000000"/>
          <w:sz w:val="28"/>
        </w:rPr>
        <w:t xml:space="preserve">
      1. Создать центры обслуживания населения по принципу "одного окна", где можно в одном месте оформить паспорт, получить РНН, водительское удостоверение и т.д. В качестве эксперимента это можно сделать в Астане и Алматы уже в этом году. </w:t>
      </w:r>
      <w:r>
        <w:br/>
      </w:r>
      <w:r>
        <w:rPr>
          <w:rFonts w:ascii="Times New Roman"/>
          <w:b w:val="false"/>
          <w:i w:val="false"/>
          <w:color w:val="000000"/>
          <w:sz w:val="28"/>
        </w:rPr>
        <w:t xml:space="preserve">
      2. Резко сократить количество лицензий и разрешений. </w:t>
      </w:r>
      <w:r>
        <w:br/>
      </w:r>
      <w:r>
        <w:rPr>
          <w:rFonts w:ascii="Times New Roman"/>
          <w:b w:val="false"/>
          <w:i w:val="false"/>
          <w:color w:val="000000"/>
          <w:sz w:val="28"/>
        </w:rPr>
        <w:t xml:space="preserve">
      3. Принять соответствующие изменения в </w:t>
      </w:r>
      <w:r>
        <w:rPr>
          <w:rFonts w:ascii="Times New Roman"/>
          <w:b w:val="false"/>
          <w:i w:val="false"/>
          <w:color w:val="000000"/>
          <w:sz w:val="28"/>
        </w:rPr>
        <w:t xml:space="preserve">Закон </w:t>
      </w:r>
      <w:r>
        <w:rPr>
          <w:rFonts w:ascii="Times New Roman"/>
          <w:b w:val="false"/>
          <w:i w:val="false"/>
          <w:color w:val="000000"/>
          <w:sz w:val="28"/>
        </w:rPr>
        <w:t xml:space="preserve">"Об акционерных обществах в Республике Казахстан". </w:t>
      </w:r>
      <w:r>
        <w:br/>
      </w:r>
      <w:r>
        <w:rPr>
          <w:rFonts w:ascii="Times New Roman"/>
          <w:b w:val="false"/>
          <w:i w:val="false"/>
          <w:color w:val="000000"/>
          <w:sz w:val="28"/>
        </w:rPr>
        <w:t xml:space="preserve">
      4. Госслужащий должен опубликовать, что он продал или передал в управление свой бизнес. </w:t>
      </w:r>
      <w:r>
        <w:br/>
      </w:r>
      <w:r>
        <w:rPr>
          <w:rFonts w:ascii="Times New Roman"/>
          <w:b w:val="false"/>
          <w:i w:val="false"/>
          <w:color w:val="000000"/>
          <w:sz w:val="28"/>
        </w:rPr>
        <w:t xml:space="preserve">
      5. Необходимо разработать кодекс чести государственного служащего, запрещающий ему заниматься частным бизнесом и лоббированием интересов компаний. </w:t>
      </w:r>
      <w:r>
        <w:br/>
      </w:r>
      <w:r>
        <w:rPr>
          <w:rFonts w:ascii="Times New Roman"/>
          <w:b w:val="false"/>
          <w:i w:val="false"/>
          <w:color w:val="000000"/>
          <w:sz w:val="28"/>
        </w:rPr>
        <w:t xml:space="preserve">
      6. Дисциплинарные советы окончательно передать Агентству по делам государственной службы и перевести на центральный бюджет, укрепить юридическими кадрами, а не устраивать чиновников предпенсионного возраста. Совет должен контролировать исполнение госслужащими этики и кодекса чести. </w:t>
      </w:r>
      <w:r>
        <w:br/>
      </w:r>
      <w:r>
        <w:rPr>
          <w:rFonts w:ascii="Times New Roman"/>
          <w:b w:val="false"/>
          <w:i w:val="false"/>
          <w:color w:val="000000"/>
          <w:sz w:val="28"/>
        </w:rPr>
        <w:t xml:space="preserve">
      7. Наказывать не только берущих взятки, но и дающих их. </w:t>
      </w:r>
      <w:r>
        <w:br/>
      </w:r>
      <w:r>
        <w:rPr>
          <w:rFonts w:ascii="Times New Roman"/>
          <w:b w:val="false"/>
          <w:i w:val="false"/>
          <w:color w:val="000000"/>
          <w:sz w:val="28"/>
        </w:rPr>
        <w:t xml:space="preserve">
      8. Поднимать заработную плату госслужащих, приближая ее к  уровню зарплаты в бизнесе. </w:t>
      </w:r>
      <w:r>
        <w:br/>
      </w:r>
      <w:r>
        <w:rPr>
          <w:rFonts w:ascii="Times New Roman"/>
          <w:b w:val="false"/>
          <w:i w:val="false"/>
          <w:color w:val="000000"/>
          <w:sz w:val="28"/>
        </w:rPr>
        <w:t xml:space="preserve">
      Я уже не один раз говорил об </w:t>
      </w:r>
      <w:r>
        <w:rPr>
          <w:rFonts w:ascii="Times New Roman"/>
          <w:b/>
          <w:i w:val="false"/>
          <w:color w:val="000000"/>
          <w:sz w:val="28"/>
        </w:rPr>
        <w:t xml:space="preserve">упорядочении действий cooтветствующих государственных структур и должностных лиц </w:t>
      </w:r>
      <w:r>
        <w:rPr>
          <w:rFonts w:ascii="Times New Roman"/>
          <w:b w:val="false"/>
          <w:i w:val="false"/>
          <w:color w:val="000000"/>
          <w:sz w:val="28"/>
        </w:rPr>
        <w:t xml:space="preserve">. Aгентство по борьбе с экономической и коррупционной преступностью должно быть самостоятельным и независимым. Целесообразно перевести его в прямое подчинение Президенту. </w:t>
      </w:r>
      <w:r>
        <w:br/>
      </w:r>
      <w:r>
        <w:rPr>
          <w:rFonts w:ascii="Times New Roman"/>
          <w:b w:val="false"/>
          <w:i w:val="false"/>
          <w:color w:val="000000"/>
          <w:sz w:val="28"/>
        </w:rPr>
        <w:t xml:space="preserve">
      Поручаю Правительству </w:t>
      </w:r>
      <w:r>
        <w:rPr>
          <w:rFonts w:ascii="Times New Roman"/>
          <w:b/>
          <w:i w:val="false"/>
          <w:color w:val="000000"/>
          <w:sz w:val="28"/>
        </w:rPr>
        <w:t xml:space="preserve">внести конкретные предложения по данным вопросам и взять исполнение под контроль. </w:t>
      </w:r>
      <w:r>
        <w:br/>
      </w:r>
      <w:r>
        <w:rPr>
          <w:rFonts w:ascii="Times New Roman"/>
          <w:b w:val="false"/>
          <w:i w:val="false"/>
          <w:color w:val="000000"/>
          <w:sz w:val="28"/>
        </w:rPr>
        <w:t xml:space="preserve">
      В то же самое время </w:t>
      </w:r>
      <w:r>
        <w:rPr>
          <w:rFonts w:ascii="Times New Roman"/>
          <w:b/>
          <w:i w:val="false"/>
          <w:color w:val="000000"/>
          <w:sz w:val="28"/>
        </w:rPr>
        <w:t xml:space="preserve">пора прекратить огульные обвинения государственных служащих в коррупции </w:t>
      </w:r>
      <w:r>
        <w:rPr>
          <w:rFonts w:ascii="Times New Roman"/>
          <w:b w:val="false"/>
          <w:i w:val="false"/>
          <w:color w:val="000000"/>
          <w:sz w:val="28"/>
        </w:rPr>
        <w:t xml:space="preserve">. Если это клевета, то госслужащий должен доказать это через суд. Если этого нет, то cигнал должен быть проверен.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Я вам изложил мое видение политических реформ. Все пepечисленное можно осуществить в рамках действующей </w:t>
      </w:r>
      <w:r>
        <w:rPr>
          <w:rFonts w:ascii="Times New Roman"/>
          <w:b w:val="false"/>
          <w:i w:val="false"/>
          <w:color w:val="000000"/>
          <w:sz w:val="28"/>
        </w:rPr>
        <w:t xml:space="preserve">Конституции </w:t>
      </w:r>
      <w:r>
        <w:rPr>
          <w:rFonts w:ascii="Times New Roman"/>
          <w:b w:val="false"/>
          <w:i w:val="false"/>
          <w:color w:val="000000"/>
          <w:sz w:val="28"/>
        </w:rPr>
        <w:t xml:space="preserve">. </w:t>
      </w:r>
      <w:r>
        <w:br/>
      </w:r>
      <w:r>
        <w:rPr>
          <w:rFonts w:ascii="Times New Roman"/>
          <w:b w:val="false"/>
          <w:i w:val="false"/>
          <w:color w:val="000000"/>
          <w:sz w:val="28"/>
        </w:rPr>
        <w:t xml:space="preserve">
      Мы знаем, что в связи с начатыми мною реформами обсуждаются, в том числе и оппозицией, различные варианты дальнейшего политического устройства страны. Надо уважать мнение оппозиции, если оно нацелено на интересы страны и народа. </w:t>
      </w:r>
      <w:r>
        <w:br/>
      </w:r>
      <w:r>
        <w:rPr>
          <w:rFonts w:ascii="Times New Roman"/>
          <w:b w:val="false"/>
          <w:i w:val="false"/>
          <w:color w:val="000000"/>
          <w:sz w:val="28"/>
        </w:rPr>
        <w:t xml:space="preserve">
      Предлагаю в 2005-2007 годах завершить предложенную мной работу. Тогда будет видно, как продвигаться дальше. </w:t>
      </w:r>
      <w:r>
        <w:br/>
      </w:r>
      <w:r>
        <w:rPr>
          <w:rFonts w:ascii="Times New Roman"/>
          <w:b w:val="false"/>
          <w:i w:val="false"/>
          <w:color w:val="000000"/>
          <w:sz w:val="28"/>
        </w:rPr>
        <w:t xml:space="preserve">
      Я убежден, что стабильность </w:t>
      </w:r>
      <w:r>
        <w:rPr>
          <w:rFonts w:ascii="Times New Roman"/>
          <w:b w:val="false"/>
          <w:i w:val="false"/>
          <w:color w:val="000000"/>
          <w:sz w:val="28"/>
        </w:rPr>
        <w:t xml:space="preserve">Конституции </w:t>
      </w:r>
      <w:r>
        <w:rPr>
          <w:rFonts w:ascii="Times New Roman"/>
          <w:b w:val="false"/>
          <w:i w:val="false"/>
          <w:color w:val="000000"/>
          <w:sz w:val="28"/>
        </w:rPr>
        <w:t xml:space="preserve">- это стабильность общества. Необдуманные перемены создадут хаос в стране. </w:t>
      </w:r>
      <w:r>
        <w:br/>
      </w:r>
      <w:r>
        <w:rPr>
          <w:rFonts w:ascii="Times New Roman"/>
          <w:b w:val="false"/>
          <w:i w:val="false"/>
          <w:color w:val="000000"/>
          <w:sz w:val="28"/>
        </w:rPr>
        <w:t xml:space="preserve">
      Я благодарен большой группе наших известных юристов, которые собрались и обсудили этот вопрос. Они обратились ко мне с просьбой защитить Конституцию, обеспечить ее стабильность. </w:t>
      </w:r>
      <w:r>
        <w:br/>
      </w:r>
      <w:r>
        <w:rPr>
          <w:rFonts w:ascii="Times New Roman"/>
          <w:b w:val="false"/>
          <w:i w:val="false"/>
          <w:color w:val="000000"/>
          <w:sz w:val="28"/>
        </w:rPr>
        <w:t xml:space="preserve">
      Прежде чем предлагать корректировки тех или иных положений Конституции, нужно внимательно изучить то, что уже есть. </w:t>
      </w:r>
      <w:r>
        <w:br/>
      </w:r>
      <w:r>
        <w:rPr>
          <w:rFonts w:ascii="Times New Roman"/>
          <w:b w:val="false"/>
          <w:i w:val="false"/>
          <w:color w:val="000000"/>
          <w:sz w:val="28"/>
        </w:rPr>
        <w:t xml:space="preserve">
      Но изменения в Основной закон могут вноситься. Главный вопрос этих изменений: поддержит ли наш народ и дальше систему президентской формы правления, которая у нас есть, или хочет власти многочисленных политических партий в стране. Именно поэтому я еще раз рассказал вам о возможностях нашей Конституции. Думаю, самым демократичным решением будет воля народа. Придет время - мы спросим наших граждан. И сделаем так, как нужно для народа и страны.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5. Казахстан в современном мире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5.1. Наши приоритеты во внешней политике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Наши приоритеты остаются неизменными </w:t>
      </w:r>
      <w:r>
        <w:rPr>
          <w:rFonts w:ascii="Times New Roman"/>
          <w:b w:val="false"/>
          <w:i w:val="false"/>
          <w:color w:val="000000"/>
          <w:sz w:val="28"/>
        </w:rPr>
        <w:t xml:space="preserve">- активная, разносторонняя и сбалансированная внешняя политика, cпособная противостоять вызовам XXI века и нацеленная на обеспечение долгосрочных национальных интересов. </w:t>
      </w:r>
      <w:r>
        <w:br/>
      </w:r>
      <w:r>
        <w:rPr>
          <w:rFonts w:ascii="Times New Roman"/>
          <w:b w:val="false"/>
          <w:i w:val="false"/>
          <w:color w:val="000000"/>
          <w:sz w:val="28"/>
        </w:rPr>
        <w:t xml:space="preserve">
      Приоритетным направлением является развитие сотрудничества с Россией, Китаем, США, Европейским союзом. Большое значение придается взаимодействию с основными странами Азии и Ближнего Востока. </w:t>
      </w:r>
      <w:r>
        <w:br/>
      </w:r>
      <w:r>
        <w:rPr>
          <w:rFonts w:ascii="Times New Roman"/>
          <w:b w:val="false"/>
          <w:i w:val="false"/>
          <w:color w:val="000000"/>
          <w:sz w:val="28"/>
        </w:rPr>
        <w:t xml:space="preserve">
      Перед Правительством стоит задача неуклонной реализации основных договоров и соглашений с этими государствами с целью обеспечения безопасности Казахстана и создания благоприятных условий реформам внутри страны. </w:t>
      </w:r>
      <w:r>
        <w:br/>
      </w:r>
      <w:r>
        <w:rPr>
          <w:rFonts w:ascii="Times New Roman"/>
          <w:b w:val="false"/>
          <w:i w:val="false"/>
          <w:color w:val="000000"/>
          <w:sz w:val="28"/>
        </w:rPr>
        <w:t xml:space="preserve">
      Историческое значение имеет </w:t>
      </w:r>
      <w:r>
        <w:rPr>
          <w:rFonts w:ascii="Times New Roman"/>
          <w:b/>
          <w:i w:val="false"/>
          <w:color w:val="000000"/>
          <w:sz w:val="28"/>
        </w:rPr>
        <w:t xml:space="preserve">Договор о делимитации границы </w:t>
      </w:r>
      <w:r>
        <w:rPr>
          <w:rFonts w:ascii="Times New Roman"/>
          <w:b w:val="false"/>
          <w:i w:val="false"/>
          <w:color w:val="000000"/>
          <w:sz w:val="28"/>
        </w:rPr>
        <w:t xml:space="preserve">между Казахстаном и Россией, подписанный месяц тому назад в Москве. Впервые в нашей истории мы обрели юридически оформленную государственную границу с Россией - нашим стратегическим партнером. </w:t>
      </w:r>
      <w:r>
        <w:br/>
      </w:r>
      <w:r>
        <w:rPr>
          <w:rFonts w:ascii="Times New Roman"/>
          <w:b w:val="false"/>
          <w:i w:val="false"/>
          <w:color w:val="000000"/>
          <w:sz w:val="28"/>
        </w:rPr>
        <w:t xml:space="preserve">
      Таким образом, за последние годы мы сумели делимитировать границу на всем ее протяжении, что составляет более 14 тысяч километров. Это серьезная гарантия национальной безопасности, создающая благоприятные условия реализации наших планов по государственному строительству. </w:t>
      </w:r>
      <w:r>
        <w:br/>
      </w:r>
      <w:r>
        <w:rPr>
          <w:rFonts w:ascii="Times New Roman"/>
          <w:b w:val="false"/>
          <w:i w:val="false"/>
          <w:color w:val="000000"/>
          <w:sz w:val="28"/>
        </w:rPr>
        <w:t xml:space="preserve">
      В наших стратегических интересах - скорейшее вступление во </w:t>
      </w:r>
      <w:r>
        <w:rPr>
          <w:rFonts w:ascii="Times New Roman"/>
          <w:b/>
          <w:i w:val="false"/>
          <w:color w:val="000000"/>
          <w:sz w:val="28"/>
        </w:rPr>
        <w:t xml:space="preserve">Всемирную торговую организацию </w:t>
      </w:r>
      <w:r>
        <w:rPr>
          <w:rFonts w:ascii="Times New Roman"/>
          <w:b w:val="false"/>
          <w:i w:val="false"/>
          <w:color w:val="000000"/>
          <w:sz w:val="28"/>
        </w:rPr>
        <w:t xml:space="preserve">на условиях, полностью учитывающих интересы Казахстана. </w:t>
      </w:r>
      <w:r>
        <w:br/>
      </w:r>
      <w:r>
        <w:rPr>
          <w:rFonts w:ascii="Times New Roman"/>
          <w:b w:val="false"/>
          <w:i w:val="false"/>
          <w:color w:val="000000"/>
          <w:sz w:val="28"/>
        </w:rPr>
        <w:t xml:space="preserve">
      Казахстан придает особое значение </w:t>
      </w:r>
      <w:r>
        <w:rPr>
          <w:rFonts w:ascii="Times New Roman"/>
          <w:b/>
          <w:i w:val="false"/>
          <w:color w:val="000000"/>
          <w:sz w:val="28"/>
        </w:rPr>
        <w:t xml:space="preserve">Шанхайской организации сотрудничества </w:t>
      </w:r>
      <w:r>
        <w:rPr>
          <w:rFonts w:ascii="Times New Roman"/>
          <w:b w:val="false"/>
          <w:i w:val="false"/>
          <w:color w:val="000000"/>
          <w:sz w:val="28"/>
        </w:rPr>
        <w:t xml:space="preserve">, реформированию </w:t>
      </w:r>
      <w:r>
        <w:rPr>
          <w:rFonts w:ascii="Times New Roman"/>
          <w:b/>
          <w:i w:val="false"/>
          <w:color w:val="000000"/>
          <w:sz w:val="28"/>
        </w:rPr>
        <w:t xml:space="preserve">СНГ, ЕврАзЭС </w:t>
      </w:r>
      <w:r>
        <w:rPr>
          <w:rFonts w:ascii="Times New Roman"/>
          <w:b w:val="false"/>
          <w:i w:val="false"/>
          <w:color w:val="000000"/>
          <w:sz w:val="28"/>
        </w:rPr>
        <w:t xml:space="preserve">, продолжению работы по созданию </w:t>
      </w:r>
      <w:r>
        <w:rPr>
          <w:rFonts w:ascii="Times New Roman"/>
          <w:b/>
          <w:i w:val="false"/>
          <w:color w:val="000000"/>
          <w:sz w:val="28"/>
        </w:rPr>
        <w:t xml:space="preserve">ЕЭП </w:t>
      </w:r>
      <w:r>
        <w:rPr>
          <w:rFonts w:ascii="Times New Roman"/>
          <w:b w:val="false"/>
          <w:i w:val="false"/>
          <w:color w:val="000000"/>
          <w:sz w:val="28"/>
        </w:rPr>
        <w:t xml:space="preserve">. </w:t>
      </w:r>
      <w:r>
        <w:br/>
      </w:r>
      <w:r>
        <w:rPr>
          <w:rFonts w:ascii="Times New Roman"/>
          <w:b w:val="false"/>
          <w:i w:val="false"/>
          <w:color w:val="000000"/>
          <w:sz w:val="28"/>
        </w:rPr>
        <w:t xml:space="preserve">
      По-прежнему важным для нашей страны является взаимодействие с </w:t>
      </w:r>
      <w:r>
        <w:rPr>
          <w:rFonts w:ascii="Times New Roman"/>
          <w:b/>
          <w:i w:val="false"/>
          <w:color w:val="000000"/>
          <w:sz w:val="28"/>
        </w:rPr>
        <w:t xml:space="preserve">ОБСЕ </w:t>
      </w:r>
      <w:r>
        <w:rPr>
          <w:rFonts w:ascii="Times New Roman"/>
          <w:b w:val="false"/>
          <w:i w:val="false"/>
          <w:color w:val="000000"/>
          <w:sz w:val="28"/>
        </w:rPr>
        <w:t xml:space="preserve">по всему спектру направлений. </w:t>
      </w:r>
      <w:r>
        <w:rPr>
          <w:rFonts w:ascii="Times New Roman"/>
          <w:b/>
          <w:i w:val="false"/>
          <w:color w:val="000000"/>
          <w:sz w:val="28"/>
        </w:rPr>
        <w:t xml:space="preserve">Мы со всей ответственностью относимся к выдвижению нашей кандидатуры на председательство в этой организации в 2009 году </w:t>
      </w:r>
      <w:r>
        <w:rPr>
          <w:rFonts w:ascii="Times New Roman"/>
          <w:b w:val="false"/>
          <w:i w:val="false"/>
          <w:color w:val="000000"/>
          <w:sz w:val="28"/>
        </w:rPr>
        <w:t xml:space="preserve">. Сегодняшние инициативы также направлены на достижение этой цели. </w:t>
      </w:r>
      <w:r>
        <w:br/>
      </w:r>
      <w:r>
        <w:rPr>
          <w:rFonts w:ascii="Times New Roman"/>
          <w:b w:val="false"/>
          <w:i w:val="false"/>
          <w:color w:val="000000"/>
          <w:sz w:val="28"/>
        </w:rPr>
        <w:t xml:space="preserve">
      Важно помнить, что Казахстан воспринимается в мире как региональная держава, обладающая сильной экономикой и прочными позициями в международном сообществе. Этим статусом следует дорожить и прилагать дополнительные усилия для укрепления авторитета нашей страны в современном мире.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5.2. Что беспокоит нас сегодня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Я специально хотел бы обратить ваше внимание на </w:t>
      </w:r>
      <w:r>
        <w:rPr>
          <w:rFonts w:ascii="Times New Roman"/>
          <w:b/>
          <w:i w:val="false"/>
          <w:color w:val="000000"/>
          <w:sz w:val="28"/>
        </w:rPr>
        <w:t xml:space="preserve">объективно существующие угрозы XXI века, которые могут стать серьезными препятствиями на пути дальнейшей экономической, социальной и политической модернизации </w:t>
      </w:r>
      <w:r>
        <w:rPr>
          <w:rFonts w:ascii="Times New Roman"/>
          <w:b w:val="false"/>
          <w:i w:val="false"/>
          <w:color w:val="000000"/>
          <w:sz w:val="28"/>
        </w:rPr>
        <w:t xml:space="preserve">. Эти угрозы не за горами. И от всех нас, от позиции мирового сообщества зависят мирный труд и прогресс нашей страны. </w:t>
      </w:r>
      <w:r>
        <w:br/>
      </w:r>
      <w:r>
        <w:rPr>
          <w:rFonts w:ascii="Times New Roman"/>
          <w:b w:val="false"/>
          <w:i w:val="false"/>
          <w:color w:val="000000"/>
          <w:sz w:val="28"/>
        </w:rPr>
        <w:t xml:space="preserve">
      О чем идет речь? </w:t>
      </w:r>
      <w:r>
        <w:br/>
      </w:r>
      <w:r>
        <w:rPr>
          <w:rFonts w:ascii="Times New Roman"/>
          <w:b w:val="false"/>
          <w:i w:val="false"/>
          <w:color w:val="000000"/>
          <w:sz w:val="28"/>
        </w:rPr>
        <w:t xml:space="preserve">
      Во-первых, распространение нестабильности </w:t>
      </w:r>
      <w:r>
        <w:rPr>
          <w:rFonts w:ascii="Times New Roman"/>
          <w:b/>
          <w:i w:val="false"/>
          <w:color w:val="000000"/>
          <w:sz w:val="28"/>
        </w:rPr>
        <w:t xml:space="preserve">и религиозного экстремизма в регионе </w:t>
      </w:r>
      <w:r>
        <w:rPr>
          <w:rFonts w:ascii="Times New Roman"/>
          <w:b w:val="false"/>
          <w:i w:val="false"/>
          <w:color w:val="000000"/>
          <w:sz w:val="28"/>
        </w:rPr>
        <w:t xml:space="preserve">. </w:t>
      </w:r>
      <w:r>
        <w:br/>
      </w:r>
      <w:r>
        <w:rPr>
          <w:rFonts w:ascii="Times New Roman"/>
          <w:b w:val="false"/>
          <w:i w:val="false"/>
          <w:color w:val="000000"/>
          <w:sz w:val="28"/>
        </w:rPr>
        <w:t xml:space="preserve">
      Во-вторых, </w:t>
      </w:r>
      <w:r>
        <w:rPr>
          <w:rFonts w:ascii="Times New Roman"/>
          <w:b/>
          <w:i w:val="false"/>
          <w:color w:val="000000"/>
          <w:sz w:val="28"/>
        </w:rPr>
        <w:t xml:space="preserve">непрекращающийся наркотрафик </w:t>
      </w:r>
      <w:r>
        <w:rPr>
          <w:rFonts w:ascii="Times New Roman"/>
          <w:b w:val="false"/>
          <w:i w:val="false"/>
          <w:color w:val="000000"/>
          <w:sz w:val="28"/>
        </w:rPr>
        <w:t xml:space="preserve">, в центре которого оказался Казахстан в силу своего географического положения. </w:t>
      </w:r>
      <w:r>
        <w:br/>
      </w:r>
      <w:r>
        <w:rPr>
          <w:rFonts w:ascii="Times New Roman"/>
          <w:b w:val="false"/>
          <w:i w:val="false"/>
          <w:color w:val="000000"/>
          <w:sz w:val="28"/>
        </w:rPr>
        <w:t xml:space="preserve">
      Поэтому мы по-прежнему будем активно сотрудничать со всеми заинтересованными государствами и международными структурами в решении этих проблем. </w:t>
      </w:r>
      <w:r>
        <w:br/>
      </w:r>
      <w:r>
        <w:rPr>
          <w:rFonts w:ascii="Times New Roman"/>
          <w:b w:val="false"/>
          <w:i w:val="false"/>
          <w:color w:val="000000"/>
          <w:sz w:val="28"/>
        </w:rPr>
        <w:t xml:space="preserve">
      Особое место среди угроз XXI века занял </w:t>
      </w:r>
      <w:r>
        <w:rPr>
          <w:rFonts w:ascii="Times New Roman"/>
          <w:b/>
          <w:i w:val="false"/>
          <w:color w:val="000000"/>
          <w:sz w:val="28"/>
        </w:rPr>
        <w:t xml:space="preserve">международный терроризм </w:t>
      </w:r>
      <w:r>
        <w:rPr>
          <w:rFonts w:ascii="Times New Roman"/>
          <w:b w:val="false"/>
          <w:i w:val="false"/>
          <w:color w:val="000000"/>
          <w:sz w:val="28"/>
        </w:rPr>
        <w:t xml:space="preserve">. В конце января в Алматы состоялось выездное заседание Контртеррористического комитета Совета Безопасности ООН с участием руководителей 40 международных организаций. Для эффективной борьбы с международным злом требуются усилия всего мирового сообщества. </w:t>
      </w:r>
      <w:r>
        <w:br/>
      </w:r>
      <w:r>
        <w:rPr>
          <w:rFonts w:ascii="Times New Roman"/>
          <w:b w:val="false"/>
          <w:i w:val="false"/>
          <w:color w:val="000000"/>
          <w:sz w:val="28"/>
        </w:rPr>
        <w:t xml:space="preserve">
      Именно с таких позиций мы рассматриваем и вопрос о нашем участии в антитеррористической коалиции и участии нашего саперного отряда в стабилизации ситуации в Ираке. </w:t>
      </w:r>
      <w:r>
        <w:br/>
      </w:r>
      <w:r>
        <w:rPr>
          <w:rFonts w:ascii="Times New Roman"/>
          <w:b w:val="false"/>
          <w:i w:val="false"/>
          <w:color w:val="000000"/>
          <w:sz w:val="28"/>
        </w:rPr>
        <w:t xml:space="preserve">
      Предпринимаются активные действия и внутри нашей страны: </w:t>
      </w:r>
      <w:r>
        <w:br/>
      </w:r>
      <w:r>
        <w:rPr>
          <w:rFonts w:ascii="Times New Roman"/>
          <w:b w:val="false"/>
          <w:i w:val="false"/>
          <w:color w:val="000000"/>
          <w:sz w:val="28"/>
        </w:rPr>
        <w:t xml:space="preserve">
      Верховный Суд объявил незаконными четыре террористические организации. Принят Закон "О противодействии экстремистской деятельности". </w:t>
      </w:r>
      <w:r>
        <w:br/>
      </w:r>
      <w:r>
        <w:rPr>
          <w:rFonts w:ascii="Times New Roman"/>
          <w:b w:val="false"/>
          <w:i w:val="false"/>
          <w:color w:val="000000"/>
          <w:sz w:val="28"/>
        </w:rPr>
        <w:t xml:space="preserve">
      В условиях эскалации терроризма мы готовы пойти на </w:t>
      </w:r>
      <w:r>
        <w:rPr>
          <w:rFonts w:ascii="Times New Roman"/>
          <w:b/>
          <w:i w:val="false"/>
          <w:color w:val="000000"/>
          <w:sz w:val="28"/>
        </w:rPr>
        <w:t xml:space="preserve">качественно новый уровень координации действий и активности всех государств региона и заинтересованных стран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5.3. О ситуации в регионе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 конца XV века Центральная Азия оставалась важным регионом мировой экономики. Наш регион соединял Восток и Запад. Народы не разделялись на территории и нации. Увядание Шелкового пути превратило Центральную Азию в отсталую периферию. </w:t>
      </w:r>
      <w:r>
        <w:rPr>
          <w:rFonts w:ascii="Times New Roman"/>
          <w:b/>
          <w:i w:val="false"/>
          <w:color w:val="000000"/>
          <w:sz w:val="28"/>
        </w:rPr>
        <w:t xml:space="preserve">С обретением независимости впервые за последние 500 лет наш регион опять становится экономически важным для мировой экономики </w:t>
      </w:r>
      <w:r>
        <w:rPr>
          <w:rFonts w:ascii="Times New Roman"/>
          <w:b w:val="false"/>
          <w:i w:val="false"/>
          <w:color w:val="000000"/>
          <w:sz w:val="28"/>
        </w:rPr>
        <w:t xml:space="preserve">. Мы укрепляем свои транзитные возможности, становимся поставщиком ценных на мировом рынке товаров - нефти, газа, руды и сельскохозяйственного сырья. Уже видны контуры новых нефтегазопроводов, авто- и железных дорог XXI века, которые идут примерно по маршрутам древнего Шелкового пути. </w:t>
      </w:r>
      <w:r>
        <w:br/>
      </w:r>
      <w:r>
        <w:rPr>
          <w:rFonts w:ascii="Times New Roman"/>
          <w:b w:val="false"/>
          <w:i w:val="false"/>
          <w:color w:val="000000"/>
          <w:sz w:val="28"/>
        </w:rPr>
        <w:t xml:space="preserve">
      Перед нами причины успехов азиатских "тигров" и Европейского союза. С другой стороны - международная конфронтация и конфликты между странами, получившими независимость после второй мировой войны. В глобальной экономике значение имеют крупные рынки. Кроме этого, мы наблюдаем явное соперничество великих держав за экономическое доминирование в регионе. И нам важно занять правильную позицию по отношению к этой глобальной геоэкономической проблеме. </w:t>
      </w:r>
      <w:r>
        <w:br/>
      </w:r>
      <w:r>
        <w:rPr>
          <w:rFonts w:ascii="Times New Roman"/>
          <w:b w:val="false"/>
          <w:i w:val="false"/>
          <w:color w:val="000000"/>
          <w:sz w:val="28"/>
        </w:rPr>
        <w:t xml:space="preserve">
      Сейчас перед нами </w:t>
      </w:r>
      <w:r>
        <w:rPr>
          <w:rFonts w:ascii="Times New Roman"/>
          <w:b/>
          <w:i w:val="false"/>
          <w:color w:val="000000"/>
          <w:sz w:val="28"/>
        </w:rPr>
        <w:t xml:space="preserve">выбор </w:t>
      </w:r>
      <w:r>
        <w:rPr>
          <w:rFonts w:ascii="Times New Roman"/>
          <w:b w:val="false"/>
          <w:i w:val="false"/>
          <w:color w:val="000000"/>
          <w:sz w:val="28"/>
        </w:rPr>
        <w:t xml:space="preserve">: оставаться вечным сырьевым придатком мировой экономики, ждать прихода следующей империи или пойти на серьезную интеграцию Центральноазиатского региона. </w:t>
      </w:r>
      <w:r>
        <w:br/>
      </w:r>
      <w:r>
        <w:rPr>
          <w:rFonts w:ascii="Times New Roman"/>
          <w:b w:val="false"/>
          <w:i w:val="false"/>
          <w:color w:val="000000"/>
          <w:sz w:val="28"/>
        </w:rPr>
        <w:t xml:space="preserve">
      Я предлагаю последнее. </w:t>
      </w:r>
      <w:r>
        <w:br/>
      </w:r>
      <w:r>
        <w:rPr>
          <w:rFonts w:ascii="Times New Roman"/>
          <w:b w:val="false"/>
          <w:i w:val="false"/>
          <w:color w:val="000000"/>
          <w:sz w:val="28"/>
        </w:rPr>
        <w:t>
</w:t>
      </w:r>
      <w:r>
        <w:rPr>
          <w:rFonts w:ascii="Times New Roman"/>
          <w:b/>
          <w:i w:val="false"/>
          <w:color w:val="000000"/>
          <w:sz w:val="28"/>
        </w:rPr>
        <w:t xml:space="preserve">      Наша дальнейшая интеграция - это путь к стабильности, прогрессу региона, экономической и военно-политической независимости </w:t>
      </w:r>
      <w:r>
        <w:rPr>
          <w:rFonts w:ascii="Times New Roman"/>
          <w:b w:val="false"/>
          <w:i w:val="false"/>
          <w:color w:val="000000"/>
          <w:sz w:val="28"/>
        </w:rPr>
        <w:t xml:space="preserve">. Только в этом случае регион будут уважать в мире. Только так мы обеспечим безопасность и будем эффективно бороться с терроризмом и экстремизмом. Такое объединение, наконец, отвечает интересам простых людей, живущих в нашем регионе. </w:t>
      </w:r>
      <w:r>
        <w:br/>
      </w:r>
      <w:r>
        <w:rPr>
          <w:rFonts w:ascii="Times New Roman"/>
          <w:b w:val="false"/>
          <w:i w:val="false"/>
          <w:color w:val="000000"/>
          <w:sz w:val="28"/>
        </w:rPr>
        <w:t xml:space="preserve">
      Предлагаю создать </w:t>
      </w:r>
      <w:r>
        <w:rPr>
          <w:rFonts w:ascii="Times New Roman"/>
          <w:b/>
          <w:i w:val="false"/>
          <w:color w:val="000000"/>
          <w:sz w:val="28"/>
        </w:rPr>
        <w:t xml:space="preserve">Союз центральноазиатских государств </w:t>
      </w:r>
      <w:r>
        <w:rPr>
          <w:rFonts w:ascii="Times New Roman"/>
          <w:b w:val="false"/>
          <w:i w:val="false"/>
          <w:color w:val="000000"/>
          <w:sz w:val="28"/>
        </w:rPr>
        <w:t xml:space="preserve">. Договор о вечной дружбе между Казахстаном, Узбекистаном, Кыргызстаном может послужить прочной базой для такого объединения. Я не исключаю и другие страны региона. </w:t>
      </w:r>
      <w:r>
        <w:br/>
      </w:r>
      <w:r>
        <w:rPr>
          <w:rFonts w:ascii="Times New Roman"/>
          <w:b w:val="false"/>
          <w:i w:val="false"/>
          <w:color w:val="000000"/>
          <w:sz w:val="28"/>
        </w:rPr>
        <w:t xml:space="preserve">
      У нас общие </w:t>
      </w:r>
      <w:r>
        <w:rPr>
          <w:rFonts w:ascii="Times New Roman"/>
          <w:b/>
          <w:i w:val="false"/>
          <w:color w:val="000000"/>
          <w:sz w:val="28"/>
        </w:rPr>
        <w:t xml:space="preserve">экономические интересы, культурно-исторические корни, язык, религия, экологические проблемы, внешняя угроза </w:t>
      </w:r>
      <w:r>
        <w:rPr>
          <w:rFonts w:ascii="Times New Roman"/>
          <w:b w:val="false"/>
          <w:i w:val="false"/>
          <w:color w:val="000000"/>
          <w:sz w:val="28"/>
        </w:rPr>
        <w:t xml:space="preserve">. О таких предпосылках архитекторы строительства Европейского союза могли только мечтать. Нам надо перейти к </w:t>
      </w:r>
      <w:r>
        <w:rPr>
          <w:rFonts w:ascii="Times New Roman"/>
          <w:b/>
          <w:i w:val="false"/>
          <w:color w:val="000000"/>
          <w:sz w:val="28"/>
        </w:rPr>
        <w:t xml:space="preserve">тесной экономической интеграции, двигаться к общему рынку и общей валюте </w:t>
      </w:r>
      <w:r>
        <w:rPr>
          <w:rFonts w:ascii="Times New Roman"/>
          <w:b w:val="false"/>
          <w:i w:val="false"/>
          <w:color w:val="000000"/>
          <w:sz w:val="28"/>
        </w:rPr>
        <w:t xml:space="preserve">. </w:t>
      </w:r>
      <w:r>
        <w:br/>
      </w:r>
      <w:r>
        <w:rPr>
          <w:rFonts w:ascii="Times New Roman"/>
          <w:b w:val="false"/>
          <w:i w:val="false"/>
          <w:color w:val="000000"/>
          <w:sz w:val="28"/>
        </w:rPr>
        <w:t xml:space="preserve">
      Только так будем достойны наших общих великих предков, всегда видевших нас вместе. Но царская империя, потом сталинская национальная политика боялись этого единства и разделили регион на административно-национальные территории. "Разделяй и властвуй" - такова была политика. Настала пора именно нам показать </w:t>
      </w:r>
      <w:r>
        <w:rPr>
          <w:rFonts w:ascii="Times New Roman"/>
          <w:b/>
          <w:i w:val="false"/>
          <w:color w:val="000000"/>
          <w:sz w:val="28"/>
        </w:rPr>
        <w:t xml:space="preserve">новый, необходимый путь следующим поколениям равноправных народов региона.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6. Наша ответственность за родной Казахстан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Дорогие казахстанцы, соотечественники!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Таковы основные подходы и мое видение экономической, социальной и политической модернизации на ближайшие годы. </w:t>
      </w:r>
      <w:r>
        <w:br/>
      </w:r>
      <w:r>
        <w:rPr>
          <w:rFonts w:ascii="Times New Roman"/>
          <w:b w:val="false"/>
          <w:i w:val="false"/>
          <w:color w:val="000000"/>
          <w:sz w:val="28"/>
        </w:rPr>
        <w:t xml:space="preserve">
      Как видите, многое еще предстоит сделать. </w:t>
      </w:r>
      <w:r>
        <w:br/>
      </w:r>
      <w:r>
        <w:rPr>
          <w:rFonts w:ascii="Times New Roman"/>
          <w:b w:val="false"/>
          <w:i w:val="false"/>
          <w:color w:val="000000"/>
          <w:sz w:val="28"/>
        </w:rPr>
        <w:t xml:space="preserve">
      Как всегда, я не обещаю легкого пути. </w:t>
      </w:r>
      <w:r>
        <w:br/>
      </w:r>
      <w:r>
        <w:rPr>
          <w:rFonts w:ascii="Times New Roman"/>
          <w:b w:val="false"/>
          <w:i w:val="false"/>
          <w:color w:val="000000"/>
          <w:sz w:val="28"/>
        </w:rPr>
        <w:t xml:space="preserve">
      У нас могут быть различные точки зрения по тактике проведения реформ, срокам и механизмам их осуществления. </w:t>
      </w:r>
      <w:r>
        <w:br/>
      </w:r>
      <w:r>
        <w:rPr>
          <w:rFonts w:ascii="Times New Roman"/>
          <w:b w:val="false"/>
          <w:i w:val="false"/>
          <w:color w:val="000000"/>
          <w:sz w:val="28"/>
        </w:rPr>
        <w:t xml:space="preserve">
      Но я призываю всех казахстанцев, все политические объединения сплотиться ради общего прогресса, будущего нашей страны. </w:t>
      </w:r>
      <w:r>
        <w:br/>
      </w:r>
      <w:r>
        <w:rPr>
          <w:rFonts w:ascii="Times New Roman"/>
          <w:b w:val="false"/>
          <w:i w:val="false"/>
          <w:color w:val="000000"/>
          <w:sz w:val="28"/>
        </w:rPr>
        <w:t xml:space="preserve">
      Мы должны завершить строительство </w:t>
      </w:r>
      <w:r>
        <w:rPr>
          <w:rFonts w:ascii="Times New Roman"/>
          <w:b/>
          <w:i w:val="false"/>
          <w:color w:val="000000"/>
          <w:sz w:val="28"/>
        </w:rPr>
        <w:t xml:space="preserve">общества максимальных возможностей </w:t>
      </w:r>
      <w:r>
        <w:rPr>
          <w:rFonts w:ascii="Times New Roman"/>
          <w:b w:val="false"/>
          <w:i w:val="false"/>
          <w:color w:val="000000"/>
          <w:sz w:val="28"/>
        </w:rPr>
        <w:t xml:space="preserve">, где уважают личность и свободу каждого человека, где заботятся о тех, кто не в состоянии позаботиться о себе сам, где ценится любой труд, где защищают материнство и детство, где заботятся о пенсионерах, где уважают ветеранов и людей, защищающих родину. </w:t>
      </w:r>
      <w:r>
        <w:br/>
      </w:r>
      <w:r>
        <w:rPr>
          <w:rFonts w:ascii="Times New Roman"/>
          <w:b w:val="false"/>
          <w:i w:val="false"/>
          <w:color w:val="000000"/>
          <w:sz w:val="28"/>
        </w:rPr>
        <w:t xml:space="preserve">
      Мы должны укрепить основы </w:t>
      </w:r>
      <w:r>
        <w:rPr>
          <w:rFonts w:ascii="Times New Roman"/>
          <w:b/>
          <w:i w:val="false"/>
          <w:color w:val="000000"/>
          <w:sz w:val="28"/>
        </w:rPr>
        <w:t xml:space="preserve">свободного и терпимого общества, </w:t>
      </w:r>
      <w:r>
        <w:rPr>
          <w:rFonts w:ascii="Times New Roman"/>
          <w:b w:val="false"/>
          <w:i w:val="false"/>
          <w:color w:val="000000"/>
          <w:sz w:val="28"/>
        </w:rPr>
        <w:t xml:space="preserve">где каждый казахстанец, какой бы нации и вероисповедания он ни был, мог быть свободен в выборе обычаев, культуры и религии. </w:t>
      </w:r>
      <w:r>
        <w:br/>
      </w:r>
      <w:r>
        <w:rPr>
          <w:rFonts w:ascii="Times New Roman"/>
          <w:b w:val="false"/>
          <w:i w:val="false"/>
          <w:color w:val="000000"/>
          <w:sz w:val="28"/>
        </w:rPr>
        <w:t xml:space="preserve">
      Общества, где правоохранительные органы обеспечивают спокойствие и порядок, а бизнесмены имеют все возможности реализовать свои идеи. </w:t>
      </w:r>
      <w:r>
        <w:br/>
      </w:r>
      <w:r>
        <w:rPr>
          <w:rFonts w:ascii="Times New Roman"/>
          <w:b w:val="false"/>
          <w:i w:val="false"/>
          <w:color w:val="000000"/>
          <w:sz w:val="28"/>
        </w:rPr>
        <w:t xml:space="preserve">
      Мы должны построить общество, где ценятся честь, достоинство и репутация каждого, где присутствуют </w:t>
      </w:r>
      <w:r>
        <w:rPr>
          <w:rFonts w:ascii="Times New Roman"/>
          <w:b/>
          <w:i w:val="false"/>
          <w:color w:val="000000"/>
          <w:sz w:val="28"/>
        </w:rPr>
        <w:t xml:space="preserve">высокая мораль, </w:t>
      </w:r>
      <w:r>
        <w:rPr>
          <w:rFonts w:ascii="Times New Roman"/>
          <w:b w:val="false"/>
          <w:i w:val="false"/>
          <w:color w:val="000000"/>
          <w:sz w:val="28"/>
        </w:rPr>
        <w:t xml:space="preserve">этические стандарты и духовные ценности. </w:t>
      </w:r>
      <w:r>
        <w:br/>
      </w:r>
      <w:r>
        <w:rPr>
          <w:rFonts w:ascii="Times New Roman"/>
          <w:b w:val="false"/>
          <w:i w:val="false"/>
          <w:color w:val="000000"/>
          <w:sz w:val="28"/>
        </w:rPr>
        <w:t xml:space="preserve">
      Мы выбрали правильный путь. Результаты говорят сами за себя. У нас есть уникальный шанс на этой основе ускорить наше движение вперед. Это тот путь, который ведет Казахстан в число развитых и процветающих стран мира. </w:t>
      </w:r>
      <w:r>
        <w:br/>
      </w:r>
      <w:r>
        <w:rPr>
          <w:rFonts w:ascii="Times New Roman"/>
          <w:b w:val="false"/>
          <w:i w:val="false"/>
          <w:color w:val="000000"/>
          <w:sz w:val="28"/>
        </w:rPr>
        <w:t>
</w:t>
      </w:r>
      <w:r>
        <w:rPr>
          <w:rFonts w:ascii="Times New Roman"/>
          <w:b/>
          <w:i w:val="false"/>
          <w:color w:val="000000"/>
          <w:sz w:val="28"/>
        </w:rPr>
        <w:t xml:space="preserve">      Я уверен, народ Казахстана поддержит меня в этих начинаниях, проявит инициативу и захочет увидеть претворенными в жизнь наши планы. </w:t>
      </w:r>
      <w:r>
        <w:br/>
      </w:r>
      <w:r>
        <w:rPr>
          <w:rFonts w:ascii="Times New Roman"/>
          <w:b w:val="false"/>
          <w:i w:val="false"/>
          <w:color w:val="000000"/>
          <w:sz w:val="28"/>
        </w:rPr>
        <w:t xml:space="preserve">
      Мне, стоявшему у истоков нашей государственности, взявшему личную ответственность перед народом за судьбу страны, хотелось бы, чтобы эта пора пришла как можно раньше.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