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f945" w14:textId="0e8f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НОВЫЙ КАЗАХСТАН В НОВОМ МИРЕ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Президента Республики Казахстан народу Казахстана, г. Астана, 28 февраля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Послание Президента Республики Казахстан Нурсултана Назарбаева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народу Казахстана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НОВЫЙ КАЗАХСТАН В НОВОМ МИРЕ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ЧАСТЬ 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10-ЛЕТИЕ СТРАТЕГИИ "КАЗАХСТАН-2030" - СОЗДАВ ПРОЧНЫЙ ФУНДАМЕНТ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 И СВОЕЙ ГОСУДАРСТВЕННОСТИ, КАЗАХСТАН УВЕРЕННО ВХОДИТ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НОВЫЙ ЭТАП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II.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РОСТ КАЧЕСТВА ЖИЗНИ КАЗАХСТАНЦЕВ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III. 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НОВЫЙ ЭТАП КАЗАХСТАНСКОГО РАЗВИТИЯ - УСКОРЕНИЕ ВСЕСТОРОННЕЙ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IV.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КОНКУРЕНТОСПОСОБНОСТЬ - КЛЮЧ К УСПЕШНОЙ ИНТЕГРАЦИИ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МИРОВУЮ ЭКОНОМИКУ И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V.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ОСНОВНЫЕ ЗАДАЧИ НОВОГО ЭТАПА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VI.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КАЗАХСТАНСКИЙ ПАТРИОТИЗМ И ПОЛИТИЧЕСКАЯ ВОЛЯ КАК ВАЖНЕЙШИЕ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ФАКТОРЫ ПОСТРОЕНИЯ НОВОГО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I. 10-летие Стратегии "Казахстан-2030" - Создав  прочный фундамент экономики и своей государственности, Казахстан уверенно входит в новый этап развития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Дорогие казахстанцы!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Уважаемые депутаты и члены Правительства!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 и господа!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Новый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который мы вместе с вами последовательно созидаем с первого дня обретения независимости,  </w:t>
      </w:r>
      <w:r>
        <w:rPr>
          <w:rFonts w:ascii="Times New Roman"/>
          <w:b/>
          <w:i w:val="false"/>
          <w:color w:val="000000"/>
          <w:sz w:val="28"/>
        </w:rPr>
        <w:t xml:space="preserve">все увереннее движется вперед, выбирая свой собственный путь развития и добиваясь с каждым годом все большего признания и авторитета в мировом сообществе.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Сегодня,  </w:t>
      </w:r>
      <w:r>
        <w:rPr>
          <w:rFonts w:ascii="Times New Roman"/>
          <w:b/>
          <w:i w:val="false"/>
          <w:color w:val="000000"/>
          <w:sz w:val="28"/>
        </w:rPr>
        <w:t xml:space="preserve">обеспечив прочный фундамент экономики и своей государственности, мы уверенно вступаем в принципиально новый этап. Это позволит поставить дальнейшее развитие Казахстана на устойчивую, современную и перспективную экономическую, социальную, политическую и административную основу.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я изложу вам свое видение дальнейшего развития страны и общества. Выполнение задуманного позволит Казахстану совершить  </w:t>
      </w:r>
      <w:r>
        <w:rPr>
          <w:rFonts w:ascii="Times New Roman"/>
          <w:b/>
          <w:i w:val="false"/>
          <w:color w:val="000000"/>
          <w:sz w:val="28"/>
        </w:rPr>
        <w:t xml:space="preserve">прорыв поистине исторического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Речь пойдет о конкретных шагах по движению страны в клуб 50 конкурентоспособных стран мира, о чем говорилось в предыдущем Послании.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1997 году вы поддержали предложенную мной Стратегию развития Казахстана до 2030 года,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которой было представлено видение перспектив нашего общества и миссии нашего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был великий выбор еще не очень окрепшего, молодого независимого государства. Знаю, что тогда было немало сомнений по поводу этой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время, вы помните, наш багаж состоял в основном из тяжелейших социально-экономических проблем и лишь небольшого первого опыта суверенного развития и либеральных реформ.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Тогда, 10 лет назад, мы не ошиблись в своем выборе.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Именно с этого времени Казахстан начал последовательно продвигаться вперед, осваивая одну за другой теоремы рыночной экономики и аксиомы демократического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сформировали фундамент совершенно новой экономической системы, демократического правового государства, укрепили современные общественные институты, существенно изменили качество и стандарты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добились внутренней стабильности, обеспечили надежность социальной базы развития, создали лучшую в регионе экономику. Казахстан утвердился как полноправный и ответственный член международного сообщества, выполняющий важные функции по обеспечению геополитической стабильности и международной безопасности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Мы перестали быть государством третьего мира.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 - главный итог нашей работы за прошедшие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хочу наметить нашу дальнейшую работу в следующем десятилетии.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II. Рост качества жизни казахстанцев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Наша задача удвоения ВВП по отношению к 2000 году вполне достижима уже в следующем году. Это - не самоцель  </w:t>
      </w:r>
      <w:r>
        <w:rPr>
          <w:rFonts w:ascii="Times New Roman"/>
          <w:b/>
          <w:i w:val="false"/>
          <w:color w:val="000000"/>
          <w:sz w:val="28"/>
        </w:rPr>
        <w:t xml:space="preserve">и не просто убедительный показатель экономического роста, это - наши реальные возможности сделать жизнь казахстанцев благополучнее.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  прошлые годы, вы знаете, мы смогли решить много важнейших социальных задач, которые, несомненно, улучшили качество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увеличили стипендии учащимся, предоставили им образовательные гранты и кредиты. Последовательно поднимаем зарплату работникам бюджетной сферы и государственным служащим. Выплачиваем малообеспеченным семьям ежемесячные пособия на детей до 18 лет, а также специальные государственные пособия многодетным матерям. Решаются вопросы бесплатного лекарственного обеспечения определенных категорий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индексируются и повышаются размеры пенсионных пособий. Было осуществлено дифференцированное увеличение пенсионных выплат в зависимости от прежнего трудового стажа, которое коснулось более миллиона человек. Выросли также пенсии у ветеранов силовых структур. Все пенсионные и социальные выплаты в стране выплачиваются своевременно - месяц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и было обещано, стабильное развитие экономики позволяет нам продолжить улучшение благосостояния казахстанцев. Это - социальные итоги нашей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поручаю сегодня Правительству продолжить работу по улучшению благосостояния нашего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придавая  </w:t>
      </w:r>
      <w:r>
        <w:rPr>
          <w:rFonts w:ascii="Times New Roman"/>
          <w:b/>
          <w:i w:val="false"/>
          <w:color w:val="000000"/>
          <w:sz w:val="28"/>
        </w:rPr>
        <w:t xml:space="preserve">исключительное значение социальной защите материнства и детства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с  </w:t>
      </w:r>
      <w:r>
        <w:rPr>
          <w:rFonts w:ascii="Times New Roman"/>
          <w:b/>
          <w:i w:val="false"/>
          <w:color w:val="000000"/>
          <w:sz w:val="28"/>
        </w:rPr>
        <w:t xml:space="preserve">1 января 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года повысить размер единовременного государственного пособия в связи с рождением ребенка до  </w:t>
      </w:r>
      <w:r>
        <w:rPr>
          <w:rFonts w:ascii="Times New Roman"/>
          <w:b/>
          <w:i w:val="false"/>
          <w:color w:val="000000"/>
          <w:sz w:val="28"/>
        </w:rPr>
        <w:t xml:space="preserve">34740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в 2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Увеличить ежемесячные пособия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уходу за ребенком до достижения им одного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рождении первого ребенка - до  </w:t>
      </w:r>
      <w:r>
        <w:rPr>
          <w:rFonts w:ascii="Times New Roman"/>
          <w:b/>
          <w:i w:val="false"/>
          <w:color w:val="000000"/>
          <w:sz w:val="28"/>
        </w:rPr>
        <w:t xml:space="preserve">5790 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на 177 %;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рождении второго ребенка - до  </w:t>
      </w:r>
      <w:r>
        <w:rPr>
          <w:rFonts w:ascii="Times New Roman"/>
          <w:b/>
          <w:i w:val="false"/>
          <w:color w:val="000000"/>
          <w:sz w:val="28"/>
        </w:rPr>
        <w:t xml:space="preserve">6369 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на 167 %;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рождении третьего ребенка - до  </w:t>
      </w:r>
      <w:r>
        <w:rPr>
          <w:rFonts w:ascii="Times New Roman"/>
          <w:b/>
          <w:i w:val="false"/>
          <w:color w:val="000000"/>
          <w:sz w:val="28"/>
        </w:rPr>
        <w:t xml:space="preserve">6948 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на 159 %;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рождении четвертого ребенка и более - до  </w:t>
      </w:r>
      <w:r>
        <w:rPr>
          <w:rFonts w:ascii="Times New Roman"/>
          <w:b/>
          <w:i w:val="false"/>
          <w:color w:val="000000"/>
          <w:sz w:val="28"/>
        </w:rPr>
        <w:t xml:space="preserve">7527 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на 153 %.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потребность средств на поддержку семей, имеющих детей, составит  </w:t>
      </w:r>
      <w:r>
        <w:rPr>
          <w:rFonts w:ascii="Times New Roman"/>
          <w:b/>
          <w:i w:val="false"/>
          <w:color w:val="000000"/>
          <w:sz w:val="28"/>
        </w:rPr>
        <w:t xml:space="preserve">9,5 миллиарда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ранее меры позволили добиться устойчивого роста населения нашей страны. Так, если в 2000 году родилось 220 тысяч детей, то в 2006 году - 290 тысяч. Только за 2005 год естественный рост населения за счет рождаемости составил 121 тысячу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Уверен, что введение данных мер приведет к еще большим позитивным демографическим изменениям.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ввести обязательное социальное страхование беременности, родов и материнства для работающих женщин.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их пенсионные накопления должны продолжаться в период нахождения в декретном отпуске и отпуске по уходу за ребенком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этих пособий осуществлять из средств Государственного фонда социального страхования, сформированного за счет перераспределения социального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 потребуется дополнительно выделить из государственного бюджета  </w:t>
      </w:r>
      <w:r>
        <w:rPr>
          <w:rFonts w:ascii="Times New Roman"/>
          <w:b/>
          <w:i w:val="false"/>
          <w:color w:val="000000"/>
          <w:sz w:val="28"/>
        </w:rPr>
        <w:t xml:space="preserve">9,2 миллиарда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увеличить размер базовой пенсии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ближайшие годы обеспечить его сохранение на уровне  </w:t>
      </w:r>
      <w:r>
        <w:rPr>
          <w:rFonts w:ascii="Times New Roman"/>
          <w:b/>
          <w:i w:val="false"/>
          <w:color w:val="000000"/>
          <w:sz w:val="28"/>
        </w:rPr>
        <w:t xml:space="preserve">40 %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</w:t>
      </w:r>
      <w:r>
        <w:rPr>
          <w:rFonts w:ascii="Times New Roman"/>
          <w:b/>
          <w:i w:val="false"/>
          <w:color w:val="000000"/>
          <w:sz w:val="28"/>
        </w:rPr>
        <w:t xml:space="preserve">прожиточного минимума </w:t>
      </w:r>
      <w:r>
        <w:rPr>
          <w:rFonts w:ascii="Times New Roman"/>
          <w:b w:val="false"/>
          <w:i w:val="false"/>
          <w:color w:val="000000"/>
          <w:sz w:val="28"/>
        </w:rPr>
        <w:t xml:space="preserve">. Таким образом, мы впервые обеспечиваем соответствие пенсионного обеспечения Казахстана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коснется более  </w:t>
      </w:r>
      <w:r>
        <w:rPr>
          <w:rFonts w:ascii="Times New Roman"/>
          <w:b/>
          <w:i w:val="false"/>
          <w:color w:val="000000"/>
          <w:sz w:val="28"/>
        </w:rPr>
        <w:t xml:space="preserve">1 миллиона 675 тысяч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получателей базовой пенсии, и ее размер в 2008 году повысится примерно на одну тысячу тенге, или более чем на 35 %. Минимальные пенсионные выплаты (базовая плюс минимальная солидарная пенсия) в 2008 году повысятся примерно на 1 500 тенге, или на 15 %.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установления справедливости при назначении размеров пенсий от прежнего трудового вклада  </w:t>
      </w:r>
      <w:r>
        <w:rPr>
          <w:rFonts w:ascii="Times New Roman"/>
          <w:b/>
          <w:i w:val="false"/>
          <w:color w:val="000000"/>
          <w:sz w:val="28"/>
        </w:rPr>
        <w:t xml:space="preserve">изменить предусмотренное пенсионным законодательством ограничение дохода, учитываемого для исчисления пенсий, подняв его с 15-кратного до 25-кратного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полумиллиона пенсионеров (483 тысячи человек), чьи пенсии прежде были занижены за счет законодательного ограничения доходов, принятых к исчислению пенсий, получат значительную прибавку к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размер солидарной пенсии повысится до  </w:t>
      </w:r>
      <w:r>
        <w:rPr>
          <w:rFonts w:ascii="Times New Roman"/>
          <w:b/>
          <w:i w:val="false"/>
          <w:color w:val="000000"/>
          <w:sz w:val="28"/>
        </w:rPr>
        <w:t xml:space="preserve">13604 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тенге, или почти на 25 %. Максимальные размеры солидарных пенсий увеличатся до  </w:t>
      </w:r>
      <w:r>
        <w:rPr>
          <w:rFonts w:ascii="Times New Roman"/>
          <w:b/>
          <w:i w:val="false"/>
          <w:color w:val="000000"/>
          <w:sz w:val="28"/>
        </w:rPr>
        <w:t xml:space="preserve">21713 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 в 2008 году, или на 76 %.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стабилизации покупательной способности пенсионных выплат  </w:t>
      </w:r>
      <w:r>
        <w:rPr>
          <w:rFonts w:ascii="Times New Roman"/>
          <w:b/>
          <w:i w:val="false"/>
          <w:color w:val="000000"/>
          <w:sz w:val="28"/>
        </w:rPr>
        <w:t xml:space="preserve">сохранить индексацию пенсионных выплат и осуществлять ее с опережением прогнозируемого роста индекса потребительских цен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</w:t>
      </w:r>
      <w:r>
        <w:rPr>
          <w:rFonts w:ascii="Times New Roman"/>
          <w:b/>
          <w:i w:val="false"/>
          <w:color w:val="000000"/>
          <w:sz w:val="28"/>
        </w:rPr>
        <w:t xml:space="preserve">два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потребность средств на проведение данных мероприятий составит  </w:t>
      </w:r>
      <w:r>
        <w:rPr>
          <w:rFonts w:ascii="Times New Roman"/>
          <w:b/>
          <w:i w:val="false"/>
          <w:color w:val="000000"/>
          <w:sz w:val="28"/>
        </w:rPr>
        <w:t xml:space="preserve">55,3 миллиарда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зарплата в бюджетной сфере с 1 января 2007   года повышена на 30 %. 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продолжить работу по дальнейшему совершенствованию системы оплаты труда работников бюджетной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В-седьмых,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повышения их статуса, привлечения и укрепления кадрового потенциала в таких сферах, как  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образование, социальное обеспечение, здравоохранение, культура и спорт, считаю необходимым, начиная с 1 января 2008 года ввести выплату пособия на оздоровление при уходе в трудовой отпуск в размере одного должностного 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в 2008 году это будет стоить бюджету  </w:t>
      </w:r>
      <w:r>
        <w:rPr>
          <w:rFonts w:ascii="Times New Roman"/>
          <w:b/>
          <w:i w:val="false"/>
          <w:color w:val="000000"/>
          <w:sz w:val="28"/>
        </w:rPr>
        <w:t xml:space="preserve">30,6 миллиарда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В-восьмых,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прежние годы неоднократно поднимался вопрос о социальном обеспечении лиц, которые на 1 января 1998   года выработали свой стаж во вредных и тяжелых условиях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встречах рабочие предприятий ставили передо мной этот вопрос. Я понимаю их. Сам прошел через это. Ранее мы решили вопрос по Списку N 1. Теперь надо решить по Списку N 2. Таких казахстанцев у нас порядка 28 тысяч. Полагаю, что сейчас у нас есть реальная возможность вернуться к решению этой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можем для данной категории  </w:t>
      </w:r>
      <w:r>
        <w:rPr>
          <w:rFonts w:ascii="Times New Roman"/>
          <w:b/>
          <w:i w:val="false"/>
          <w:color w:val="000000"/>
          <w:sz w:val="28"/>
        </w:rPr>
        <w:t xml:space="preserve">ввести спецпособия в размере восьми месячных расчетных показателей.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это ежегодно потребуется более  </w:t>
      </w:r>
      <w:r>
        <w:rPr>
          <w:rFonts w:ascii="Times New Roman"/>
          <w:b/>
          <w:i w:val="false"/>
          <w:color w:val="000000"/>
          <w:sz w:val="28"/>
        </w:rPr>
        <w:t xml:space="preserve">3 миллиардов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Необходимо изыскать эти средства и с 1 января 2008 года обеспечить выплату спецпособий по Списку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общая потребность средств на увеличение всех перечисленных мной  </w:t>
      </w:r>
      <w:r>
        <w:rPr>
          <w:rFonts w:ascii="Times New Roman"/>
          <w:b/>
          <w:i w:val="false"/>
          <w:color w:val="000000"/>
          <w:sz w:val="28"/>
        </w:rPr>
        <w:t xml:space="preserve">социальных выплат в 2008 году составит порядка 108 миллиардов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у государства появилась возможность выделить такие большие средства на улучшение социального обеспечения казахстанцев. И мы эту возможность реализуем.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В-девятых, поручаю в течение трех лет построить 100 школ и 100 больниц именно в тех регионах страны, которые особо нуждаются в этих объектах. Развитие социальной инфраструктуры мы должны возвести в ранг стратегической задачи.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Полагаю, что мы подошли к необходимости формировать механизм социально-инфраструктурного развития с помощью государственно-частного партнерства.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III. Новый этап казахстанского развития - Ускорение всесторонней модернизации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Последовательное выполнение Стратегии "Казахстан-2030" </w:t>
      </w:r>
      <w:r>
        <w:rPr>
          <w:rFonts w:ascii="Times New Roman"/>
          <w:b/>
          <w:i w:val="false"/>
          <w:color w:val="000000"/>
          <w:sz w:val="28"/>
        </w:rPr>
        <w:t xml:space="preserve">обеспечило надежную основу для нашего дальнейшего прогресса. </w:t>
      </w:r>
      <w:r>
        <w:rPr>
          <w:rFonts w:ascii="Times New Roman"/>
          <w:b w:val="false"/>
          <w:i w:val="false"/>
          <w:color w:val="000000"/>
          <w:sz w:val="28"/>
        </w:rPr>
        <w:t xml:space="preserve">У нас есть все основания продвигаться вперед еще успешнее,  </w:t>
      </w:r>
      <w:r>
        <w:rPr>
          <w:rFonts w:ascii="Times New Roman"/>
          <w:b/>
          <w:i w:val="false"/>
          <w:color w:val="000000"/>
          <w:sz w:val="28"/>
        </w:rPr>
        <w:t xml:space="preserve">и мы не упустим свой исторический шанс.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был избран путь  </w:t>
      </w:r>
      <w:r>
        <w:rPr>
          <w:rFonts w:ascii="Times New Roman"/>
          <w:b/>
          <w:i w:val="false"/>
          <w:color w:val="000000"/>
          <w:sz w:val="28"/>
        </w:rPr>
        <w:t xml:space="preserve">всесторонней ускоренной модернизации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- единственно правильный вектор нашего дальнейшего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обязаны  </w:t>
      </w:r>
      <w:r>
        <w:rPr>
          <w:rFonts w:ascii="Times New Roman"/>
          <w:b/>
          <w:i w:val="false"/>
          <w:color w:val="000000"/>
          <w:sz w:val="28"/>
        </w:rPr>
        <w:t xml:space="preserve">выйти и надежно закрепиться на внешних рынках,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чтобы обеспечить </w:t>
      </w:r>
      <w:r>
        <w:rPr>
          <w:rFonts w:ascii="Times New Roman"/>
          <w:b/>
          <w:i w:val="false"/>
          <w:color w:val="000000"/>
          <w:sz w:val="28"/>
        </w:rPr>
        <w:t xml:space="preserve">достойное место Казахстана и казахстанцев в современном мире, рост благосостояния, существенное повышение уровня жизни всего населения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пути нам предстоит,  </w:t>
      </w:r>
      <w:r>
        <w:rPr>
          <w:rFonts w:ascii="Times New Roman"/>
          <w:b/>
          <w:i w:val="false"/>
          <w:color w:val="000000"/>
          <w:sz w:val="28"/>
        </w:rPr>
        <w:t xml:space="preserve">учитывая казахстанские и региональные реалии и воплощая достижения передовых государств мира: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 форсировать темпы модернизации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 секторов, где у нас уже есть определенные успехи;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распространить модернизацию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все без исключения сферы экономики и социальной жизни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IV. Конкурентоспособность - ключ к успешной интеграции Казахстана в мировую экономику и сообщество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Поэтому еще в прошлом году мы сформулировали и начали работу  </w:t>
      </w:r>
      <w:r>
        <w:rPr>
          <w:rFonts w:ascii="Times New Roman"/>
          <w:b/>
          <w:i w:val="false"/>
          <w:color w:val="000000"/>
          <w:sz w:val="28"/>
        </w:rPr>
        <w:t xml:space="preserve">над нашим общеказахстанским проектом. </w:t>
      </w:r>
      <w:r>
        <w:rPr>
          <w:rFonts w:ascii="Times New Roman"/>
          <w:b/>
          <w:i w:val="false"/>
          <w:color w:val="000000"/>
          <w:sz w:val="28"/>
        </w:rPr>
        <w:t xml:space="preserve">  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необходимое условие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этого - выход </w:t>
      </w:r>
      <w:r>
        <w:rPr>
          <w:rFonts w:ascii="Times New Roman"/>
          <w:b/>
          <w:i w:val="false"/>
          <w:color w:val="000000"/>
          <w:sz w:val="28"/>
        </w:rPr>
        <w:t xml:space="preserve">казахстанских товаров и услуг на качественный уровень передовых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этого недостаточно. Нам предстоит прагматично и взвешенно  </w:t>
      </w:r>
      <w:r>
        <w:rPr>
          <w:rFonts w:ascii="Times New Roman"/>
          <w:b/>
          <w:i w:val="false"/>
          <w:color w:val="000000"/>
          <w:sz w:val="28"/>
        </w:rPr>
        <w:t xml:space="preserve">определять и использовать наши реальные и перспективные конкурентные преимущества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всех уровнях экономики -  </w:t>
      </w:r>
      <w:r>
        <w:rPr>
          <w:rFonts w:ascii="Times New Roman"/>
          <w:b/>
          <w:i w:val="false"/>
          <w:color w:val="000000"/>
          <w:sz w:val="28"/>
        </w:rPr>
        <w:t xml:space="preserve">как сегодняшние, так и потенциально возможные.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Системность - вот главная формула нашего ускоренного продвижения вперед в современном мире в ближайшее десятилетие.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этого у нас есть все предпосылки.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даны: огромная территория; выгодное географическое и коммуникационно-транспортное расположение; наличие значительных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достигли: лидирующих позиций в региональной экономике; конструктивных отношений с международными партнерами; политической и социально-экономической стабильности.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V. Основные задачи Нового этапа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Чтобы Казахстан стал действительно неотъемлемой и динамичной частью мировых рынков товаров, услуг, трудовых ресурсов, капитала, современных идей и технологий, мы должны решить </w:t>
      </w:r>
      <w:r>
        <w:rPr>
          <w:rFonts w:ascii="Times New Roman"/>
          <w:b/>
          <w:i w:val="false"/>
          <w:color w:val="000000"/>
          <w:sz w:val="28"/>
        </w:rPr>
        <w:t xml:space="preserve">десять главных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Первая задача - не просто обеспечить и поддерживать устойчивое развитие экономики, а управлять ее ростом.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Нам потребуется выработка и реализация  </w:t>
      </w:r>
      <w:r>
        <w:rPr>
          <w:rFonts w:ascii="Times New Roman"/>
          <w:b/>
          <w:i w:val="false"/>
          <w:color w:val="000000"/>
          <w:sz w:val="28"/>
        </w:rPr>
        <w:t xml:space="preserve">целостной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обеспечения устойчивого характера конкурентоспособности экономики, а также жесткий контроль ее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стратегия должна исходить из   конкретных </w:t>
      </w:r>
      <w:r>
        <w:rPr>
          <w:rFonts w:ascii="Times New Roman"/>
          <w:b/>
          <w:i w:val="false"/>
          <w:color w:val="000000"/>
          <w:sz w:val="28"/>
        </w:rPr>
        <w:t xml:space="preserve">конкурентных преимуществ отдельных секторов и производств нашей экономики и учитывать тенденции мирового развития и конъюнктуры внешних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надо уже не просто использовать "накопленный" экономический рост, а научиться реально  </w:t>
      </w:r>
      <w:r>
        <w:rPr>
          <w:rFonts w:ascii="Times New Roman"/>
          <w:b/>
          <w:i w:val="false"/>
          <w:color w:val="000000"/>
          <w:sz w:val="28"/>
        </w:rPr>
        <w:t xml:space="preserve">управлять этим ростом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трансформируя его в экономическое развитие на качественно новом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обеспечить принципиально  </w:t>
      </w:r>
      <w:r>
        <w:rPr>
          <w:rFonts w:ascii="Times New Roman"/>
          <w:b/>
          <w:i w:val="false"/>
          <w:color w:val="000000"/>
          <w:sz w:val="28"/>
        </w:rPr>
        <w:t xml:space="preserve">новый подход к индустриализации Казахстана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отвечала бы требованиям и условиям международных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сократить сферы естественных монополий за счет реструктуризации крупнейших монополистов и развития конкурентных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секторах экономики, где сохранятся естественные монополии, нам предстоит серьезная работа по тарифному и техническому регулированию с помощью отраслевых регуляторов.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обязаны выйти на новый уровень  </w:t>
      </w:r>
      <w:r>
        <w:rPr>
          <w:rFonts w:ascii="Times New Roman"/>
          <w:b/>
          <w:i w:val="false"/>
          <w:color w:val="000000"/>
          <w:sz w:val="28"/>
        </w:rPr>
        <w:t xml:space="preserve">устойчивости и конкурентоспособности финансовой системы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условиях либерализации.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нужно создать </w:t>
      </w:r>
      <w:r>
        <w:rPr>
          <w:rFonts w:ascii="Times New Roman"/>
          <w:b/>
          <w:i w:val="false"/>
          <w:color w:val="000000"/>
          <w:sz w:val="28"/>
        </w:rPr>
        <w:t xml:space="preserve">эффективно работающий фондовый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Его развитие невозможно без привлечения населения к активному инвестированию своих сбережений в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Правительству нужно провести широкомасштабную работу по соответствующему обучению населения азам инвестиционной грамотности.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Вступление в </w:t>
      </w:r>
      <w:r>
        <w:rPr>
          <w:rFonts w:ascii="Times New Roman"/>
          <w:b/>
          <w:i w:val="false"/>
          <w:color w:val="000000"/>
          <w:sz w:val="28"/>
        </w:rPr>
        <w:t xml:space="preserve">ВТО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выгодных для Казахстана условиях - это цель, которую мы обязаны достичь.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скорейшее и широкое внедрение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международных технических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Это - мое главное поручение Правительству. Это - его прямая обязанность и ответственность перед обществом.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Вторая задача - достичь качественно новых успехов в региональной экономике и обеспечить полноправное участие в глобальной экономике.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можем превратить Казахстан в "региональный локомотив" экономического развития и сделать его успешным "игроком" мировой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нужно иметь программу-минимум и программу-максимум по поиску и освоению  </w:t>
      </w:r>
      <w:r>
        <w:rPr>
          <w:rFonts w:ascii="Times New Roman"/>
          <w:b/>
          <w:i w:val="false"/>
          <w:color w:val="000000"/>
          <w:sz w:val="28"/>
        </w:rPr>
        <w:t xml:space="preserve">реальных казахстанских "ниш"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системе мирового хозяйства, участию в  </w:t>
      </w:r>
      <w:r>
        <w:rPr>
          <w:rFonts w:ascii="Times New Roman"/>
          <w:b/>
          <w:i w:val="false"/>
          <w:color w:val="000000"/>
          <w:sz w:val="28"/>
        </w:rPr>
        <w:t xml:space="preserve">крупных передовых проектах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зарубежными партнерами, а также - всесторонней и ответственной поддержки участников нашей экономики, в том числе через оказание им качественных инфраструктурных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 этом основное внимание надо сосредоточить на рынках России, Китая, Центральной Азии, Каспийского и Черноморского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интеграция в рамках СНГ, ЕврАзЭС, ШОС остается главным ориентиром в торговле. Мы предлагаем выйти на создание Евразийского экономического союза государств, сделать его выгодным для вступления других наших соседей.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Сейчас как никогда актуален вопрос  </w:t>
      </w:r>
      <w:r>
        <w:rPr>
          <w:rFonts w:ascii="Times New Roman"/>
          <w:b/>
          <w:i w:val="false"/>
          <w:color w:val="000000"/>
          <w:sz w:val="28"/>
        </w:rPr>
        <w:t xml:space="preserve">консолидации усилий частного бизнеса и государства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создания и завоевания  </w:t>
      </w:r>
      <w:r>
        <w:rPr>
          <w:rFonts w:ascii="Times New Roman"/>
          <w:b/>
          <w:i w:val="false"/>
          <w:color w:val="000000"/>
          <w:sz w:val="28"/>
        </w:rPr>
        <w:t xml:space="preserve">новых "ниш" на мировых рынках нашими товарами, услугами и, надеюсь, передовыми идеями.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Нам нужно четко определить  </w:t>
      </w:r>
      <w:r>
        <w:rPr>
          <w:rFonts w:ascii="Times New Roman"/>
          <w:b/>
          <w:i w:val="false"/>
          <w:color w:val="000000"/>
          <w:sz w:val="28"/>
        </w:rPr>
        <w:t xml:space="preserve">роль и место госхолдингов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в формировании конкурентоспособной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Ответственность за решение этой задачи возлагаю на Правительство при непосредственном участии самих госхолдингов.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Третья задача - повысить эффективность добывающего сектора.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намерены и далее проводить 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ответственную и взаимовыгодную энергетическую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углеводородного сектора,  </w:t>
      </w:r>
      <w:r>
        <w:rPr>
          <w:rFonts w:ascii="Times New Roman"/>
          <w:b/>
          <w:i w:val="false"/>
          <w:color w:val="000000"/>
          <w:sz w:val="28"/>
        </w:rPr>
        <w:t xml:space="preserve">привлечение иностранных и местных инвесторов нужно напрямую увязывать с диверсификацией экономики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через эту призму решать важнейшие задачи по созданию новых перспективных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настаивать, чтобы наши иностранные партнеры, работающие на освоении богатейших недр Казахстана, реально повернулись к нуждам страны и приняли решительное участие, разумеется, на рыночной основе, в диверсификации нашей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поручаю провести соответствующую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Компании, идущие нам навстречу в этом вопросе, будут пользоваться нашей поддержкой. Прежде всего, мы исходим из национальных приоритетов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  </w:t>
      </w:r>
      <w:r>
        <w:rPr>
          <w:rFonts w:ascii="Times New Roman"/>
          <w:b/>
          <w:i w:val="false"/>
          <w:color w:val="000000"/>
          <w:sz w:val="28"/>
        </w:rPr>
        <w:t xml:space="preserve">обеспечиваем стабильность, предсказуемость и долгосрочность интересов наших соседей и международных партнеров,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которым Казахстан поставляет энергоресурсы.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Пришло время разработать целостную стратегию дальнейшего  </w:t>
      </w:r>
      <w:r>
        <w:rPr>
          <w:rFonts w:ascii="Times New Roman"/>
          <w:b/>
          <w:i w:val="false"/>
          <w:color w:val="000000"/>
          <w:sz w:val="28"/>
        </w:rPr>
        <w:t xml:space="preserve">укрепления позиций Казахстана в региональном, а затем и в мировом энергетическом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вопрос развития нашей энергетики и нефтехимии - повышение прибыльности этих секторов через  </w:t>
      </w:r>
      <w:r>
        <w:rPr>
          <w:rFonts w:ascii="Times New Roman"/>
          <w:b/>
          <w:i w:val="false"/>
          <w:color w:val="000000"/>
          <w:sz w:val="28"/>
        </w:rPr>
        <w:t xml:space="preserve">увеличение добавленной стоимости энергопродуктов.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Особенно эффективным должно быть управление приоритетными секторами -  </w:t>
      </w:r>
      <w:r>
        <w:rPr>
          <w:rFonts w:ascii="Times New Roman"/>
          <w:b/>
          <w:i w:val="false"/>
          <w:color w:val="000000"/>
          <w:sz w:val="28"/>
        </w:rPr>
        <w:t xml:space="preserve">нефтехимией, газовыми ресурсами, экспортными энергокоридорами.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это - требования ко всем участникам рынка, но прежде всего к Министерству энергетики и минеральных ресурсов и госхолдингу "Самрук".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Четвертая задача - особенно важно обеспечить развитие несырьевого сектора производства, диверсификацию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 Правительства должна быть своя генеральная стратегия реализации "прорывных" инвестиционных проектов в приоритетных </w:t>
      </w:r>
      <w:r>
        <w:rPr>
          <w:rFonts w:ascii="Times New Roman"/>
          <w:b/>
          <w:i w:val="false"/>
          <w:color w:val="000000"/>
          <w:sz w:val="28"/>
        </w:rPr>
        <w:t xml:space="preserve">несырьевых секторах экономики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Настала пора с учетом новых экономических условий и приоритетов оценить эффективность реализации Стратегии индустриально-инновационного развития. Необходимо также сформулировать требования и рекомендации по  </w:t>
      </w:r>
      <w:r>
        <w:rPr>
          <w:rFonts w:ascii="Times New Roman"/>
          <w:b/>
          <w:i w:val="false"/>
          <w:color w:val="000000"/>
          <w:sz w:val="28"/>
        </w:rPr>
        <w:t xml:space="preserve">формированию планов индустриальной диверсификации.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пилотного финансирования отдельных проектов пора переходить к масштабному финансированию диверсификации.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Это - ответственность Правительства, акимов, госхолдингов при активном участии малого и среднего бизнеса.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Пятая задача - развивать современную инфраструктуру в соответствии с нашей новой ролью в региональной и глобальной экономике.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должны отчетливо представлять перспективы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стратегической инфраструктуры и существенно повысить качество управления в этой сфере,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учитывая, в первую очередь, конкурентность наших отечественных компаний - потребителей инфраструктурных услуг, а также интересы нашей международной экономической интеграции.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определить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региональные центры экономического роста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конкурентоспособности, подчинив их развитие интересам экономики страны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Нашей растущей экономике требуются принципиально новые подходы к развитию и управлению  </w:t>
      </w:r>
      <w:r>
        <w:rPr>
          <w:rFonts w:ascii="Times New Roman"/>
          <w:b/>
          <w:i w:val="false"/>
          <w:color w:val="000000"/>
          <w:sz w:val="28"/>
        </w:rPr>
        <w:t xml:space="preserve">электроэнергетическими ресурсами и созданию основ атомной энергетики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Это - ответственность акимов регионов, министерств индустрии и торговли, транспорта и коммуникаций, образования и науки, здравоохранения, энергетики и минеральных ресурсов, а также госхолдингов.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Шестая задача - современное образование и профессиональная переподготовка, формирование основ "умной экономики", использование новых технологий, идей и подходов, развитие инновационной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Главным критерием успеха образовательной реформы является достижение такого уровня, когда любой гражданин нашей страны, получив соответствующее  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образование и квалификацию, </w:t>
      </w:r>
      <w:r>
        <w:rPr>
          <w:rFonts w:ascii="Times New Roman"/>
          <w:b w:val="false"/>
          <w:i w:val="false"/>
          <w:color w:val="000000"/>
          <w:sz w:val="28"/>
        </w:rPr>
        <w:t xml:space="preserve">сможет стать востребованным специалистом в любой стране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добиться предоставления качественных услуг 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всей стране на уровне мировых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создать действенную систему  </w:t>
      </w:r>
      <w:r>
        <w:rPr>
          <w:rFonts w:ascii="Times New Roman"/>
          <w:b/>
          <w:i w:val="false"/>
          <w:color w:val="000000"/>
          <w:sz w:val="28"/>
        </w:rPr>
        <w:t xml:space="preserve">аккредитации и аттестации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учебных заведений на уровне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развитие  </w:t>
      </w:r>
      <w:r>
        <w:rPr>
          <w:rFonts w:ascii="Times New Roman"/>
          <w:b/>
          <w:i w:val="false"/>
          <w:color w:val="000000"/>
          <w:sz w:val="28"/>
        </w:rPr>
        <w:t xml:space="preserve">точных и инженерных </w:t>
      </w:r>
      <w:r>
        <w:rPr>
          <w:rFonts w:ascii="Times New Roman"/>
          <w:b/>
          <w:i w:val="false"/>
          <w:color w:val="000000"/>
          <w:sz w:val="28"/>
        </w:rPr>
        <w:t xml:space="preserve">  наук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высшего образования - это обязательное условие нового этапа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будем проводить единую государственную стратегию, направленную на внедрение высоких технологий и поддержку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все успешные современные государства, активно интегрированные в систему мирохозяйственных связей, сделали ставку на  </w:t>
      </w:r>
      <w:r>
        <w:rPr>
          <w:rFonts w:ascii="Times New Roman"/>
          <w:b/>
          <w:i w:val="false"/>
          <w:color w:val="000000"/>
          <w:sz w:val="28"/>
        </w:rPr>
        <w:t xml:space="preserve">"умную экономику" </w:t>
      </w:r>
      <w:r>
        <w:rPr>
          <w:rFonts w:ascii="Times New Roman"/>
          <w:b w:val="false"/>
          <w:i w:val="false"/>
          <w:color w:val="000000"/>
          <w:sz w:val="28"/>
        </w:rPr>
        <w:t xml:space="preserve">. А для ее создания следует, прежде всего, развивать свой собственный человеческий капитал.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 это - уже ответственность всех участников нашего общего казахстанского проекта, но прежде всего Министерства образования и науки и Министерства индустрии и торговли.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Седьмая задача - адресная социальная поддержка и развитие социальной сферы на рыночных принципах.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Мы будем продолжать нашу политику  </w:t>
      </w:r>
      <w:r>
        <w:rPr>
          <w:rFonts w:ascii="Times New Roman"/>
          <w:b/>
          <w:i w:val="false"/>
          <w:color w:val="000000"/>
          <w:sz w:val="28"/>
        </w:rPr>
        <w:t xml:space="preserve">адресной поддержки тех, кто действительно нуждается в защите, </w:t>
      </w:r>
      <w:r>
        <w:rPr>
          <w:rFonts w:ascii="Times New Roman"/>
          <w:b w:val="false"/>
          <w:i w:val="false"/>
          <w:color w:val="000000"/>
          <w:sz w:val="28"/>
        </w:rPr>
        <w:t xml:space="preserve">но решать именно на рыночных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приобретения  </w:t>
      </w:r>
      <w:r>
        <w:rPr>
          <w:rFonts w:ascii="Times New Roman"/>
          <w:b/>
          <w:i w:val="false"/>
          <w:color w:val="000000"/>
          <w:sz w:val="28"/>
        </w:rPr>
        <w:t xml:space="preserve">доступного жилья и развития рынка недвижимости. За два года реализации госпрограммы развития жилищного строительства введено свыше 11 миллионов квадратных метров жилья. В 2007 году будет введено 7 миллионов квадратных метров. За три года 160 тысяч семей и более полумиллиона казахстанцев станут новоселами. Программа выполняется с опережением на 30 процентов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улучшения качества медицинских услуг и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высокотехнологичной системы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  </w:t>
      </w:r>
      <w:r>
        <w:rPr>
          <w:rFonts w:ascii="Times New Roman"/>
          <w:b/>
          <w:i w:val="false"/>
          <w:color w:val="000000"/>
          <w:sz w:val="28"/>
        </w:rPr>
        <w:t xml:space="preserve">накопительной пенсионной системы и создания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 это ответственно государство, и прежде всего Министерство труда и социальной защиты населения и Министерство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поручаю Правительству совместно с акиматом Астаны  </w:t>
      </w:r>
      <w:r>
        <w:rPr>
          <w:rFonts w:ascii="Times New Roman"/>
          <w:b/>
          <w:i w:val="false"/>
          <w:color w:val="000000"/>
          <w:sz w:val="28"/>
        </w:rPr>
        <w:t xml:space="preserve">проработать вопрос и начать ускоренное строительство жилья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столице нашей страны  </w:t>
      </w:r>
      <w:r>
        <w:rPr>
          <w:rFonts w:ascii="Times New Roman"/>
          <w:b/>
          <w:i w:val="false"/>
          <w:color w:val="000000"/>
          <w:sz w:val="28"/>
        </w:rPr>
        <w:t xml:space="preserve">для работников бюджетной сферы через систему жилстройсбережений.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необходимо для обеспечения квалифицированными кадрами создаваемых в столице мощных медицинских и образовательных кластеров.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Восьмая задача - модернизация политической системы в соответствии с логикой нового этапа нашего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2007 году мы приступаем  </w:t>
      </w:r>
      <w:r>
        <w:rPr>
          <w:rFonts w:ascii="Times New Roman"/>
          <w:b/>
          <w:i w:val="false"/>
          <w:color w:val="000000"/>
          <w:sz w:val="28"/>
        </w:rPr>
        <w:t xml:space="preserve">к реализации дальнейших системных демократических реформ.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Госкомиссия по разработке и конкретизации программы демократических реформ, обобщив рекомендации политических партий, общественных объединений, экспертов, мнения граждан страны, подготовила конкретные предложения по дальнейшим политическим преобразованиям в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Важно, что эти предложения не являются копированием чужого опыта или абстрактных теорий. </w:t>
      </w:r>
      <w:r>
        <w:rPr>
          <w:rFonts w:ascii="Times New Roman"/>
          <w:b w:val="false"/>
          <w:i w:val="false"/>
          <w:color w:val="000000"/>
          <w:sz w:val="28"/>
        </w:rPr>
        <w:t xml:space="preserve">Они учитывают потребности нашего общества, казахстанские реалии. У нас формируется своя модель политических реформ, свой  </w:t>
      </w:r>
      <w:r>
        <w:rPr>
          <w:rFonts w:ascii="Times New Roman"/>
          <w:b/>
          <w:i w:val="false"/>
          <w:color w:val="000000"/>
          <w:sz w:val="28"/>
        </w:rPr>
        <w:t xml:space="preserve">"казахстанский путь"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политического транзита.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Его особенности и характерные черты - сохранение президентской формы правления, поэтапность реформ, сбалансированность принимаемых решений, общенациональный диалог и консолидация основных политических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Чтобы обеспечить правовое оформление предложений, группа юристов уже приступила к работе и готовит предложения как по внесению изменений в Конституцию страны, так и отдельных законов.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 предстоящий период демократические реформы будут идти по следующим направлениям.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 это расширение полномочий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усилены полномочия Парламента в формировании Конституционного Совета, Центральной избирательной комиссии, Счетного комитета и в целом в вопросах утверждения и контроля за исполнением бюджета. Будет усилена роль Парламента в вопросах формирования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будут приняты меры, направленные на повышение роли политических партий.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Предлагается расширение полномочий партийных фракций, финансирование политических партий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рассматриваем вопрос о расширении партийного списка при выборах в Мажилис.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одним из важнейших направлений реформ станет совершенствование судебно-правовой системы.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этого года мы вводим суды присяжных. Принято принципиальное решение о передаче санкционирования ареста суду. Мы постепенно перейдем к судопроизводству современного и открытого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 развитие местных представительных органов.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будем усиливать маслихаты, предоставим им дополнительные полномочия. Укрепим ревизионные комиссии маслихатов.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временем районные маслихаты могут стать основой для формирования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Главная цель политических преобразований для нас - это движение к такой современной демократической форме власти, которая сможет обеспечить наиболее эффективную систему управления обществом и государством, одновременно сохраняя политическую стабильность в стране и обеспечивая все конституционные права и свободы наших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Сильная государственная власть и демократия - не антиподы. Демократия развивается только там, где строго соблюдается законность.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 достижению этой главной цели я призываю Парламент, Правительство и все институты гражданского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Девятая задача - ускоренное проведение административной реформы с учетом международной практики.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выстраиваем качественно  </w:t>
      </w:r>
      <w:r>
        <w:rPr>
          <w:rFonts w:ascii="Times New Roman"/>
          <w:b/>
          <w:i w:val="false"/>
          <w:color w:val="000000"/>
          <w:sz w:val="28"/>
        </w:rPr>
        <w:t xml:space="preserve">новую модель государственного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принципах корпоративного управления, результативности, прозрачности и подотчетности 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цель - модернизация Правительства, создание  </w:t>
      </w:r>
      <w:r>
        <w:rPr>
          <w:rFonts w:ascii="Times New Roman"/>
          <w:b/>
          <w:i w:val="false"/>
          <w:color w:val="000000"/>
          <w:sz w:val="28"/>
        </w:rPr>
        <w:t xml:space="preserve">высокопрофессиональной государственной службы </w:t>
      </w:r>
      <w:r>
        <w:rPr>
          <w:rFonts w:ascii="Times New Roman"/>
          <w:b w:val="false"/>
          <w:i w:val="false"/>
          <w:color w:val="000000"/>
          <w:sz w:val="28"/>
        </w:rPr>
        <w:t xml:space="preserve">и эффективной структуры управления. Они должны подчиняться требованиям главных потребителей государственных услуг - непосредственно всех граждан и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Ответственность за решение этой задачи возлагаю на Правительство в целом.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Десятая задача - продвижение достижений и возможностей нового Казахстана в центрально-азиатском регионе и в мировом сообществе.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мы сотрудничаем с другими странами в решении широкого круга актуальных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и обеспечение энергетической безопасности, и решение жизненно важных социально-экономических вопросов, и борьба с терроризмом, и борьба с эпидемиями и экологическими бедствиями.  </w:t>
      </w:r>
      <w:r>
        <w:rPr>
          <w:rFonts w:ascii="Times New Roman"/>
          <w:b/>
          <w:i w:val="false"/>
          <w:color w:val="000000"/>
          <w:sz w:val="28"/>
        </w:rPr>
        <w:t xml:space="preserve">Мы будем и далее укреплять свою роль и авторитет как ответственного члена регионального сотрудничества и международного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Это - ответственность всех политических, экономических и общественных руководителей, но, в первую очередь, нашего внешнеполитического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того чтобы уже через 10 лет представлять  </w:t>
      </w:r>
      <w:r>
        <w:rPr>
          <w:rFonts w:ascii="Times New Roman"/>
          <w:b/>
          <w:i w:val="false"/>
          <w:color w:val="000000"/>
          <w:sz w:val="28"/>
        </w:rPr>
        <w:t xml:space="preserve">новый Казахстан в новом мире </w:t>
      </w:r>
      <w:r>
        <w:rPr>
          <w:rFonts w:ascii="Times New Roman"/>
          <w:b w:val="false"/>
          <w:i w:val="false"/>
          <w:color w:val="000000"/>
          <w:sz w:val="28"/>
        </w:rPr>
        <w:t xml:space="preserve">, мы должны своевременно и адекватно ответить на вызовы нового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Поэтому, поручаю Правительству последовательное решение всех перечисленных задач, развивающих основные положения Стратегии-2030 на Новом этапе.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их выполнения я определил  </w:t>
      </w:r>
      <w:r>
        <w:rPr>
          <w:rFonts w:ascii="Times New Roman"/>
          <w:b/>
          <w:i w:val="false"/>
          <w:color w:val="000000"/>
          <w:sz w:val="28"/>
        </w:rPr>
        <w:t xml:space="preserve">30 важнейших направлений нашей внутренней и внешней политики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-   это стратегия нового этапа развития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Она изложена во второй части моего Послания.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Успех нам обеспечит  </w:t>
      </w:r>
      <w:r>
        <w:rPr>
          <w:rFonts w:ascii="Times New Roman"/>
          <w:b/>
          <w:i w:val="false"/>
          <w:color w:val="000000"/>
          <w:sz w:val="28"/>
        </w:rPr>
        <w:t xml:space="preserve">современная организация работы и четкая координация действий ветвей власти, бизнес-сообщества, академической и прикладной науки, неправительственных организаций, СМИ,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и, разумеется,  </w:t>
      </w:r>
      <w:r>
        <w:rPr>
          <w:rFonts w:ascii="Times New Roman"/>
          <w:b/>
          <w:i w:val="false"/>
          <w:color w:val="000000"/>
          <w:sz w:val="28"/>
        </w:rPr>
        <w:t xml:space="preserve">поддержка сограждан.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VI. Казахстанский патриотизм и политическая воля как важнейшие факторы построения нового Казахстана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Дорогие казахстанцы!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Уважаемые депутаты и члены Правительства!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 и господа!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Совсем недавно мы отметили пятнадцатилетие своей независимости. Пройденный путь был достойным, а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результаты наших совместных решений и свершений - впечатляющими.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создает  </w:t>
      </w:r>
      <w:r>
        <w:rPr>
          <w:rFonts w:ascii="Times New Roman"/>
          <w:b/>
          <w:i w:val="false"/>
          <w:color w:val="000000"/>
          <w:sz w:val="28"/>
        </w:rPr>
        <w:t xml:space="preserve">фундамент нового общеказахстанского патриотизма,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обоснованной гордости и  </w:t>
      </w:r>
      <w:r>
        <w:rPr>
          <w:rFonts w:ascii="Times New Roman"/>
          <w:b/>
          <w:i w:val="false"/>
          <w:color w:val="000000"/>
          <w:sz w:val="28"/>
        </w:rPr>
        <w:t xml:space="preserve">уверенности в том, что у нашего Отечества, у всего нашего многонационального и многоконфессионального общества, у наших детей - прекрасные перспективы.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знает немало ярких примеров того, как народы поднимаются на новый уровень развития, когда объединяют свою волю для </w:t>
      </w:r>
      <w:r>
        <w:rPr>
          <w:rFonts w:ascii="Times New Roman"/>
          <w:b/>
          <w:i w:val="false"/>
          <w:color w:val="000000"/>
          <w:sz w:val="28"/>
        </w:rPr>
        <w:t xml:space="preserve">реализации проекта исторического масштаба.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Уважаемые соотечественники!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Когда мы вместе, нам сопутствует успех.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Поэтому, предлагая вам Стратегию нового десятилетия, рассчитываю на   вашу поддержку. И знаю, она, как всегда, будет надежной. А значит -  </w:t>
      </w:r>
      <w:r>
        <w:rPr>
          <w:rFonts w:ascii="Times New Roman"/>
          <w:b/>
          <w:i w:val="false"/>
          <w:color w:val="000000"/>
          <w:sz w:val="28"/>
        </w:rPr>
        <w:t xml:space="preserve">вместе мы выполним задуманное.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Спасибо за внимание.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Стратегия "Казахстан-2030" на Новом этапе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развития Казахстана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30 важнейших направлений нашей внутренней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внешней политики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ЧАСТЬ 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I.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ПОЛИТИКА, НАПРАВЛЕННАЯ НА УСПЕШНУЮ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ИНТЕГРАЦИЮ КАЗАХСТАНА В МИРОВУЮ ЭКОНОМИКУ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ОПРЕДЕЛЕНИЕ И ИСПОЛЬЗОВАНИЕ СУЩЕСТВУЮЩИХ,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ФОРМИРОВАНИЕ НОВЫХ КОНКУРЕНТНЫХ ПРЕИМУЩЕСТВ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/>
          <w:color w:val="000000"/>
          <w:sz w:val="28"/>
        </w:rPr>
        <w:t xml:space="preserve">Выработка и реализация целостной стратегии, направленной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обеспечение устойчивого характера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/>
          <w:color w:val="000000"/>
          <w:sz w:val="28"/>
        </w:rPr>
        <w:t xml:space="preserve">Поиск, завоевание и создание казахстанских "ниш" в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мирового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/>
          <w:color w:val="000000"/>
          <w:sz w:val="28"/>
        </w:rPr>
        <w:t xml:space="preserve">Участие в крупных и "прорывных" проектах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/>
          <w:color w:val="000000"/>
          <w:sz w:val="28"/>
        </w:rPr>
        <w:t xml:space="preserve">Фокусирование деятельности госхолдингов и организация их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в соответствии с международными стандартами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/>
          <w:color w:val="000000"/>
          <w:sz w:val="28"/>
        </w:rPr>
        <w:t xml:space="preserve">Значительное повышение эффективности и макроэкономической отдачи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добывающего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/>
          <w:color w:val="000000"/>
          <w:sz w:val="28"/>
        </w:rPr>
        <w:t xml:space="preserve">Новый уровень устойчивости и конкурентоспособности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системы в условиях либерализации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/>
          <w:color w:val="000000"/>
          <w:sz w:val="28"/>
        </w:rPr>
        <w:t xml:space="preserve">Вступление в ВТО на выгодных для Казахстана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II.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ПОЛИТИКА, НАПРАВЛЕННАЯ НА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РОСТОМ И УСТОЙЧИВОСТЬЮ ЭКОНОМИКИ КАЗАХСТАНА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ДИВЕРСИФИКАЦИЮ, ИНФРАСТРУКТУРНОЕ РАЗВИТИЕ И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ОСНОВ ВЫСОКОТЕХНОЛОГИЧНОЙ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/>
          <w:color w:val="000000"/>
          <w:sz w:val="28"/>
        </w:rPr>
        <w:t xml:space="preserve">Диверсификация экономики и развитие несырьевого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/>
          <w:color w:val="000000"/>
          <w:sz w:val="28"/>
        </w:rPr>
        <w:t xml:space="preserve">Проведение единой государственной стратегии, направленной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внедрение высоких технологий и поддержку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/>
          <w:color w:val="000000"/>
          <w:sz w:val="28"/>
        </w:rPr>
        <w:t xml:space="preserve">Формирование и начало работы региональных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экономического роста и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/>
          <w:color w:val="000000"/>
          <w:sz w:val="28"/>
        </w:rPr>
        <w:t xml:space="preserve">Развитие стратегической инфраструктуры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государственно-частного партнерства, а также повышение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управления в этой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/>
          <w:color w:val="000000"/>
          <w:sz w:val="28"/>
        </w:rPr>
        <w:t xml:space="preserve">Развитие электроэнергетических ресурсов и создание основ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атомной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/>
          <w:color w:val="000000"/>
          <w:sz w:val="28"/>
        </w:rPr>
        <w:t xml:space="preserve">Последовательные действия по поддержке малого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/>
          <w:color w:val="000000"/>
          <w:sz w:val="28"/>
        </w:rPr>
        <w:t xml:space="preserve">Скорейшее и повсеместное внедрение технических стандартов,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соответствующих международным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/>
          <w:color w:val="000000"/>
          <w:sz w:val="28"/>
        </w:rPr>
        <w:t xml:space="preserve">  Укрепление института частной собственности и 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/>
          <w:color w:val="000000"/>
          <w:sz w:val="28"/>
        </w:rPr>
        <w:t xml:space="preserve">Формирование основ дальнейшей индустриализации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III.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ПОЛИТИКА, НАПРАВЛЕННАЯ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МЕЖДУНАРОДНЫХ СТАНДАРТОВ ОБРАЗОВАНИЯ 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ПЕРЕПОДГОТОВКИ, СООТВЕТСТВУЮЩИХ ДИНАМИКЕ И ПЕРСПЕКТИВАМ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РАЗВИТИЯ РЫНКА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/>
          <w:color w:val="000000"/>
          <w:sz w:val="28"/>
        </w:rPr>
        <w:t xml:space="preserve">Приближение системы начального и среднего образования,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переподготовки кадров к мировым стандартам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/>
          <w:color w:val="000000"/>
          <w:sz w:val="28"/>
        </w:rPr>
        <w:t xml:space="preserve">Внедрение аттестации учебных заведений на уровне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стандартов, приоритетное развитие точных и инженерных наук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сфере высшего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/>
          <w:color w:val="000000"/>
          <w:sz w:val="28"/>
        </w:rPr>
        <w:t xml:space="preserve">Формирование основ "умной экономики"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IV.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СОВРЕМЕННАЯ СОЦИАЛЬНАЯ ПОЛИТИКА: В ЦЕНТРЕ ВНИМАНИЯ ЗАПРОСЫ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 НУЖДЫ ЛЮДЕЙ И СОЗДАНИЕ 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/>
          <w:color w:val="000000"/>
          <w:sz w:val="28"/>
        </w:rPr>
        <w:t xml:space="preserve">Последовательная политика в сфере обеспечения доступности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и развития рынка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/>
          <w:color w:val="000000"/>
          <w:sz w:val="28"/>
        </w:rPr>
        <w:t xml:space="preserve">Улучшение качества медицинских услуг и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высокотехнологичной системы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/>
          <w:color w:val="000000"/>
          <w:sz w:val="28"/>
        </w:rPr>
        <w:t xml:space="preserve">Развитие накопительной пенсионной системы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V.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ПОЛИТИЧЕСКОЕ И АДМИНИСТРАТИВНОЕ РАЗВИТИЕ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ЛОГИКОЙ НОВОГО ЭТАПА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/>
          <w:color w:val="000000"/>
          <w:sz w:val="28"/>
        </w:rPr>
        <w:t xml:space="preserve">Развитие политической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/>
          <w:color w:val="000000"/>
          <w:sz w:val="28"/>
        </w:rPr>
        <w:t xml:space="preserve">Реализация административных реформ и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исполнительной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/>
          <w:color w:val="000000"/>
          <w:sz w:val="28"/>
        </w:rPr>
        <w:t xml:space="preserve">Повышение роли Ассамблеи народов Казахстана для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укрепления общественного согласия и стабильности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/>
          <w:color w:val="000000"/>
          <w:sz w:val="28"/>
        </w:rPr>
        <w:t xml:space="preserve">Духовное развитие народов Казахстана и триединая языковая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/>
          <w:color w:val="000000"/>
          <w:sz w:val="28"/>
        </w:rPr>
        <w:t xml:space="preserve">Совершенствование практики правоприменения и укрепление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VI. 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НОВАЯ РЕГИОНАЛЬНАЯ И ГЕОПОЛИТИЧЕСКАЯ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/>
          <w:color w:val="000000"/>
          <w:sz w:val="28"/>
        </w:rPr>
        <w:t xml:space="preserve">Новая международная ответственность Казахстана,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многовекторной внешней политики и участие в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глобальными угрозами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/>
          <w:color w:val="000000"/>
          <w:sz w:val="28"/>
        </w:rPr>
        <w:t xml:space="preserve">Активная роль Казахстана в обеспечении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стабильности, развитии экономической интеграции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Центральной Азии и формировании динамичного рынка в 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Каспийского и Черного морей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/>
          <w:color w:val="000000"/>
          <w:sz w:val="28"/>
        </w:rPr>
        <w:t xml:space="preserve">Утверждение позиций Казахстана как центра межкультурного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межконфессионального согласия в развитии "диалога цивилизаций"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Дорогие казахстанцы!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Уважаемые депутаты и члены Правительства!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 и господа!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 лет назад, в 1997 году, в первом Послании народу Казахстана было представлено видение будущего нашего общества и миссии нашего государства - Стратегия развития страны до 2030 года. Мы исходили из того, что должны четко знать и понимать, что хотим построить, какой должна быть главная траектория нашего развития. Мы были уверены, что, правильно определив наши приоритетные цели, выбрав соответствующие стратегии, проявив волю, терпение и целеустремленность, сможем успешно преодолеть любые препятствия, стоящие на нашем пути. И мы не ошиблись.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можно с полной ответственностью заявить: Казахстан успешно завершил переходный этап и уверенно входит в качественно новый этап своего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повестке дня стоят принципиально более высокие общественные задачи, которые диктуются как логикой развития самой страны, так и более широким, глобальным контекстом. Современные вызовы и угрозы настоятельно требуют более динамичной модернизации всей системы социально-экономических и общественно-политических отношений, что позволит Казахстану сохранять свои лидирующие позиции на постсоветском пространстве и в Центральной Азии, стать одним из наиболее конкурентоспособных и динамично развивающихся государств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главных приоритетов Нового этапа всесторонней модернизации Казахстана мною определены  </w:t>
      </w:r>
      <w:r>
        <w:rPr>
          <w:rFonts w:ascii="Times New Roman"/>
          <w:b/>
          <w:i w:val="false"/>
          <w:color w:val="000000"/>
          <w:sz w:val="28"/>
        </w:rPr>
        <w:t xml:space="preserve">30 важнейших направлений нашей внутренней и внешней политики.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I. ГОСУДАРСТВЕННАЯ ПОЛИТИКА, НАПРАВЛЕННАЯ НА УСПЕШНУЮ ИНТЕГРАЦИЮ КАЗАХСТАНА В МИРОВУЮ ЭКОНОМИКУ ЧЕРЕЗ ОПРЕДЕЛЕНИЕ И ИСПОЛЬЗОВАНИЕ СУЩЕСТВУЮЩИХ, А ТАКЖЕ ФОРМИРОВАНИЕ НОВЫХ КОНКУРЕНТНЫХ ПРЕИМУЩЕСТВ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Первое направление - Выработка и реализация целостной стратегии, направленной на обеспечение устойчивого характера конкурентоспособности экономики.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Глобальная система мирового хозяйства - это отстроенный и отлаженный механизм, работающий по своим правилам.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этим правилам надо работать и нам. Нас не ждут на мировых рынках, но нам необходимо стать востребованными и закрепиться на них. Для этого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  </w:t>
      </w:r>
      <w:r>
        <w:rPr>
          <w:rFonts w:ascii="Times New Roman"/>
          <w:b/>
          <w:i w:val="false"/>
          <w:color w:val="000000"/>
          <w:sz w:val="28"/>
        </w:rPr>
        <w:t xml:space="preserve">системный анализ, мониторинг и оценку основных отраслей экономики Казахстана, выходящих на внешние рынки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точки зрения  </w:t>
      </w:r>
      <w:r>
        <w:rPr>
          <w:rFonts w:ascii="Times New Roman"/>
          <w:b/>
          <w:i w:val="false"/>
          <w:color w:val="000000"/>
          <w:sz w:val="28"/>
        </w:rPr>
        <w:t xml:space="preserve">уровня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их экспортной  </w:t>
      </w:r>
      <w:r>
        <w:rPr>
          <w:rFonts w:ascii="Times New Roman"/>
          <w:b/>
          <w:i w:val="false"/>
          <w:color w:val="000000"/>
          <w:sz w:val="28"/>
        </w:rPr>
        <w:t xml:space="preserve">прибыльности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/>
          <w:i w:val="false"/>
          <w:color w:val="000000"/>
          <w:sz w:val="28"/>
        </w:rPr>
        <w:t xml:space="preserve">факторов, определяющих ее.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Это, прежде всего, высокая производительность, низкие накладные расходы, наличие недоступных другим странам ресурсов и материалов, высококвалифицированная рабочая сила, эксклюзивные технологии и так далее. Пока такая работа в полном объеме не выполняется;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провести  </w:t>
      </w:r>
      <w:r>
        <w:rPr>
          <w:rFonts w:ascii="Times New Roman"/>
          <w:b/>
          <w:i w:val="false"/>
          <w:color w:val="000000"/>
          <w:sz w:val="28"/>
        </w:rPr>
        <w:t xml:space="preserve">сравнительный анализ конкурентных производств и отраслей других стран, а также транснациональных корпораций, которые участвуют на тех же самых международных рынках;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оценить  </w:t>
      </w:r>
      <w:r>
        <w:rPr>
          <w:rFonts w:ascii="Times New Roman"/>
          <w:b/>
          <w:i w:val="false"/>
          <w:color w:val="000000"/>
          <w:sz w:val="28"/>
        </w:rPr>
        <w:t xml:space="preserve">факторы, которые приводят к отставанию казахстанских экспортеров и секторов экономики или, напротив, дают им сравнительные преимущества;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оценить плюсы и минусы конкретных экспортных отраслей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определить направления,  </w:t>
      </w:r>
      <w:r>
        <w:rPr>
          <w:rFonts w:ascii="Times New Roman"/>
          <w:b/>
          <w:i w:val="false"/>
          <w:color w:val="000000"/>
          <w:sz w:val="28"/>
        </w:rPr>
        <w:t xml:space="preserve">где нужно поддерживать существующие преимущества, а где - устранять существующие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  </w:t>
      </w:r>
      <w:r>
        <w:rPr>
          <w:rFonts w:ascii="Times New Roman"/>
          <w:b/>
          <w:i w:val="false"/>
          <w:color w:val="000000"/>
          <w:sz w:val="28"/>
        </w:rPr>
        <w:t xml:space="preserve">мы должны оценить эффективность уже предпринятых действий по развитию перспективных производств,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для внутреннего рынка, и рассмотреть возможности развития их экспортного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исходя из такого системного анализа, мы должны  </w:t>
      </w:r>
      <w:r>
        <w:rPr>
          <w:rFonts w:ascii="Times New Roman"/>
          <w:b/>
          <w:i w:val="false"/>
          <w:color w:val="000000"/>
          <w:sz w:val="28"/>
        </w:rPr>
        <w:t xml:space="preserve">разработать "прорывные" макропроекты,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способные изменить структуру промышленности, имеющие значительную добавленную стоимость, мультипликативный эффект, экспортный и ресурсосберегающий потенциал;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важно  </w:t>
      </w:r>
      <w:r>
        <w:rPr>
          <w:rFonts w:ascii="Times New Roman"/>
          <w:b/>
          <w:i w:val="false"/>
          <w:color w:val="000000"/>
          <w:sz w:val="28"/>
        </w:rPr>
        <w:t xml:space="preserve">организовать целенаправленную системную поддержку выхода казахстанского бизнеса на зарубежные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выработать и реализовать  </w:t>
      </w:r>
      <w:r>
        <w:rPr>
          <w:rFonts w:ascii="Times New Roman"/>
          <w:b/>
          <w:i w:val="false"/>
          <w:color w:val="000000"/>
          <w:sz w:val="28"/>
        </w:rPr>
        <w:t xml:space="preserve">целостную Стратегию достижения качественно нового уровня конкурентоспособности и экспортных возможностей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этой основе следует подготовить соответствующую  </w:t>
      </w:r>
      <w:r>
        <w:rPr>
          <w:rFonts w:ascii="Times New Roman"/>
          <w:b/>
          <w:i w:val="false"/>
          <w:color w:val="000000"/>
          <w:sz w:val="28"/>
        </w:rPr>
        <w:t xml:space="preserve">Программу действий,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систему оценки промежуточных результатов и ее реализации в целом. Она должна содержать  </w:t>
      </w:r>
      <w:r>
        <w:rPr>
          <w:rFonts w:ascii="Times New Roman"/>
          <w:b/>
          <w:i w:val="false"/>
          <w:color w:val="000000"/>
          <w:sz w:val="28"/>
        </w:rPr>
        <w:t xml:space="preserve">рекомендации для крупного, среднего и малого бизнеса, информацию о необходимых изменениях законодательства и реальных мерах государственного содействия конкретным отраслям,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подготовленные совместно с Национальным союзом предпринимателей "Атамекен". Исходя из этих результатов, мы сможем разработать современные подходы к </w:t>
      </w:r>
      <w:r>
        <w:rPr>
          <w:rFonts w:ascii="Times New Roman"/>
          <w:b/>
          <w:i w:val="false"/>
          <w:color w:val="000000"/>
          <w:sz w:val="28"/>
        </w:rPr>
        <w:t xml:space="preserve">перспективной реструктуризации нашей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Координирующим и рабочим органом должен стать 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Национальный совет по конкурентоспособности и экспорту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я поручаю создать Правительству.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Второе направление - Поиск, завоевание и создание казахстанских "ниш" в системе мирового хозяйства.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  </w:t>
      </w:r>
      <w:r>
        <w:rPr>
          <w:rFonts w:ascii="Times New Roman"/>
          <w:b/>
          <w:i w:val="false"/>
          <w:color w:val="000000"/>
          <w:sz w:val="28"/>
        </w:rPr>
        <w:t xml:space="preserve">расширять направления, где мы уже сейчас можем использовать свои достижения и успехи.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  </w:t>
      </w:r>
      <w:r>
        <w:rPr>
          <w:rFonts w:ascii="Times New Roman"/>
          <w:b/>
          <w:i w:val="false"/>
          <w:color w:val="000000"/>
          <w:sz w:val="28"/>
        </w:rPr>
        <w:t xml:space="preserve">основное внимание следует сосредоточить на рынках России, Китая, Центральной Азии, Каспийского и Черноморского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форсировать  </w:t>
      </w:r>
      <w:r>
        <w:rPr>
          <w:rFonts w:ascii="Times New Roman"/>
          <w:b/>
          <w:i w:val="false"/>
          <w:color w:val="000000"/>
          <w:sz w:val="28"/>
        </w:rPr>
        <w:t xml:space="preserve">поиск новых,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рассмотреть, на первый взгляд,  </w:t>
      </w:r>
      <w:r>
        <w:rPr>
          <w:rFonts w:ascii="Times New Roman"/>
          <w:b/>
          <w:i w:val="false"/>
          <w:color w:val="000000"/>
          <w:sz w:val="28"/>
        </w:rPr>
        <w:t xml:space="preserve">не особенно привлекательные или нетрадиционные экспортные "ниши".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эту работу можно вовлечь на взаимовыгодных условиях и наших внешних партнеров.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развитие в Казахстане новых производств, включая и высокотехнологичные,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могут достичь уровня международной конкурентоспособности, поможет осваивать новые экспортные "ниши".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в прошлом году, вы знаете, в Северном Казахстане мы открыли уникальное предприятие по производству биоэтанола, аналогов которому у наших соседей по СНГ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году начнется строительство первого интегрированного нефтехимического комплекса в Атырауской области, который позволит в дальнейшем развивать нефтехимические производства мирового уровня. А Атырауский НПЗ уже сегодня может выпускать бензин и дизтопливо, соответствующие европейским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проанализировать возможности  </w:t>
      </w:r>
      <w:r>
        <w:rPr>
          <w:rFonts w:ascii="Times New Roman"/>
          <w:b/>
          <w:i w:val="false"/>
          <w:color w:val="000000"/>
          <w:sz w:val="28"/>
        </w:rPr>
        <w:t xml:space="preserve">создания и развития новых промышленных производств в приграничных районах, где соседние с нами государства уже создали торгово-промышленные, финансовые и сервисные структуры.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Такие "прорывные" проекты могут быть связаны, например, с ростом экономики Китая и стран Юго-Восточной Азии. На  </w:t>
      </w:r>
      <w:r>
        <w:rPr>
          <w:rFonts w:ascii="Times New Roman"/>
          <w:b/>
          <w:i w:val="false"/>
          <w:color w:val="000000"/>
          <w:sz w:val="28"/>
        </w:rPr>
        <w:t xml:space="preserve">границе с Китаем целесообразно создать предприятия, которые могли бы перерабатывать казахстанское сырье и снабжать китайские зоны беспошлинной торговли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этой продукцией, а также энергоносителями, топливом и прочим. В дальнейшем мы также смогли бы развивать там и  </w:t>
      </w:r>
      <w:r>
        <w:rPr>
          <w:rFonts w:ascii="Times New Roman"/>
          <w:b/>
          <w:i w:val="false"/>
          <w:color w:val="000000"/>
          <w:sz w:val="28"/>
        </w:rPr>
        <w:t xml:space="preserve">сферу предоставления различных услуг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по перевозке, распределению товаров, материально-техническому снабжению, задействовав при этом возможности Международного центра приграничного сотрудничества "Хоргос" и создав торгово-экономическую зону "Хоргос-Восточные ворота".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и, в первую очередь, Министерство индустрии и торговли, а также государственные холдинги, обязаны разработать и запустить в действие  </w:t>
      </w:r>
      <w:r>
        <w:rPr>
          <w:rFonts w:ascii="Times New Roman"/>
          <w:b/>
          <w:i w:val="false"/>
          <w:color w:val="000000"/>
          <w:sz w:val="28"/>
        </w:rPr>
        <w:t xml:space="preserve">программу расширения и освоения экспортных "ниш" казахстанскими товарами и услугами с ответственными рекомендациями для участников нашей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Третье направление - Участие в крупных и "прорывных" проектах.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Наши экономические достижения определили лидерство Казахстана в центрально-азиатской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у нас есть силы  </w:t>
      </w:r>
      <w:r>
        <w:rPr>
          <w:rFonts w:ascii="Times New Roman"/>
          <w:b/>
          <w:i w:val="false"/>
          <w:color w:val="000000"/>
          <w:sz w:val="28"/>
        </w:rPr>
        <w:t xml:space="preserve">превратить Казахстан в "региональный локомотив" экономического развития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сделать его  </w:t>
      </w:r>
      <w:r>
        <w:rPr>
          <w:rFonts w:ascii="Times New Roman"/>
          <w:b/>
          <w:i w:val="false"/>
          <w:color w:val="000000"/>
          <w:sz w:val="28"/>
        </w:rPr>
        <w:t xml:space="preserve">успешным "игроком" мировой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создать  </w:t>
      </w:r>
      <w:r>
        <w:rPr>
          <w:rFonts w:ascii="Times New Roman"/>
          <w:b/>
          <w:i w:val="false"/>
          <w:color w:val="000000"/>
          <w:sz w:val="28"/>
        </w:rPr>
        <w:t xml:space="preserve">систему информирования наших компаний о перспективных региональных проектах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оказывать им содействие для  </w:t>
      </w:r>
      <w:r>
        <w:rPr>
          <w:rFonts w:ascii="Times New Roman"/>
          <w:b/>
          <w:i w:val="false"/>
          <w:color w:val="000000"/>
          <w:sz w:val="28"/>
        </w:rPr>
        <w:t xml:space="preserve">участия в таких проектах и получения государственных контрактов на конкурсной основе.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 могут быть высокотехнологичные производства, инфраструктурные и другие проекты.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стимулировать  </w:t>
      </w:r>
      <w:r>
        <w:rPr>
          <w:rFonts w:ascii="Times New Roman"/>
          <w:b/>
          <w:i w:val="false"/>
          <w:color w:val="000000"/>
          <w:sz w:val="28"/>
        </w:rPr>
        <w:t xml:space="preserve">сотрудничество наших крупных корпораций с транснациональными компаниями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целью развития конкретных "прорывных"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будет  </w:t>
      </w:r>
      <w:r>
        <w:rPr>
          <w:rFonts w:ascii="Times New Roman"/>
          <w:b/>
          <w:i w:val="false"/>
          <w:color w:val="000000"/>
          <w:sz w:val="28"/>
        </w:rPr>
        <w:t xml:space="preserve">развивать интеграцию региональных финансовых рынков вокруг финансового центра в Алматы, создавать товарно-сырьевые рынки в регионе на базе современных технологий международной торговли,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например, зерновую биржу.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Правительству, всем соответствующим органам и институтам, в том числе, госхолдингам, создать  </w:t>
      </w:r>
      <w:r>
        <w:rPr>
          <w:rFonts w:ascii="Times New Roman"/>
          <w:b/>
          <w:i w:val="false"/>
          <w:color w:val="000000"/>
          <w:sz w:val="28"/>
        </w:rPr>
        <w:t xml:space="preserve">благоприятные условия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преобразования Казахстана в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региональный "центр по обеспечению товарами и услугами",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 главное,  </w:t>
      </w:r>
      <w:r>
        <w:rPr>
          <w:rFonts w:ascii="Times New Roman"/>
          <w:b/>
          <w:i w:val="false"/>
          <w:color w:val="000000"/>
          <w:sz w:val="28"/>
        </w:rPr>
        <w:t xml:space="preserve">предпринять конкретные меры для обеспечения участия казахстанских компаний в крупных региональных экономических проектах.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Четвертое направление - Фокусирование деятельности госхолдингов и организация их работы в соответствии с международными стандартами.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Нельзя допустить, чтобы наши госхолдинги превратились в  </w:t>
      </w:r>
      <w:r>
        <w:rPr>
          <w:rFonts w:ascii="Times New Roman"/>
          <w:b/>
          <w:i w:val="false"/>
          <w:color w:val="000000"/>
          <w:sz w:val="28"/>
        </w:rPr>
        <w:t xml:space="preserve">неуправляемые многопрофильные конгломераты,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которые, в большинстве случаев неконкурентны на международном рынке. Надо  </w:t>
      </w:r>
      <w:r>
        <w:rPr>
          <w:rFonts w:ascii="Times New Roman"/>
          <w:b/>
          <w:i w:val="false"/>
          <w:color w:val="000000"/>
          <w:sz w:val="28"/>
        </w:rPr>
        <w:t xml:space="preserve">избежать и опасности их превращения в банальные финансовые "кормушки",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имеющие определенную систему льгот. Следует также обратить внимание на то, чтобы госхолдинги не подменяли деятельность входящих в них национальных компаний и организаций, а напротив -  </w:t>
      </w:r>
      <w:r>
        <w:rPr>
          <w:rFonts w:ascii="Times New Roman"/>
          <w:b/>
          <w:i w:val="false"/>
          <w:color w:val="000000"/>
          <w:sz w:val="28"/>
        </w:rPr>
        <w:t xml:space="preserve">консолидировали на новом уровне эту экономическую деятельность, преодолели дублирование функций, непродуктивную внутреннюю конкуренцию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их закрытость, увеличили их эффективность и прозрачность.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первую очередь,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госхолдинги должны занять свое ведущее место в 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обеспечении конкурентоспособности и реализации национальной стратегии, направленной на успешную интеграцию Казахстана в мировую экономику.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поручаю госхолдингам и соответствующим государственным органам провести критический анализ  </w:t>
      </w:r>
      <w:r>
        <w:rPr>
          <w:rFonts w:ascii="Times New Roman"/>
          <w:b/>
          <w:i w:val="false"/>
          <w:color w:val="000000"/>
          <w:sz w:val="28"/>
        </w:rPr>
        <w:t xml:space="preserve">уже имеющихся аналитических, маркетинговых и технологических наработок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определить  </w:t>
      </w:r>
      <w:r>
        <w:rPr>
          <w:rFonts w:ascii="Times New Roman"/>
          <w:b/>
          <w:i w:val="false"/>
          <w:color w:val="000000"/>
          <w:sz w:val="28"/>
        </w:rPr>
        <w:t xml:space="preserve">последующие действия с указанием конечных результатов и сроков их достижения. Формирование "ниш" для наших экспортеров и полноценной международной интеграции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требует  </w:t>
      </w:r>
      <w:r>
        <w:rPr>
          <w:rFonts w:ascii="Times New Roman"/>
          <w:b/>
          <w:i w:val="false"/>
          <w:color w:val="000000"/>
          <w:sz w:val="28"/>
        </w:rPr>
        <w:t xml:space="preserve">своевременных четких задач и плана реализации конкретных "прорывных"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госхолдинги должны активно  </w:t>
      </w:r>
      <w:r>
        <w:rPr>
          <w:rFonts w:ascii="Times New Roman"/>
          <w:b/>
          <w:i w:val="false"/>
          <w:color w:val="000000"/>
          <w:sz w:val="28"/>
        </w:rPr>
        <w:t xml:space="preserve">работать с международными компаниями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созданию совместных проектов, а также содействовать их вхождению в Казахстан. Особенно важна для нас  </w:t>
      </w:r>
      <w:r>
        <w:rPr>
          <w:rFonts w:ascii="Times New Roman"/>
          <w:b/>
          <w:i w:val="false"/>
          <w:color w:val="000000"/>
          <w:sz w:val="28"/>
        </w:rPr>
        <w:t xml:space="preserve">совместная работа в несырьевых секторах.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госхолдинги должны играть  </w:t>
      </w:r>
      <w:r>
        <w:rPr>
          <w:rFonts w:ascii="Times New Roman"/>
          <w:b/>
          <w:i w:val="false"/>
          <w:color w:val="000000"/>
          <w:sz w:val="28"/>
        </w:rPr>
        <w:t xml:space="preserve">свою роль в диверсификации экономики, вовлекать в этот процесс, стимулировать и поддерживать казахстанский малый и средний бизнес.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решения таких задач нужно выработать план реструктуризации госхолдингов как единого организма, а также создать соответствующие  </w:t>
      </w:r>
      <w:r>
        <w:rPr>
          <w:rFonts w:ascii="Times New Roman"/>
          <w:b/>
          <w:i w:val="false"/>
          <w:color w:val="000000"/>
          <w:sz w:val="28"/>
        </w:rPr>
        <w:t xml:space="preserve">целенаправленные, полноценно функционирующие, эффективные, гибкие и прозрачные внутренние структуры.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этой связи целесообразно провести функциональный анализ, анализ эффективности и профилирования структур, составляющих каждый госхолдинг, и затем определить - какие активы остаются под управлением каждого госхолдинга, и как они будут развиваться, а какие вывести в конкурентную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основная задача "Самрука" -  </w:t>
      </w:r>
      <w:r>
        <w:rPr>
          <w:rFonts w:ascii="Times New Roman"/>
          <w:b/>
          <w:i w:val="false"/>
          <w:color w:val="000000"/>
          <w:sz w:val="28"/>
        </w:rPr>
        <w:t xml:space="preserve">управляя предприятиями государственного сектора экономики, обеспечить увеличение их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поручаю руководству "Самрука" ускоренными темпами проработать  </w:t>
      </w:r>
      <w:r>
        <w:rPr>
          <w:rFonts w:ascii="Times New Roman"/>
          <w:b/>
          <w:i w:val="false"/>
          <w:color w:val="000000"/>
          <w:sz w:val="28"/>
        </w:rPr>
        <w:t xml:space="preserve">единую стратегию своего развития, определяющую деятельность входящих в него госкомпаний.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"Самрук" должен использовать свои возможности и ресурсы для  </w:t>
      </w:r>
      <w:r>
        <w:rPr>
          <w:rFonts w:ascii="Times New Roman"/>
          <w:b/>
          <w:i w:val="false"/>
          <w:color w:val="000000"/>
          <w:sz w:val="28"/>
        </w:rPr>
        <w:t xml:space="preserve">выполнения тех задач и проектов, которые дадут конкурентные преимущества всем отечественным потребителям инфраструктурных услуг, соответствующим секторам экономики на внешних рынках.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То есть предприятия и население, в конечном итоге, должны получить, безусловно, более качественные и, по возможности, недорогие энергетические, железнодорожные, телекоммуникационные и бытовые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"Самрук" должен разработать  </w:t>
      </w:r>
      <w:r>
        <w:rPr>
          <w:rFonts w:ascii="Times New Roman"/>
          <w:b/>
          <w:i w:val="false"/>
          <w:color w:val="000000"/>
          <w:sz w:val="28"/>
        </w:rPr>
        <w:t xml:space="preserve">четкую схему привлечения средств накопительных пенсионных фондов, институтов развития и частных инвесторов,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как казахстанских, так и иностранных, для обеспечения своей стратегии.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"Казына"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"Казына" должна  </w:t>
      </w:r>
      <w:r>
        <w:rPr>
          <w:rFonts w:ascii="Times New Roman"/>
          <w:b/>
          <w:i w:val="false"/>
          <w:color w:val="000000"/>
          <w:sz w:val="28"/>
        </w:rPr>
        <w:t xml:space="preserve">сформулировать и проводить общую стратегию деятельности всех институтов и организаций, входящих в ее состав.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для всех должна быть едина -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обеспечение содействия и стимулов для повышения конкурентоспособности и экспортных возможностей малого, среднего и крупного бизнеса Казахстана, обеспечение международных "прорывов" и благоприятных условий формирования экспортных "ниш",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Фонд "Казына" должен обеспечить предоставление  </w:t>
      </w:r>
      <w:r>
        <w:rPr>
          <w:rFonts w:ascii="Times New Roman"/>
          <w:b/>
          <w:i w:val="false"/>
          <w:color w:val="000000"/>
          <w:sz w:val="28"/>
        </w:rPr>
        <w:t xml:space="preserve">современных услуг для развития конкурентоспособности и поддержки экспорта самых перспективных предпринимателей и производств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финансирования прикладных исследований до продвижения казахстанских товаров на зарубежные и внутренние рынки. Фонд должен стать оператором государства по вопросам  </w:t>
      </w:r>
      <w:r>
        <w:rPr>
          <w:rFonts w:ascii="Times New Roman"/>
          <w:b/>
          <w:i w:val="false"/>
          <w:color w:val="000000"/>
          <w:sz w:val="28"/>
        </w:rPr>
        <w:t xml:space="preserve">сервисной поддержки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"Казына"должна определить, как она  </w:t>
      </w:r>
      <w:r>
        <w:rPr>
          <w:rFonts w:ascii="Times New Roman"/>
          <w:b/>
          <w:i w:val="false"/>
          <w:color w:val="000000"/>
          <w:sz w:val="28"/>
        </w:rPr>
        <w:t xml:space="preserve">может стимулировать внедрение новых технологий и развитие прикладной науки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повышения конкурентоспособности и экспортных возможностей приоритетных секторов экономики и соответствующих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целесообразно, чтобы Фонд "Казына" содействовал нашим передовым предприятиям и, главным образом, недобывающей промышленности в  </w:t>
      </w:r>
      <w:r>
        <w:rPr>
          <w:rFonts w:ascii="Times New Roman"/>
          <w:b/>
          <w:i w:val="false"/>
          <w:color w:val="000000"/>
          <w:sz w:val="28"/>
        </w:rPr>
        <w:t xml:space="preserve">улучшении условий для их торговли за рубежом и расширении их экспортного доступа,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через структурирование финансирования,  </w:t>
      </w:r>
      <w:r>
        <w:rPr>
          <w:rFonts w:ascii="Times New Roman"/>
          <w:b/>
          <w:i w:val="false"/>
          <w:color w:val="000000"/>
          <w:sz w:val="28"/>
        </w:rPr>
        <w:t xml:space="preserve">экспортные кредиты, экспортное страхование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всесторонне осмыслить процесс  </w:t>
      </w:r>
      <w:r>
        <w:rPr>
          <w:rFonts w:ascii="Times New Roman"/>
          <w:b/>
          <w:i w:val="false"/>
          <w:color w:val="000000"/>
          <w:sz w:val="28"/>
        </w:rPr>
        <w:t xml:space="preserve">венчурного финансирования новых производств на конкурсной основе </w:t>
      </w:r>
      <w:r>
        <w:rPr>
          <w:rFonts w:ascii="Times New Roman"/>
          <w:b w:val="false"/>
          <w:i w:val="false"/>
          <w:color w:val="000000"/>
          <w:sz w:val="28"/>
        </w:rPr>
        <w:t xml:space="preserve">,   которые завоевали бы свою нишу на международном рынке и прочно сохраняли там свои позиции. Сегодня "Казына" должна  </w:t>
      </w:r>
      <w:r>
        <w:rPr>
          <w:rFonts w:ascii="Times New Roman"/>
          <w:b/>
          <w:i w:val="false"/>
          <w:color w:val="000000"/>
          <w:sz w:val="28"/>
        </w:rPr>
        <w:t xml:space="preserve">располагать широким набором инструментов для создания новых конкурентоспособных производств и секторов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одним из важных направлений деятельности Фонда должно стать  </w:t>
      </w:r>
      <w:r>
        <w:rPr>
          <w:rFonts w:ascii="Times New Roman"/>
          <w:b/>
          <w:i w:val="false"/>
          <w:color w:val="000000"/>
          <w:sz w:val="28"/>
        </w:rPr>
        <w:t xml:space="preserve">привлечение соответствующих международных компаний в совместные производства с экспортным потенциалом.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Фонд должен активно привлекать отечественный и зарубежный бизнес в </w:t>
      </w:r>
      <w:r>
        <w:rPr>
          <w:rFonts w:ascii="Times New Roman"/>
          <w:b/>
          <w:i w:val="false"/>
          <w:color w:val="000000"/>
          <w:sz w:val="28"/>
        </w:rPr>
        <w:t xml:space="preserve">созданные специальные экономические и индустриальные зоны, технопарки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исключительно экспортной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В-седьмых,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создание в этом году Фонда фондов, в том числе с зарубежными финансовыми институтами.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Аналогичные подходы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должны быть также положены в основу  </w:t>
      </w:r>
      <w:r>
        <w:rPr>
          <w:rFonts w:ascii="Times New Roman"/>
          <w:b/>
          <w:i w:val="false"/>
          <w:color w:val="000000"/>
          <w:sz w:val="28"/>
        </w:rPr>
        <w:t xml:space="preserve">работы Национального холдинга "КазАгро".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основная задача "КазАгро" - системно решать вопросы  </w:t>
      </w:r>
      <w:r>
        <w:rPr>
          <w:rFonts w:ascii="Times New Roman"/>
          <w:b/>
          <w:i w:val="false"/>
          <w:color w:val="000000"/>
          <w:sz w:val="28"/>
        </w:rPr>
        <w:t xml:space="preserve">повышения уровня производительности сельского хозяйства, предотвращения деградации земель, укрепления эффективности использования водных и других природных ресурсов страны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из-за использования, в том числе, устаревших агротехнологий, медленного развития аграрной науки, а также разрозненности мелких крестьянских хозяйств.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"КазАгро" в рамках поставленных задач должен  </w:t>
      </w:r>
      <w:r>
        <w:rPr>
          <w:rFonts w:ascii="Times New Roman"/>
          <w:b/>
          <w:i w:val="false"/>
          <w:color w:val="000000"/>
          <w:sz w:val="28"/>
        </w:rPr>
        <w:t xml:space="preserve">провести качественный анализ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всех отраслей нашего сельского хозяйства,  </w:t>
      </w:r>
      <w:r>
        <w:rPr>
          <w:rFonts w:ascii="Times New Roman"/>
          <w:b/>
          <w:i w:val="false"/>
          <w:color w:val="000000"/>
          <w:sz w:val="28"/>
        </w:rPr>
        <w:t xml:space="preserve">определить ниши,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необходимо развивать в первую очередь. Например, существует новый рынок сельхозпродуктов, который активно развивается в мире - это экологически чистые продукты, новые производства,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"КазАгро" необходимо в ближайшее время  </w:t>
      </w:r>
      <w:r>
        <w:rPr>
          <w:rFonts w:ascii="Times New Roman"/>
          <w:b/>
          <w:i w:val="false"/>
          <w:color w:val="000000"/>
          <w:sz w:val="28"/>
        </w:rPr>
        <w:t xml:space="preserve">разработать и реализовать системы финансирования существующих и новых сельхозпроизводителей,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имеющих экспортный потенциал. Такое финансирование должно быть целенаправленным и предусматривать  </w:t>
      </w:r>
      <w:r>
        <w:rPr>
          <w:rFonts w:ascii="Times New Roman"/>
          <w:b/>
          <w:i w:val="false"/>
          <w:color w:val="000000"/>
          <w:sz w:val="28"/>
        </w:rPr>
        <w:t xml:space="preserve">замену устаревших агротехнологий и создание высокотехнологичной агропромышленности.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Возможно, в этот процесс необходимо привлечь банки второго уровня в качестве операторов.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задач всех госхолдингов, входящих в них нацкомпаний и других организаций, остается упорядочение их деятельности через  </w:t>
      </w:r>
      <w:r>
        <w:rPr>
          <w:rFonts w:ascii="Times New Roman"/>
          <w:b/>
          <w:i w:val="false"/>
          <w:color w:val="000000"/>
          <w:sz w:val="28"/>
        </w:rPr>
        <w:t xml:space="preserve">внедрение международной практики корпоративного управления, подотчетности и прозрачности.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должны стать  </w:t>
      </w:r>
      <w:r>
        <w:rPr>
          <w:rFonts w:ascii="Times New Roman"/>
          <w:b/>
          <w:i w:val="false"/>
          <w:color w:val="000000"/>
          <w:sz w:val="28"/>
        </w:rPr>
        <w:t xml:space="preserve">моделью корпоративного поведения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всего бизнеса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работа госхолдингов должна строиться в соответствии с  </w:t>
      </w:r>
      <w:r>
        <w:rPr>
          <w:rFonts w:ascii="Times New Roman"/>
          <w:b/>
          <w:i w:val="false"/>
          <w:color w:val="000000"/>
          <w:sz w:val="28"/>
        </w:rPr>
        <w:t xml:space="preserve">Кодексом корпоративного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повысить  </w:t>
      </w:r>
      <w:r>
        <w:rPr>
          <w:rFonts w:ascii="Times New Roman"/>
          <w:b/>
          <w:i w:val="false"/>
          <w:color w:val="000000"/>
          <w:sz w:val="28"/>
        </w:rPr>
        <w:t xml:space="preserve">уровень прозрачности деятельности госхолдингов.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Общество должно располагать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стратегиях этих компаний, структуре их собственности, результатах финансово-хозяйственной деятельности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хозяйственная деятельность госхолдингов, подбор персонала и так далее должны осуществляться на основе  </w:t>
      </w:r>
      <w:r>
        <w:rPr>
          <w:rFonts w:ascii="Times New Roman"/>
          <w:b/>
          <w:i w:val="false"/>
          <w:color w:val="000000"/>
          <w:sz w:val="28"/>
        </w:rPr>
        <w:t xml:space="preserve">прозрачных конкурсных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проведения стратегии и осуществления эффективного контроля над управлением, финансами и результатами деятельности следует обеспечить  </w:t>
      </w:r>
      <w:r>
        <w:rPr>
          <w:rFonts w:ascii="Times New Roman"/>
          <w:b/>
          <w:i w:val="false"/>
          <w:color w:val="000000"/>
          <w:sz w:val="28"/>
        </w:rPr>
        <w:t xml:space="preserve">эффективную работу Советов директоров.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ожидаем, что  </w:t>
      </w:r>
      <w:r>
        <w:rPr>
          <w:rFonts w:ascii="Times New Roman"/>
          <w:b/>
          <w:i w:val="false"/>
          <w:color w:val="000000"/>
          <w:sz w:val="28"/>
        </w:rPr>
        <w:t xml:space="preserve">ежегодный аудит результатов работы госхолдингов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будет проводиться с привлечением  </w:t>
      </w:r>
      <w:r>
        <w:rPr>
          <w:rFonts w:ascii="Times New Roman"/>
          <w:b/>
          <w:i w:val="false"/>
          <w:color w:val="000000"/>
          <w:sz w:val="28"/>
        </w:rPr>
        <w:t xml:space="preserve">независимого аудитора с безупречной репутацией,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будет содействовать обеспечению четкой системы прозрачности и публичной оценки деятельности данных холдингов.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принципы должны определять работу всех госхолдингов.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руководству госхолдингов не позднее августа 2007 года представить для утверждения Президенту концепции своего развития и новой структуры. После утверждения стратегии и структуры "Самрук", "Казына", "КазАгро" должны приступить к реализации поставленных задач, а их руководители будут лично ответственны за результаты.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Пятое направление - Значительное повышение эффективности и макроэкономической отдачи добывающего сектора.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Мы </w:t>
      </w:r>
      <w:r>
        <w:rPr>
          <w:rFonts w:ascii="Times New Roman"/>
          <w:b/>
          <w:i w:val="false"/>
          <w:color w:val="000000"/>
          <w:sz w:val="28"/>
        </w:rPr>
        <w:t xml:space="preserve">  намерены и далее проводить ответственную и взаимовыгодную энергетическую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  </w:t>
      </w:r>
      <w:r>
        <w:rPr>
          <w:rFonts w:ascii="Times New Roman"/>
          <w:b/>
          <w:i w:val="false"/>
          <w:color w:val="000000"/>
          <w:sz w:val="28"/>
        </w:rPr>
        <w:t xml:space="preserve">развитие углеводородного сектора, привлечение иностранных и местных инвесторов нужно напрямую увязывать с диверсификацией экономики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через эту призму решать важнейшие задачи по созданию новых перспективных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должно поставить вопрос перед крупными инвесторами, работающими с нашими природными ресурсами, о большем и конкретном их вкладе в индустриализацию Казахстана, инициировав при необходимости соответствующий проект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всего, мы исходим из национальных приоритетов Казахстана. При этом обеспечиваем  </w:t>
      </w:r>
      <w:r>
        <w:rPr>
          <w:rFonts w:ascii="Times New Roman"/>
          <w:b/>
          <w:i w:val="false"/>
          <w:color w:val="000000"/>
          <w:sz w:val="28"/>
        </w:rPr>
        <w:t xml:space="preserve">стабильность, предсказуемость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долгосрочность интересов наших соседей и международных партнеров.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Пришло время разработать целостную стратегию  </w:t>
      </w:r>
      <w:r>
        <w:rPr>
          <w:rFonts w:ascii="Times New Roman"/>
          <w:b/>
          <w:i w:val="false"/>
          <w:color w:val="000000"/>
          <w:sz w:val="28"/>
        </w:rPr>
        <w:t xml:space="preserve">дальнейшего укрепления позиций Казахстана в региональном энергетическом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совместно с госхолдингами должно предпринять конкретные меры по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стимулированию и обеспечению доступа казахстанских экспортеров энергии на международные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сформулировать  </w:t>
      </w:r>
      <w:r>
        <w:rPr>
          <w:rFonts w:ascii="Times New Roman"/>
          <w:b/>
          <w:i w:val="false"/>
          <w:color w:val="000000"/>
          <w:sz w:val="28"/>
        </w:rPr>
        <w:t xml:space="preserve">новую стратегию газовой отрасли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создать 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законодательную базу для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обеспечения бесперебойных энергетических поставок вступить в интенсивные переговоры с нашими соседями и убедить их, что целесообразно  </w:t>
      </w:r>
      <w:r>
        <w:rPr>
          <w:rFonts w:ascii="Times New Roman"/>
          <w:b/>
          <w:i w:val="false"/>
          <w:color w:val="000000"/>
          <w:sz w:val="28"/>
        </w:rPr>
        <w:t xml:space="preserve">создать в Центральной Азии комплексную систему энергетических сетей государств региона,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  </w:t>
      </w:r>
      <w:r>
        <w:rPr>
          <w:rFonts w:ascii="Times New Roman"/>
          <w:b/>
          <w:i w:val="false"/>
          <w:color w:val="000000"/>
          <w:sz w:val="28"/>
        </w:rPr>
        <w:t xml:space="preserve">Совет по энергетической безопасности,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который способствовал бы созданию рыночной системы, обеспечивающей региональную и международную энергетическую безопасность. Это в интересах всех стран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сформировать эффективную законодательную базу для разумного использования наших природных ресурсов и решения проблем  </w:t>
      </w:r>
      <w:r>
        <w:rPr>
          <w:rFonts w:ascii="Times New Roman"/>
          <w:b/>
          <w:i w:val="false"/>
          <w:color w:val="000000"/>
          <w:sz w:val="28"/>
        </w:rPr>
        <w:t xml:space="preserve">загрязнения окружающей среды,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бесконтрольного ввоза  </w:t>
      </w:r>
      <w:r>
        <w:rPr>
          <w:rFonts w:ascii="Times New Roman"/>
          <w:b/>
          <w:i w:val="false"/>
          <w:color w:val="000000"/>
          <w:sz w:val="28"/>
        </w:rPr>
        <w:t xml:space="preserve">устаревших и "грязных" технологий, неэффективного использования возобновляемых ресурсов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ужесточить контроль за соблюдением природоохранного законодательства при освоении нефтяных месторождений на шельфе Каспия. Правительству следует  </w:t>
      </w:r>
      <w:r>
        <w:rPr>
          <w:rFonts w:ascii="Times New Roman"/>
          <w:b/>
          <w:i w:val="false"/>
          <w:color w:val="000000"/>
          <w:sz w:val="28"/>
        </w:rPr>
        <w:t xml:space="preserve">проработать вопрос внедрения международных сертификатов по принципу "Зеленая нефть", который обязывает соблюдать жесткие экологические стандарты при добыче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вопрос развития нашей энергетики и нефтехимии - повышение прибыльности этих секторов через  </w:t>
      </w:r>
      <w:r>
        <w:rPr>
          <w:rFonts w:ascii="Times New Roman"/>
          <w:b/>
          <w:i w:val="false"/>
          <w:color w:val="000000"/>
          <w:sz w:val="28"/>
        </w:rPr>
        <w:t xml:space="preserve">увеличение добавленной стоимости энергопродуктов.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Особенно эффективным должно быть управление приоритетными секторами -  </w:t>
      </w:r>
      <w:r>
        <w:rPr>
          <w:rFonts w:ascii="Times New Roman"/>
          <w:b/>
          <w:i w:val="false"/>
          <w:color w:val="000000"/>
          <w:sz w:val="28"/>
        </w:rPr>
        <w:t xml:space="preserve">нефтехимией, газовыми ресурсами, экспортными энергомаршрутами.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должно создать и реализовать программы по  </w:t>
      </w:r>
      <w:r>
        <w:rPr>
          <w:rFonts w:ascii="Times New Roman"/>
          <w:b/>
          <w:i w:val="false"/>
          <w:color w:val="000000"/>
          <w:sz w:val="28"/>
        </w:rPr>
        <w:t xml:space="preserve">модернизации и переоснащению нефтегазоперерабатывающих предприятий, созданию новых нефтехимических производств.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развивать  </w:t>
      </w:r>
      <w:r>
        <w:rPr>
          <w:rFonts w:ascii="Times New Roman"/>
          <w:b/>
          <w:i w:val="false"/>
          <w:color w:val="000000"/>
          <w:sz w:val="28"/>
        </w:rPr>
        <w:t xml:space="preserve">производства с высокой добавленной стоимостью, сопутствующие и смежные производства в нефтегазовом секторе.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необходимо укомплектовать это Министерство кадрами современного типа, способными профессионально решать серьезнейшие вопросы энергетики - основной отрасли экономики страны на данном этапе.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совместно с другими государственными органами должно подготовить программу практических мер по  </w:t>
      </w:r>
      <w:r>
        <w:rPr>
          <w:rFonts w:ascii="Times New Roman"/>
          <w:b/>
          <w:i w:val="false"/>
          <w:color w:val="000000"/>
          <w:sz w:val="28"/>
        </w:rPr>
        <w:t xml:space="preserve">переходу на энергосберегающие технологии.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Внедрение таких технологий и программ  </w:t>
      </w:r>
      <w:r>
        <w:rPr>
          <w:rFonts w:ascii="Times New Roman"/>
          <w:b/>
          <w:i w:val="false"/>
          <w:color w:val="000000"/>
          <w:sz w:val="28"/>
        </w:rPr>
        <w:t xml:space="preserve">сбережения и рационального использования природных ресурсов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реализовать, соблюдая принципы оптимального сочетания экономических, социальных и экологических факторов. Такая программа может предусматривать, например, введение жесткого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контроля за размещением и утилизацией отходов энергетического производства и потребления,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выполнение предпринимателями контрактных обязательств по  </w:t>
      </w:r>
      <w:r>
        <w:rPr>
          <w:rFonts w:ascii="Times New Roman"/>
          <w:b/>
          <w:i w:val="false"/>
          <w:color w:val="000000"/>
          <w:sz w:val="28"/>
        </w:rPr>
        <w:t xml:space="preserve">соблюдению экологических норм, внедрение малоотходных технологий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конца года Министерство энергетики и минеральных ресурсов должно подготовить новую стратегию развития, направленную на  </w:t>
      </w:r>
      <w:r>
        <w:rPr>
          <w:rFonts w:ascii="Times New Roman"/>
          <w:b/>
          <w:i w:val="false"/>
          <w:color w:val="000000"/>
          <w:sz w:val="28"/>
        </w:rPr>
        <w:t xml:space="preserve">сбалансированную добычу и экспорт в нефтяной и газовой отрасли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 то же время на  </w:t>
      </w:r>
      <w:r>
        <w:rPr>
          <w:rFonts w:ascii="Times New Roman"/>
          <w:b/>
          <w:i w:val="false"/>
          <w:color w:val="000000"/>
          <w:sz w:val="28"/>
        </w:rPr>
        <w:t xml:space="preserve">разведку и поиск новых месторождений углеводородов и новых методов использования нефтегазовых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совершенствовать законодательную базу и осуществлять  </w:t>
      </w:r>
      <w:r>
        <w:rPr>
          <w:rFonts w:ascii="Times New Roman"/>
          <w:b/>
          <w:i w:val="false"/>
          <w:color w:val="000000"/>
          <w:sz w:val="28"/>
        </w:rPr>
        <w:t xml:space="preserve">комплексный мониторинг недропользования и исполнения обязательств недропользователей.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  </w:t>
      </w:r>
      <w:r>
        <w:rPr>
          <w:rFonts w:ascii="Times New Roman"/>
          <w:b/>
          <w:i w:val="false"/>
          <w:color w:val="000000"/>
          <w:sz w:val="28"/>
        </w:rPr>
        <w:t xml:space="preserve">исключить бюрократические проволочки, сократить перечень разрешительных документов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/>
          <w:i w:val="false"/>
          <w:color w:val="000000"/>
          <w:sz w:val="28"/>
        </w:rPr>
        <w:t xml:space="preserve">упростить порядок предоставления прав недропользователям.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Правительству следует совершенствовать системы контроля контрактных обязательств крупных предприятий по  </w:t>
      </w:r>
      <w:r>
        <w:rPr>
          <w:rFonts w:ascii="Times New Roman"/>
          <w:b/>
          <w:i w:val="false"/>
          <w:color w:val="000000"/>
          <w:sz w:val="28"/>
        </w:rPr>
        <w:t xml:space="preserve">выполнению социальных обязательств и замещению квалифицированной иностранной рабочей силы казахстанскими специалистами.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Шестое направление - Новый уровень устойчивости и конкурентоспособности финансовой системы в условиях либерализации.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наши банки должны быть  </w:t>
      </w:r>
      <w:r>
        <w:rPr>
          <w:rFonts w:ascii="Times New Roman"/>
          <w:b/>
          <w:i w:val="false"/>
          <w:color w:val="000000"/>
          <w:sz w:val="28"/>
        </w:rPr>
        <w:t xml:space="preserve">подготовлены к конкурентной борьбе и на местном рынке, и в региональных, и в международных проектах.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Ряд  </w:t>
      </w:r>
      <w:r>
        <w:rPr>
          <w:rFonts w:ascii="Times New Roman"/>
          <w:b/>
          <w:i w:val="false"/>
          <w:color w:val="000000"/>
          <w:sz w:val="28"/>
        </w:rPr>
        <w:t xml:space="preserve">ограничений по доступу нерезидентов к нашей финансовой системе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исключили в рамках переговорного процесса по вступлению Казахстана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следует создать условия для  </w:t>
      </w:r>
      <w:r>
        <w:rPr>
          <w:rFonts w:ascii="Times New Roman"/>
          <w:b/>
          <w:i w:val="false"/>
          <w:color w:val="000000"/>
          <w:sz w:val="28"/>
        </w:rPr>
        <w:t xml:space="preserve">оказания рыночно оправданной поддержки перспективным секторам экономики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стороны банковской системы Казахстана и  </w:t>
      </w:r>
      <w:r>
        <w:rPr>
          <w:rFonts w:ascii="Times New Roman"/>
          <w:b/>
          <w:i w:val="false"/>
          <w:color w:val="000000"/>
          <w:sz w:val="28"/>
        </w:rPr>
        <w:t xml:space="preserve">усилить банковское присутствие в региональных экономических проектах,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в рамках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решить важный вопрос о  </w:t>
      </w:r>
      <w:r>
        <w:rPr>
          <w:rFonts w:ascii="Times New Roman"/>
          <w:b/>
          <w:i w:val="false"/>
          <w:color w:val="000000"/>
          <w:sz w:val="28"/>
        </w:rPr>
        <w:t xml:space="preserve">привлечении капитала сильных банков второго уровня для реализации проектов национального масштаба,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особенно  </w:t>
      </w:r>
      <w:r>
        <w:rPr>
          <w:rFonts w:ascii="Times New Roman"/>
          <w:b/>
          <w:i w:val="false"/>
          <w:color w:val="000000"/>
          <w:sz w:val="28"/>
        </w:rPr>
        <w:t xml:space="preserve">энергетических, инфраструктурных и "прорывных".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надо также еще раз вернуться к вопросу  </w:t>
      </w:r>
      <w:r>
        <w:rPr>
          <w:rFonts w:ascii="Times New Roman"/>
          <w:b/>
          <w:i w:val="false"/>
          <w:color w:val="000000"/>
          <w:sz w:val="28"/>
        </w:rPr>
        <w:t xml:space="preserve">снятия необоснованных ограничений в сфере движения капитала.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Этот вопрос нужно рассматривать с учетом необходимости поддержания  </w:t>
      </w:r>
      <w:r>
        <w:rPr>
          <w:rFonts w:ascii="Times New Roman"/>
          <w:b/>
          <w:i w:val="false"/>
          <w:color w:val="000000"/>
          <w:sz w:val="28"/>
        </w:rPr>
        <w:t xml:space="preserve">оптимального совокупного внешнего долга Казахстана.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Наши банки слишком много рассчитывают на внешнее финансирование, что может привести к неконтролируемому росту совокупной внешней задолженности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нужно создать эффективно работающий  </w:t>
      </w:r>
      <w:r>
        <w:rPr>
          <w:rFonts w:ascii="Times New Roman"/>
          <w:b/>
          <w:i w:val="false"/>
          <w:color w:val="000000"/>
          <w:sz w:val="28"/>
        </w:rPr>
        <w:t xml:space="preserve">фондовый рынок.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Его развитие невозможно без привлечения населения к активному инвестированию своих сбережений в ценные бумаги.  </w:t>
      </w:r>
      <w:r>
        <w:rPr>
          <w:rFonts w:ascii="Times New Roman"/>
          <w:b/>
          <w:i w:val="false"/>
          <w:color w:val="000000"/>
          <w:sz w:val="28"/>
        </w:rPr>
        <w:t xml:space="preserve">Нужно провести широкомасштабную работу по соответствующему обучению населения азам инвестиционной грамотности.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фактором развития системы электронной торговли станет дальнейшее совершенствование законодательной основы для расширения  </w:t>
      </w:r>
      <w:r>
        <w:rPr>
          <w:rFonts w:ascii="Times New Roman"/>
          <w:b/>
          <w:i w:val="false"/>
          <w:color w:val="000000"/>
          <w:sz w:val="28"/>
        </w:rPr>
        <w:t xml:space="preserve">инфраструктуры электронных банковских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Седьмое направление - Вступление в ВТО на выгодных для Казахстана 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Укрепление конкурентных позиций Казахстана в глобальной экономике во многом будет определяться  </w:t>
      </w:r>
      <w:r>
        <w:rPr>
          <w:rFonts w:ascii="Times New Roman"/>
          <w:b/>
          <w:i w:val="false"/>
          <w:color w:val="000000"/>
          <w:sz w:val="28"/>
        </w:rPr>
        <w:t xml:space="preserve">его вступлением во Всемирную торговую организацию.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Эту задачу мы последовательно решаем уже несколько лет и близки к завершению.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учета национальных интересов Казахстана до конца года 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привести законодательство Казахстана в соответствие с нормами обязательных соглашений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процессе вступления Казахстана в ВТО Правительство должно  </w:t>
      </w:r>
      <w:r>
        <w:rPr>
          <w:rFonts w:ascii="Times New Roman"/>
          <w:b/>
          <w:i w:val="false"/>
          <w:color w:val="000000"/>
          <w:sz w:val="28"/>
        </w:rPr>
        <w:t xml:space="preserve">отстоять приемлемый уровень внутренней государственной поддержки аграрного сектора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реализовать соответствующие  </w:t>
      </w:r>
      <w:r>
        <w:rPr>
          <w:rFonts w:ascii="Times New Roman"/>
          <w:b/>
          <w:i w:val="false"/>
          <w:color w:val="000000"/>
          <w:sz w:val="28"/>
        </w:rPr>
        <w:t xml:space="preserve">адаптационные меры по подготовке промышленных предприятий к эффективному функционированию в условиях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выработать реальные, действенные и системные меры по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совершенствованию таможенного администрирования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обеспечению  </w:t>
      </w:r>
      <w:r>
        <w:rPr>
          <w:rFonts w:ascii="Times New Roman"/>
          <w:b/>
          <w:i w:val="false"/>
          <w:color w:val="000000"/>
          <w:sz w:val="28"/>
        </w:rPr>
        <w:t xml:space="preserve">профессионального соответствия специалистов таможенной службы современным требованиям.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проводить политику  </w:t>
      </w:r>
      <w:r>
        <w:rPr>
          <w:rFonts w:ascii="Times New Roman"/>
          <w:b/>
          <w:i w:val="false"/>
          <w:color w:val="000000"/>
          <w:sz w:val="28"/>
        </w:rPr>
        <w:t xml:space="preserve">открытости экономики, снижения таможенных барьеров между странами региона и установления единого уровня внешних тарифов в регионе.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эти и другие цели нашей таможенной системе государство в последние годы выделяет значительные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ускорить процесс  </w:t>
      </w:r>
      <w:r>
        <w:rPr>
          <w:rFonts w:ascii="Times New Roman"/>
          <w:b/>
          <w:i w:val="false"/>
          <w:color w:val="000000"/>
          <w:sz w:val="28"/>
        </w:rPr>
        <w:t xml:space="preserve">перехода всех юридических лиц на международные стандарты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совместно с Союзом "Атамекен" должны в ближайшее время  </w:t>
      </w:r>
      <w:r>
        <w:rPr>
          <w:rFonts w:ascii="Times New Roman"/>
          <w:b/>
          <w:i w:val="false"/>
          <w:color w:val="000000"/>
          <w:sz w:val="28"/>
        </w:rPr>
        <w:t xml:space="preserve">подготовить для наших промышленников и предпринимателей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 всех секторов экономики  </w:t>
      </w:r>
      <w:r>
        <w:rPr>
          <w:rFonts w:ascii="Times New Roman"/>
          <w:b/>
          <w:i w:val="false"/>
          <w:color w:val="000000"/>
          <w:sz w:val="28"/>
        </w:rPr>
        <w:t xml:space="preserve">соответствующие рекомендации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II. ГОСУДАРСТВЕННАЯ ПОЛИТИКА, НАПРАВЛЕННАЯ НА УПРАВЛЕНИЕ РОСТОМ И УСТОЙЧИВОСТЬЮ ЭКОНОМИКИ КАЗАХСТАНА ЧЕРЕЗ ДИВЕРСИФИКАЦИЮ, ИНФРАСТРУКТУРНОЕ РАЗВИТИЕ И СОЗДАНИЕ ОСНОВ ВЫСОКОТЕХНОЛОГИЧНОЙ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Восьмое направление - Диверсификация экономики и развитие несырьевого сектора.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должно уделить особое внимание  </w:t>
      </w:r>
      <w:r>
        <w:rPr>
          <w:rFonts w:ascii="Times New Roman"/>
          <w:b/>
          <w:i w:val="false"/>
          <w:color w:val="000000"/>
          <w:sz w:val="28"/>
        </w:rPr>
        <w:t xml:space="preserve">реализации "прорывных" инвестиционных проектов в приоритетных несырьевых секторах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перейти от  </w:t>
      </w:r>
      <w:r>
        <w:rPr>
          <w:rFonts w:ascii="Times New Roman"/>
          <w:b/>
          <w:i w:val="false"/>
          <w:color w:val="000000"/>
          <w:sz w:val="28"/>
        </w:rPr>
        <w:t xml:space="preserve">"роста накоплений" к "управлению ростом",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означает прежде всего проведение инвестиционной политики, направленной на развитие инфраструктуры и дальнейшей  </w:t>
      </w:r>
      <w:r>
        <w:rPr>
          <w:rFonts w:ascii="Times New Roman"/>
          <w:b/>
          <w:i w:val="false"/>
          <w:color w:val="000000"/>
          <w:sz w:val="28"/>
        </w:rPr>
        <w:t xml:space="preserve">индустриализации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создать условия для развития  </w:t>
      </w:r>
      <w:r>
        <w:rPr>
          <w:rFonts w:ascii="Times New Roman"/>
          <w:b/>
          <w:i w:val="false"/>
          <w:color w:val="000000"/>
          <w:sz w:val="28"/>
        </w:rPr>
        <w:t xml:space="preserve">новых технологичных и системообразующих производств с реальным мультипликативным эффектом.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Такие производства могут включить, например, нефтегазовое машиностроение; производство специальных сплавов; производство биохимической и нефтехимической продукции; перерабатывающих производств пищевой, текстильной, сельхозпродукции; производство строительных материалов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аграрной политики Правительство должно реализовать  </w:t>
      </w:r>
      <w:r>
        <w:rPr>
          <w:rFonts w:ascii="Times New Roman"/>
          <w:b/>
          <w:i w:val="false"/>
          <w:color w:val="000000"/>
          <w:sz w:val="28"/>
        </w:rPr>
        <w:t xml:space="preserve">программы устойчивого развития агропромышленного комплекса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счет роста производительности и доходности его отраслей, развития национальных конкурентных преимуществ отечественной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совершенствовать законодательную базу и осуществлять  </w:t>
      </w:r>
      <w:r>
        <w:rPr>
          <w:rFonts w:ascii="Times New Roman"/>
          <w:b/>
          <w:i w:val="false"/>
          <w:color w:val="000000"/>
          <w:sz w:val="28"/>
        </w:rPr>
        <w:t xml:space="preserve">комплексный мониторинг недропользования и исполнения обязательств недропользователей.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подготовить действенные меры по  </w:t>
      </w:r>
      <w:r>
        <w:rPr>
          <w:rFonts w:ascii="Times New Roman"/>
          <w:b/>
          <w:i w:val="false"/>
          <w:color w:val="000000"/>
          <w:sz w:val="28"/>
        </w:rPr>
        <w:t xml:space="preserve">развитию казахстанского сервисного рынка в сферах недропользования, машиностроения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тяжелой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и госхолдингам в диалоге с союзом предпринимателей "Атамекен" сформулировать требования и рекомендации для крупнейших компаний по формированию их стратегий индустриальной диверсификации.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Девятое направление - Проведение единой государственной стратегии, направленной на внедрение высоких технологий и поддержку инноваций.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  </w:t>
      </w:r>
      <w:r>
        <w:rPr>
          <w:rFonts w:ascii="Times New Roman"/>
          <w:b/>
          <w:i w:val="false"/>
          <w:color w:val="000000"/>
          <w:sz w:val="28"/>
        </w:rPr>
        <w:t xml:space="preserve">активно и продуманно осуществлять трансферт технологий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наших конкурентных преимуществ. Следует содействовать созданию сети конструкторских бюро и проектных организаций, которые будут осуществлять как импорт готовых технологий и их доработку, так и внедрение отечественных научных разработок в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создать  </w:t>
      </w:r>
      <w:r>
        <w:rPr>
          <w:rFonts w:ascii="Times New Roman"/>
          <w:b/>
          <w:i w:val="false"/>
          <w:color w:val="000000"/>
          <w:sz w:val="28"/>
        </w:rPr>
        <w:t xml:space="preserve">структуры по поддержке финансирования проектов в сфере высоких технологий, в том числе, на основе венчурного финансирования.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Нельзя допускать, чтобы лучшие разработки казахстанских ученых "уходили" за рубеж.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стимулировать инновационную активность казахстанского бизнеса.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Наибольшие усилия в научно-исследовательской и конструкторской деятельности должны приходиться на частный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систематизировать государственный заказ на исследовательские работы с тем, чтобы результаты этих работ были востребованы реальным сектором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содействовать развитию технологического сектора, укрепляя  </w:t>
      </w:r>
      <w:r>
        <w:rPr>
          <w:rFonts w:ascii="Times New Roman"/>
          <w:b/>
          <w:i w:val="false"/>
          <w:color w:val="000000"/>
          <w:sz w:val="28"/>
        </w:rPr>
        <w:t xml:space="preserve">защиту интеллектуальной собственности и торговых марок.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создать банк инноваций и патентов, доступных для ознакомления и финансирования. Это - задача "Казыны".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Десятое направление - Формирование и начало работы региональных центров экономического роста и конкурентоспособности.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Координированное формирование региональных центров и "точек" экономического роста и конкурентоспособности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счет приоритетного развития городов-лидеров, обладающих значительным экономическим потенциалом, играет важную роль в обеспечении регионального развития. Правительству нужно определить такие центры, изучив их возможности для развития в качестве центров роста экономики страны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Важнейшим центром экономического роста стала,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конечно же, наша  </w:t>
      </w:r>
      <w:r>
        <w:rPr>
          <w:rFonts w:ascii="Times New Roman"/>
          <w:b/>
          <w:i w:val="false"/>
          <w:color w:val="000000"/>
          <w:sz w:val="28"/>
        </w:rPr>
        <w:t xml:space="preserve">столица Астана,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превратившись всего лишь за десятилетие из провинциального города в  </w:t>
      </w:r>
      <w:r>
        <w:rPr>
          <w:rFonts w:ascii="Times New Roman"/>
          <w:b/>
          <w:i w:val="false"/>
          <w:color w:val="000000"/>
          <w:sz w:val="28"/>
        </w:rPr>
        <w:t xml:space="preserve">современный мегаполис с огромными возможностями,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причем не только для казахстанцев.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надо и далее развивать эти возможности, если мы хотим реально конкурировать с признанными столицами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надо приступить к строительству, по крайней мере,  </w:t>
      </w:r>
      <w:r>
        <w:rPr>
          <w:rFonts w:ascii="Times New Roman"/>
          <w:b/>
          <w:i w:val="false"/>
          <w:color w:val="000000"/>
          <w:sz w:val="28"/>
        </w:rPr>
        <w:t xml:space="preserve">двух новых центров Астаны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на правом и на левом берегу в юго-восточном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важно ускорить темпы строительства  </w:t>
      </w:r>
      <w:r>
        <w:rPr>
          <w:rFonts w:ascii="Times New Roman"/>
          <w:b/>
          <w:i w:val="false"/>
          <w:color w:val="000000"/>
          <w:sz w:val="28"/>
        </w:rPr>
        <w:t xml:space="preserve">нового научного комплекса Национального центра биотехнологий в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продолжить реализацию программы по  </w:t>
      </w:r>
      <w:r>
        <w:rPr>
          <w:rFonts w:ascii="Times New Roman"/>
          <w:b/>
          <w:i w:val="false"/>
          <w:color w:val="000000"/>
          <w:sz w:val="28"/>
        </w:rPr>
        <w:t xml:space="preserve">созданию медицинского кластера в Астане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базе вновь вводимых республиканских научных инновационных медицинских центров мирового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Астане 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создать Евразийский центр воды,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призванный в комплексе решать вопросы исследования и охраны водных ресурсов на континенте.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акиму г. Астаны и Правительству  </w:t>
      </w:r>
      <w:r>
        <w:rPr>
          <w:rFonts w:ascii="Times New Roman"/>
          <w:b/>
          <w:i w:val="false"/>
          <w:color w:val="000000"/>
          <w:sz w:val="28"/>
        </w:rPr>
        <w:t xml:space="preserve">определить конкретные индикаторы социально-экономического развития,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могут быть достигнуты в среднесрочном и долгосрочном периодах.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Актуален вопрос о  </w:t>
      </w:r>
      <w:r>
        <w:rPr>
          <w:rFonts w:ascii="Times New Roman"/>
          <w:b/>
          <w:i w:val="false"/>
          <w:color w:val="000000"/>
          <w:sz w:val="28"/>
        </w:rPr>
        <w:t xml:space="preserve">социально-предпринимательских корпорациях.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поставили цель добиться  </w:t>
      </w:r>
      <w:r>
        <w:rPr>
          <w:rFonts w:ascii="Times New Roman"/>
          <w:b/>
          <w:i w:val="false"/>
          <w:color w:val="000000"/>
          <w:sz w:val="28"/>
        </w:rPr>
        <w:t xml:space="preserve">пространственной интеграции Казахстана,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 развитие инфраструктуры, мобильность трудовых ресурсов и рост конкурентоспособности регионов, и на их основе  </w:t>
      </w:r>
      <w:r>
        <w:rPr>
          <w:rFonts w:ascii="Times New Roman"/>
          <w:b/>
          <w:i w:val="false"/>
          <w:color w:val="000000"/>
          <w:sz w:val="28"/>
        </w:rPr>
        <w:t xml:space="preserve">сформировать "точки роста".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эту задачу надо реализовать с учетом преобразования Казахстана в региональный "экономический локомотив" и центр современных услуг и высокотехнологичной индустрии. Используя процесс  </w:t>
      </w:r>
      <w:r>
        <w:rPr>
          <w:rFonts w:ascii="Times New Roman"/>
          <w:b/>
          <w:i w:val="false"/>
          <w:color w:val="000000"/>
          <w:sz w:val="28"/>
        </w:rPr>
        <w:t xml:space="preserve">консолидации государственного и частного секторов,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создать конкретные "центры роста" на основе  </w:t>
      </w:r>
      <w:r>
        <w:rPr>
          <w:rFonts w:ascii="Times New Roman"/>
          <w:b/>
          <w:i w:val="false"/>
          <w:color w:val="000000"/>
          <w:sz w:val="28"/>
        </w:rPr>
        <w:t xml:space="preserve">целевых региональных планов развития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например, города Астаны, Акмолинской и Карагандинской областей с учетом уже созданной  </w:t>
      </w:r>
      <w:r>
        <w:rPr>
          <w:rFonts w:ascii="Times New Roman"/>
          <w:b/>
          <w:i w:val="false"/>
          <w:color w:val="000000"/>
          <w:sz w:val="28"/>
        </w:rPr>
        <w:t xml:space="preserve">СПК "Сарыарка".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такие "центры экономического роста" должны быть  </w:t>
      </w:r>
      <w:r>
        <w:rPr>
          <w:rFonts w:ascii="Times New Roman"/>
          <w:b/>
          <w:i w:val="false"/>
          <w:color w:val="000000"/>
          <w:sz w:val="28"/>
        </w:rPr>
        <w:t xml:space="preserve">обеспечены всей необходимой социальной инфраструктурой с акцентом на образование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дошкольное, среднее и профессионально-техническое.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"полюсы роста" нужно также создавать на основе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сети социально-предпринимательских корпораций (СПК).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Их деятельность предполагает реализацию инвестиционных и инновационных проектов в аграрном, транспортно-логистическом и других секторах. Правительству следует передать в СПК необходимую государственную собственность и активы, решать вопросы развития корпораций с участием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и акимы должны совместно подготовить  </w:t>
      </w:r>
      <w:r>
        <w:rPr>
          <w:rFonts w:ascii="Times New Roman"/>
          <w:b/>
          <w:i w:val="false"/>
          <w:color w:val="000000"/>
          <w:sz w:val="28"/>
        </w:rPr>
        <w:t xml:space="preserve">конкретные предложения по размещению промышленных предприятий и индустриальных зон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этих центрах с учетом наших планов по развитию промышленности, торговли и высоких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Одиннадцатое направление - Развитие стратегической инфраструктуры на основе государственно-частного партнерства, а также повышение качества управления в этой сфере.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Поручаю Правительству совместно с акимами подготовить  </w:t>
      </w:r>
      <w:r>
        <w:rPr>
          <w:rFonts w:ascii="Times New Roman"/>
          <w:b/>
          <w:i w:val="false"/>
          <w:color w:val="000000"/>
          <w:sz w:val="28"/>
        </w:rPr>
        <w:t xml:space="preserve">план развития современной инфраструктуры,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подчиненный задачам: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нашей </w:t>
      </w:r>
      <w:r>
        <w:rPr>
          <w:rFonts w:ascii="Times New Roman"/>
          <w:b/>
          <w:i w:val="false"/>
          <w:color w:val="000000"/>
          <w:sz w:val="28"/>
        </w:rPr>
        <w:t xml:space="preserve">  интеграции в международный инфраструктурный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развития центров экономической активности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технологического взаимодействия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  </w:t>
      </w:r>
      <w:r>
        <w:rPr>
          <w:rFonts w:ascii="Times New Roman"/>
          <w:b/>
          <w:i w:val="false"/>
          <w:color w:val="000000"/>
          <w:sz w:val="28"/>
        </w:rPr>
        <w:t xml:space="preserve">различными видами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снижения издержек для бизнеса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его реализации мы должны активно использовать возможности государственных холдингов и  </w:t>
      </w:r>
      <w:r>
        <w:rPr>
          <w:rFonts w:ascii="Times New Roman"/>
          <w:b/>
          <w:i w:val="false"/>
          <w:color w:val="000000"/>
          <w:sz w:val="28"/>
        </w:rPr>
        <w:t xml:space="preserve">формировать механизм инфраструктурного развития на основе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нужно  </w:t>
      </w:r>
      <w:r>
        <w:rPr>
          <w:rFonts w:ascii="Times New Roman"/>
          <w:b/>
          <w:i w:val="false"/>
          <w:color w:val="000000"/>
          <w:sz w:val="28"/>
        </w:rPr>
        <w:t xml:space="preserve">целенаправленно поддерживать, обновлять и расширять транспортную инфраструктуру </w:t>
      </w:r>
      <w:r>
        <w:rPr>
          <w:rFonts w:ascii="Times New Roman"/>
          <w:b w:val="false"/>
          <w:i w:val="false"/>
          <w:color w:val="000000"/>
          <w:sz w:val="28"/>
        </w:rPr>
        <w:t xml:space="preserve">. Мы должны максимально использовать  </w:t>
      </w:r>
      <w:r>
        <w:rPr>
          <w:rFonts w:ascii="Times New Roman"/>
          <w:b/>
          <w:i w:val="false"/>
          <w:color w:val="000000"/>
          <w:sz w:val="28"/>
        </w:rPr>
        <w:t xml:space="preserve">транзитный потенциал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страны, а для этого нам нужно  </w:t>
      </w:r>
      <w:r>
        <w:rPr>
          <w:rFonts w:ascii="Times New Roman"/>
          <w:b/>
          <w:i w:val="false"/>
          <w:color w:val="000000"/>
          <w:sz w:val="28"/>
        </w:rPr>
        <w:t xml:space="preserve">интегрировать нашу транспортную систему в мировую.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активно развивать  </w:t>
      </w:r>
      <w:r>
        <w:rPr>
          <w:rFonts w:ascii="Times New Roman"/>
          <w:b/>
          <w:i w:val="false"/>
          <w:color w:val="000000"/>
          <w:sz w:val="28"/>
        </w:rPr>
        <w:t xml:space="preserve">сферу авиационных перевозок.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следует  </w:t>
      </w:r>
      <w:r>
        <w:rPr>
          <w:rFonts w:ascii="Times New Roman"/>
          <w:b/>
          <w:i w:val="false"/>
          <w:color w:val="000000"/>
          <w:sz w:val="28"/>
        </w:rPr>
        <w:t xml:space="preserve">привести инфраструктуру наших аэропортов и авиационную отрасль к требованиям национальной экономики и международного уровня.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создать все условия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конкуренции на местном авиарынке,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чтобы повысить качество, безопасность авиауслуг и снизить их стоимость. Воздушный транспорт должен стать доступнее для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Соответствующая программа развития этой инфраструктуры должна быть разработана до конца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речь идет о необходимости  </w:t>
      </w:r>
      <w:r>
        <w:rPr>
          <w:rFonts w:ascii="Times New Roman"/>
          <w:b/>
          <w:i w:val="false"/>
          <w:color w:val="000000"/>
          <w:sz w:val="28"/>
        </w:rPr>
        <w:t xml:space="preserve">модернизации сети железных дорог страны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путем  </w:t>
      </w:r>
      <w:r>
        <w:rPr>
          <w:rFonts w:ascii="Times New Roman"/>
          <w:b/>
          <w:i w:val="false"/>
          <w:color w:val="000000"/>
          <w:sz w:val="28"/>
        </w:rPr>
        <w:t xml:space="preserve">поэтапного перевода железнодорожных перевозок и управления ими на рыночную основу.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также начать создание и расширение сети  </w:t>
      </w:r>
      <w:r>
        <w:rPr>
          <w:rFonts w:ascii="Times New Roman"/>
          <w:b/>
          <w:i w:val="false"/>
          <w:color w:val="000000"/>
          <w:sz w:val="28"/>
        </w:rPr>
        <w:t xml:space="preserve">железнодорожных транспортно-логистических центров,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нынешнему и будущему уровню спроса на такие транспортные услуги. Железнодорожная отрасль должна соответствовать  </w:t>
      </w:r>
      <w:r>
        <w:rPr>
          <w:rFonts w:ascii="Times New Roman"/>
          <w:b/>
          <w:i w:val="false"/>
          <w:color w:val="000000"/>
          <w:sz w:val="28"/>
        </w:rPr>
        <w:t xml:space="preserve">мировым стандартам безопасности, скорости доставки и обслуживания,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тарифы - соответствовать обоснованным требованиям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транспорта и коммуникаций совместно с госхолдингом "Самрук" должны пересмотреть действующие Правила перевозок на железнодорожном транспорте и разработать новые, соответствующие более высокому уровню развития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предстоит провести системную работу по  </w:t>
      </w:r>
      <w:r>
        <w:rPr>
          <w:rFonts w:ascii="Times New Roman"/>
          <w:b/>
          <w:i w:val="false"/>
          <w:color w:val="000000"/>
          <w:sz w:val="28"/>
        </w:rPr>
        <w:t xml:space="preserve">демонополизации и развитию свободной конкуренции в отрасли телекоммуникаций.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Нужно, наконец, завершить работу по ребалансу тарифов, чтобы в эту сферу пришли и другие инвесторы. Необходимо создать условия для снижения стоимости интернет-услуг, увеличивая тем самым  </w:t>
      </w:r>
      <w:r>
        <w:rPr>
          <w:rFonts w:ascii="Times New Roman"/>
          <w:b/>
          <w:i w:val="false"/>
          <w:color w:val="000000"/>
          <w:sz w:val="28"/>
        </w:rPr>
        <w:t xml:space="preserve">проникновение мировой сети в наши школы, предприятия и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нужно столь же 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 подходить к развитию инфраструктуры водного транспорта.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Интенсивное освоение Каспийского шельфа требует  </w:t>
      </w:r>
      <w:r>
        <w:rPr>
          <w:rFonts w:ascii="Times New Roman"/>
          <w:b/>
          <w:i w:val="false"/>
          <w:color w:val="000000"/>
          <w:sz w:val="28"/>
        </w:rPr>
        <w:t xml:space="preserve">новых портов и морских транспортных судов.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Целесообразно реализовать программы создания  </w:t>
      </w:r>
      <w:r>
        <w:rPr>
          <w:rFonts w:ascii="Times New Roman"/>
          <w:b/>
          <w:i w:val="false"/>
          <w:color w:val="000000"/>
          <w:sz w:val="28"/>
        </w:rPr>
        <w:t xml:space="preserve">новых мощностей судостроительной верфи и модернизации существующих морских и речных 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 развитие автотранспортной инфраструктуры.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прошлом году началась реализация Программы развития автодорожной отрасли до 2012 года. На финансирование автодорожной отрасли впервые государство выделяет почти 10 миллиардов долларов США. Развитие этой инфраструктуры также  </w:t>
      </w:r>
      <w:r>
        <w:rPr>
          <w:rFonts w:ascii="Times New Roman"/>
          <w:b/>
          <w:i w:val="false"/>
          <w:color w:val="000000"/>
          <w:sz w:val="28"/>
        </w:rPr>
        <w:t xml:space="preserve">повысит безопасность движения и снизит дорожный травматизм.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должно в течение полугода подготовить стратегию для приведения  </w:t>
      </w:r>
      <w:r>
        <w:rPr>
          <w:rFonts w:ascii="Times New Roman"/>
          <w:b/>
          <w:i w:val="false"/>
          <w:color w:val="000000"/>
          <w:sz w:val="28"/>
        </w:rPr>
        <w:t xml:space="preserve">основных автодорог международного значения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соответствие с международными стандартами. Кроме того, в рамках развития транспортно-логистического кластера должна быть построена  </w:t>
      </w:r>
      <w:r>
        <w:rPr>
          <w:rFonts w:ascii="Times New Roman"/>
          <w:b/>
          <w:i w:val="false"/>
          <w:color w:val="000000"/>
          <w:sz w:val="28"/>
        </w:rPr>
        <w:t xml:space="preserve">автомобильная дорога по территории Казахстана, соединяющая Западную Европу с Западным Китаем.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также нужно ускоренно расширять  </w:t>
      </w:r>
      <w:r>
        <w:rPr>
          <w:rFonts w:ascii="Times New Roman"/>
          <w:b/>
          <w:i w:val="false"/>
          <w:color w:val="000000"/>
          <w:sz w:val="28"/>
        </w:rPr>
        <w:t xml:space="preserve">сети дорог местного значения,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улучшая доступ к самым отдаленным населенным пунктам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Двенадцатое направление - Развитие электроэнергетических ресурсов и создание основ атомной энергетики.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сегодняшний день наиболее актуален вопрос обеспечения электроэнергией Южно-Казахстанской, Карагандинской, Актюбинской, Костанайской областей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сбалансировано решать проблему  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распределения электроэнергии между энерго-избыточными и энерго-дефицитными регионами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привлечением мощностей стран-соседей и  </w:t>
      </w:r>
      <w:r>
        <w:rPr>
          <w:rFonts w:ascii="Times New Roman"/>
          <w:b/>
          <w:i w:val="false"/>
          <w:color w:val="000000"/>
          <w:sz w:val="28"/>
        </w:rPr>
        <w:t xml:space="preserve">переходить на энергосберегающие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последовательно  </w:t>
      </w:r>
      <w:r>
        <w:rPr>
          <w:rFonts w:ascii="Times New Roman"/>
          <w:b/>
          <w:i w:val="false"/>
          <w:color w:val="000000"/>
          <w:sz w:val="28"/>
        </w:rPr>
        <w:t xml:space="preserve">модернизировать электроэнергетическую отрасль,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решать проблемы  </w:t>
      </w:r>
      <w:r>
        <w:rPr>
          <w:rFonts w:ascii="Times New Roman"/>
          <w:b/>
          <w:i w:val="false"/>
          <w:color w:val="000000"/>
          <w:sz w:val="28"/>
        </w:rPr>
        <w:t xml:space="preserve">износа и нехватки мощностей,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создать условия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новых производств, расширения и реконструкции действующего оборудования и сетей передачи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диверсификация источников энергии требует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атомной энергетики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целью обеспечения ресурсов для устойчивого развития всей территории страны. Необходимо осуществить разработку технико-экономического обоснования  </w:t>
      </w:r>
      <w:r>
        <w:rPr>
          <w:rFonts w:ascii="Times New Roman"/>
          <w:b/>
          <w:i w:val="false"/>
          <w:color w:val="000000"/>
          <w:sz w:val="28"/>
        </w:rPr>
        <w:t xml:space="preserve">строительства атомной электростанции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рассмотреть возможность создания  </w:t>
      </w:r>
      <w:r>
        <w:rPr>
          <w:rFonts w:ascii="Times New Roman"/>
          <w:b/>
          <w:i w:val="false"/>
          <w:color w:val="000000"/>
          <w:sz w:val="28"/>
        </w:rPr>
        <w:t xml:space="preserve">энергетической биржи,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примеру Норвегии и Швеции, с сопредельными государствами  </w:t>
      </w:r>
      <w:r>
        <w:rPr>
          <w:rFonts w:ascii="Times New Roman"/>
          <w:b/>
          <w:i w:val="false"/>
          <w:color w:val="000000"/>
          <w:sz w:val="28"/>
        </w:rPr>
        <w:t xml:space="preserve">в рамках энергетического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Министерству энергетики и минеральных ресурсов до конца 2007 года разработать комплекс мер по  </w:t>
      </w:r>
      <w:r>
        <w:rPr>
          <w:rFonts w:ascii="Times New Roman"/>
          <w:b/>
          <w:i w:val="false"/>
          <w:color w:val="000000"/>
          <w:sz w:val="28"/>
        </w:rPr>
        <w:t xml:space="preserve">наращиванию мощностей существующих электростанций, строительству новых генерирующих мощностей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/>
          <w:i w:val="false"/>
          <w:color w:val="000000"/>
          <w:sz w:val="28"/>
        </w:rPr>
        <w:t xml:space="preserve">оптимизации электропроводной сети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тем, чтобы решить энергетические потребности регионов. Нужны, наконец, конкретные шаги и системность в решении проблемы энергообеспеченности юга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Важными направлениями работы должны стать также экономические и административные меры, направленные на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стимулирование эффективного использования электроэнергии,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на разработку механизмов  </w:t>
      </w:r>
      <w:r>
        <w:rPr>
          <w:rFonts w:ascii="Times New Roman"/>
          <w:b/>
          <w:i w:val="false"/>
          <w:color w:val="000000"/>
          <w:sz w:val="28"/>
        </w:rPr>
        <w:t xml:space="preserve">внедрения в энергетическую отрасль энергосберегающих технологий, в том числе и наукоемких.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Тринадцатое направление - Последовательные действия по поддержке малого и среднего бизнеса.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проанализировать где и почему появляются  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законодательные, административные и бюрократические преграды на пути деловой инициативы,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максимально  </w:t>
      </w:r>
      <w:r>
        <w:rPr>
          <w:rFonts w:ascii="Times New Roman"/>
          <w:b/>
          <w:i w:val="false"/>
          <w:color w:val="000000"/>
          <w:sz w:val="28"/>
        </w:rPr>
        <w:t xml:space="preserve">сократить 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  </w:t>
      </w:r>
      <w:r>
        <w:rPr>
          <w:rFonts w:ascii="Times New Roman"/>
          <w:b/>
          <w:i w:val="false"/>
          <w:color w:val="000000"/>
          <w:sz w:val="28"/>
        </w:rPr>
        <w:t xml:space="preserve">исключить необоснованную отчетность малых и средних бизнес-структур перед государством.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также совершенствовать налоговое законодательство, чтобы оно в полной мере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стимулировало развитие предпринимательства,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  </w:t>
      </w:r>
      <w:r>
        <w:rPr>
          <w:rFonts w:ascii="Times New Roman"/>
          <w:b/>
          <w:i w:val="false"/>
          <w:color w:val="000000"/>
          <w:sz w:val="28"/>
        </w:rPr>
        <w:t xml:space="preserve">способствовало выходу бизнеса "из тени".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закончить работу по созданию справедливой  </w:t>
      </w:r>
      <w:r>
        <w:rPr>
          <w:rFonts w:ascii="Times New Roman"/>
          <w:b/>
          <w:i w:val="false"/>
          <w:color w:val="000000"/>
          <w:sz w:val="28"/>
        </w:rPr>
        <w:t xml:space="preserve">конкурентной среды и равных условий всем экономическим игрокам.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Поручаю Правительству провести комплексную ревизию антимонопольного законодательства и создать четкие  </w:t>
      </w:r>
      <w:r>
        <w:rPr>
          <w:rFonts w:ascii="Times New Roman"/>
          <w:b/>
          <w:i w:val="false"/>
          <w:color w:val="000000"/>
          <w:sz w:val="28"/>
        </w:rPr>
        <w:t xml:space="preserve">механизмы выявления фактов ограничения конкуренции и сговора между участниками рынка, предотвращения "скрытой" монополизации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базовых отраслей нашей экономики, а также соответствующие рекомендации о  </w:t>
      </w:r>
      <w:r>
        <w:rPr>
          <w:rFonts w:ascii="Times New Roman"/>
          <w:b/>
          <w:i w:val="false"/>
          <w:color w:val="000000"/>
          <w:sz w:val="28"/>
        </w:rPr>
        <w:t xml:space="preserve">применении штрафных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максимально сократить сферы естественных монополий, нам необходимо обновить действующие и разработать новые программы реструктуризации и развития конкурентных отношений в соответствующих отраслях. В целях регулирования и контроля секторов экономики с сохранившимися естественными монополиями, а это - телекоммуникации и аэронавигация, железнодорожный транспорт и порты, электроэнергетика, нефте- и газопроводный транспорт, а также жилищно-коммунальная сфера - необходимо создать независимые отраслевые регуляторы. Эти структуры, возглавляемые коллегиальными органами, совместят функции тарифного и технического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совершенствовать процесс создания новых предприятий и компаний. Например, в рамках  </w:t>
      </w:r>
      <w:r>
        <w:rPr>
          <w:rFonts w:ascii="Times New Roman"/>
          <w:b/>
          <w:i w:val="false"/>
          <w:color w:val="000000"/>
          <w:sz w:val="28"/>
        </w:rPr>
        <w:t xml:space="preserve">системы "одного окна" нужно создать такие условия, чтобы предприниматель мог зарегистрировать фирму в течение двух-трех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устойчивого и динамичного экономического роста нам 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публичной и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целесообразно разработать специальные программы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новых производств на прозрачной и публичной конкурсной основе,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лучшие бизнес-идеи получат  </w:t>
      </w:r>
      <w:r>
        <w:rPr>
          <w:rFonts w:ascii="Times New Roman"/>
          <w:b/>
          <w:i w:val="false"/>
          <w:color w:val="000000"/>
          <w:sz w:val="28"/>
        </w:rPr>
        <w:t xml:space="preserve">финансовую и техническую поддержку для формирования нового бизнеса,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например, для покрытия юридических и консультационных затрат. Это задача, полагаю, для Фонда "Казына".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Четырнадцатое направление - Скорейшее и повсеместное внедрение технических стандартов, соответствующих международным требованиям.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Полноценное участие Казахстана в конкуренции на международном экономическом поле потребует  </w:t>
      </w:r>
      <w:r>
        <w:rPr>
          <w:rFonts w:ascii="Times New Roman"/>
          <w:b/>
          <w:i w:val="false"/>
          <w:color w:val="000000"/>
          <w:sz w:val="28"/>
        </w:rPr>
        <w:t xml:space="preserve">выполнения международных технических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стандартизация должна рассматриваться не только как  </w:t>
      </w:r>
      <w:r>
        <w:rPr>
          <w:rFonts w:ascii="Times New Roman"/>
          <w:b/>
          <w:i w:val="false"/>
          <w:color w:val="000000"/>
          <w:sz w:val="28"/>
        </w:rPr>
        <w:t xml:space="preserve">инструмент обеспечения качества продукции и услуг,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 и как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обязательное условие обеспечения конкурентоспособности наших товаров и услуг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глобальной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Стандартизация казахстанской экономики должна проводиться на основе последних достижений науки, техники и практического опыта и  </w:t>
      </w:r>
      <w:r>
        <w:rPr>
          <w:rFonts w:ascii="Times New Roman"/>
          <w:b/>
          <w:i w:val="false"/>
          <w:color w:val="000000"/>
          <w:sz w:val="28"/>
        </w:rPr>
        <w:t xml:space="preserve">определять оптимальные решения многих общеэкономических, отраслевых и внутрипроизводственных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Министерству индустрии и торговли: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проанализировать результаты уже имеющихся наработок исполнения закона о техническом регулировании;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шести месяцев перевести работу по внедрению  </w:t>
      </w:r>
      <w:r>
        <w:rPr>
          <w:rFonts w:ascii="Times New Roman"/>
          <w:b/>
          <w:i w:val="false"/>
          <w:color w:val="000000"/>
          <w:sz w:val="28"/>
        </w:rPr>
        <w:t xml:space="preserve">порядка и правил международной стандартизации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практическую плоскость.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Пятнадцатое направление - Укрепление института частной собственности и контрактных отношений.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Хочу еще раз сделать специальный акцент на  </w:t>
      </w:r>
      <w:r>
        <w:rPr>
          <w:rFonts w:ascii="Times New Roman"/>
          <w:b/>
          <w:i w:val="false"/>
          <w:color w:val="000000"/>
          <w:sz w:val="28"/>
        </w:rPr>
        <w:t xml:space="preserve">необходимости продолжения работы по реализации целостной программы по всемерному укреплению института частной собственности и контрактных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Во-первых. Развитие правовой базы и правоприменительной практики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этой области, безусловно, относится к числу первоочередных задач. Поручаю разработать соответствующий пакет законодательных актов. Полагаю, что скоро будут приняты законопроекты "О государственной регистрации прав на недвижимое имущество и сделок с ним" (новая редакция), "О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надо  </w:t>
      </w:r>
      <w:r>
        <w:rPr>
          <w:rFonts w:ascii="Times New Roman"/>
          <w:b/>
          <w:i w:val="false"/>
          <w:color w:val="000000"/>
          <w:sz w:val="28"/>
        </w:rPr>
        <w:t xml:space="preserve">воспитывать уважение к институту частной собственности и контрактным отношениям на всех уровнях,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используя все возможные рычаги государства, образовательной, судебной системы, и так далее. Я также рассчитываю на конструктивную </w:t>
      </w:r>
      <w:r>
        <w:rPr>
          <w:rFonts w:ascii="Times New Roman"/>
          <w:b/>
          <w:i w:val="false"/>
          <w:color w:val="000000"/>
          <w:sz w:val="28"/>
        </w:rPr>
        <w:t xml:space="preserve">роль наших институтов гражданского общества,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поскольку укрепление института частной собственности есть одновременно и создание основ для гарантий прав и свобод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Правительство должно предпринять соответствующие меры для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совершенствования контрактных отношений,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четко определяющих правила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государственно-частного партнерства.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Шестнадцатое направление - Формирование основ дальнейшей индустриализации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ростом экономики мы должны обеспечивать  </w:t>
      </w:r>
      <w:r>
        <w:rPr>
          <w:rFonts w:ascii="Times New Roman"/>
          <w:b/>
          <w:i w:val="false"/>
          <w:color w:val="000000"/>
          <w:sz w:val="28"/>
        </w:rPr>
        <w:t xml:space="preserve">на основе политики дальнейшей индустриализации Казахстана,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отвечающей современным требованиям международного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провести анализ,  </w:t>
      </w:r>
      <w:r>
        <w:rPr>
          <w:rFonts w:ascii="Times New Roman"/>
          <w:b/>
          <w:i w:val="false"/>
          <w:color w:val="000000"/>
          <w:sz w:val="28"/>
        </w:rPr>
        <w:t xml:space="preserve">оценив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полном объеме  </w:t>
      </w:r>
      <w:r>
        <w:rPr>
          <w:rFonts w:ascii="Times New Roman"/>
          <w:b/>
          <w:i w:val="false"/>
          <w:color w:val="000000"/>
          <w:sz w:val="28"/>
        </w:rPr>
        <w:t xml:space="preserve">масштаб проблемы оснащения экономики производственными мощностями и износа основного капитала в стране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подготовить конкретную программу действий, направленную  </w:t>
      </w:r>
      <w:r>
        <w:rPr>
          <w:rFonts w:ascii="Times New Roman"/>
          <w:b/>
          <w:i w:val="false"/>
          <w:color w:val="000000"/>
          <w:sz w:val="28"/>
        </w:rPr>
        <w:t xml:space="preserve">на коренное обновление капитального оборудования, производственной инфраструктуры и технологических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  </w:t>
      </w:r>
      <w:r>
        <w:rPr>
          <w:rFonts w:ascii="Times New Roman"/>
          <w:b/>
          <w:i w:val="false"/>
          <w:color w:val="000000"/>
          <w:sz w:val="28"/>
        </w:rPr>
        <w:t xml:space="preserve">наиболее приоритетные отрасли и предприятия и систему первоочередных мер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их индустриализации на современной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разработать  </w:t>
      </w:r>
      <w:r>
        <w:rPr>
          <w:rFonts w:ascii="Times New Roman"/>
          <w:b/>
          <w:i w:val="false"/>
          <w:color w:val="000000"/>
          <w:sz w:val="28"/>
        </w:rPr>
        <w:t xml:space="preserve">инструменты государственного стимулирования частного сектора, который должен играть ведущую роль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процессе дальнейшей индустриализации.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до конца 2008 года в развитие индустриально-инновационной Стратегии провести работу, органично связанную со Стратегией достижения качественно нового уровня конкурентоспособности и экспортных возможностей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III. ГОСУДАРСТВЕННАЯ ПОЛИТИКА, НАПРАВЛЕННАЯ НА ОБЕСПЕЧЕНИЕ МЕЖДУНАРОДНЫХ СТАНДАРТОВ ОБРАЗОВАНИЯ И ПРОФЕССИОНАЛЬНОЙ ПЕРЕПОДГОТОВКИ, СООТВЕТСТВУЮЩИХ ДИНАМИКЕ И ПЕРСПЕКТИВАМ РАЗВИТИЯ РЫНКА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Семнадцатое направление - Приближение системы начального и среднего образования, а также переподготовки кадров к мировым стандартам.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Мы должны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добиться  </w:t>
      </w:r>
      <w:r>
        <w:rPr>
          <w:rFonts w:ascii="Times New Roman"/>
          <w:b/>
          <w:i w:val="false"/>
          <w:color w:val="000000"/>
          <w:sz w:val="28"/>
        </w:rPr>
        <w:t xml:space="preserve">предоставления качественных услуг образования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всей стране на уровне мировых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 ликвидировать 3-х сменное обучение.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Уже в ближайшие три года  </w:t>
      </w:r>
      <w:r>
        <w:rPr>
          <w:rFonts w:ascii="Times New Roman"/>
          <w:b/>
          <w:i w:val="false"/>
          <w:color w:val="000000"/>
          <w:sz w:val="28"/>
        </w:rPr>
        <w:t xml:space="preserve">надо построить на основе государственно-частного партнерства 100 новых школ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регионах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создать  </w:t>
      </w:r>
      <w:r>
        <w:rPr>
          <w:rFonts w:ascii="Times New Roman"/>
          <w:b/>
          <w:i w:val="false"/>
          <w:color w:val="000000"/>
          <w:sz w:val="28"/>
        </w:rPr>
        <w:t xml:space="preserve">единую систему оценки эффективности обучения,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уровня знаний и умений каждого обучаемого.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развивать практику  </w:t>
      </w:r>
      <w:r>
        <w:rPr>
          <w:rFonts w:ascii="Times New Roman"/>
          <w:b/>
          <w:i w:val="false"/>
          <w:color w:val="000000"/>
          <w:sz w:val="28"/>
        </w:rPr>
        <w:t xml:space="preserve">обучения в режиме он-лайн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создавать в стране  </w:t>
      </w:r>
      <w:r>
        <w:rPr>
          <w:rFonts w:ascii="Times New Roman"/>
          <w:b/>
          <w:i w:val="false"/>
          <w:color w:val="000000"/>
          <w:sz w:val="28"/>
        </w:rPr>
        <w:t xml:space="preserve">учебное телевидение.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  </w:t>
      </w:r>
      <w:r>
        <w:rPr>
          <w:rFonts w:ascii="Times New Roman"/>
          <w:b/>
          <w:i w:val="false"/>
          <w:color w:val="000000"/>
          <w:sz w:val="28"/>
        </w:rPr>
        <w:t xml:space="preserve">учебные планы дополнительные часы или предметы по естественным наукам, в первую очередь, математике и информатике.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также создание системы специальных классов естественнонаучного профиля. Правительство должно разработать механизмы для привлечения необходимых инвестиций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привлекать в школы зарубежных преподавателей  </w:t>
      </w:r>
      <w:r>
        <w:rPr>
          <w:rFonts w:ascii="Times New Roman"/>
          <w:b/>
          <w:i w:val="false"/>
          <w:color w:val="000000"/>
          <w:sz w:val="28"/>
        </w:rPr>
        <w:t xml:space="preserve">английского языка.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добиваться того, чтобы любая среднестатистическая школа могла предоставить возможность детям обучаться иностранному языку на самом высоком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подумать о  </w:t>
      </w:r>
      <w:r>
        <w:rPr>
          <w:rFonts w:ascii="Times New Roman"/>
          <w:b/>
          <w:i w:val="false"/>
          <w:color w:val="000000"/>
          <w:sz w:val="28"/>
        </w:rPr>
        <w:t xml:space="preserve">внедрении системы государственных конкурсов на присуждение грантов школам с высокими показателями работы,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будут предоставляться, например, в форме финансирования стипендий для учащихся из малоимущих семей. Это позволит им в дальнейшем получить образование в более престижных и передовых образовательных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внимательно стоит изучить вопрос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совершенствования системы оценки и вознаграждения работы лучших преподавателей.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Восемнадцатое направление - Внедрение аттестации учебных заведений на уровне международных стандартов, приоритетное развитие точных и инженерных наук в сфере высшего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ввести  </w:t>
      </w:r>
      <w:r>
        <w:rPr>
          <w:rFonts w:ascii="Times New Roman"/>
          <w:b/>
          <w:i w:val="false"/>
          <w:color w:val="000000"/>
          <w:sz w:val="28"/>
        </w:rPr>
        <w:t xml:space="preserve">систему аттестации учебных заведений на уровне международных стандартов,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позволяющую объективно оценивать качество образования в каждом ВУЗе. Следует подумать также о привлечении авторитетных агентств для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международной аккредитации организаций высшего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рамках структурного реформирования науки целесообразно  </w:t>
      </w:r>
      <w:r>
        <w:rPr>
          <w:rFonts w:ascii="Times New Roman"/>
          <w:b/>
          <w:i w:val="false"/>
          <w:color w:val="000000"/>
          <w:sz w:val="28"/>
        </w:rPr>
        <w:t xml:space="preserve">ряд академических научных учреждений объединить с передовыми вузами,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что может послужить основой для создания университетов, объединяющих образовательную и научно-исследовательскую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разработать соответствующую нормативную правовую базу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специализированных программ обучения и научно-прикладных центров точных и инженерных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науки и другие соответствующие структуры Правительства должны  </w:t>
      </w:r>
      <w:r>
        <w:rPr>
          <w:rFonts w:ascii="Times New Roman"/>
          <w:b/>
          <w:i w:val="false"/>
          <w:color w:val="000000"/>
          <w:sz w:val="28"/>
        </w:rPr>
        <w:t xml:space="preserve">подготовить программу развития научно-технического обучения и контролировать ее реализацию на принципах укрепления межотраслевой координации научных, конструкторских и технологических работ при </w:t>
      </w:r>
      <w:r>
        <w:rPr>
          <w:rFonts w:ascii="Times New Roman"/>
          <w:b/>
          <w:i w:val="false"/>
          <w:color w:val="000000"/>
          <w:sz w:val="28"/>
        </w:rPr>
        <w:t xml:space="preserve">  эффективном использовании финансовых средств и </w:t>
      </w:r>
      <w:r>
        <w:rPr>
          <w:rFonts w:ascii="Times New Roman"/>
          <w:b/>
          <w:i w:val="false"/>
          <w:color w:val="000000"/>
          <w:sz w:val="28"/>
        </w:rPr>
        <w:t xml:space="preserve">  преодолении дублирования научных и прикладных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следует  </w:t>
      </w:r>
      <w:r>
        <w:rPr>
          <w:rFonts w:ascii="Times New Roman"/>
          <w:b/>
          <w:i w:val="false"/>
          <w:color w:val="000000"/>
          <w:sz w:val="28"/>
        </w:rPr>
        <w:t xml:space="preserve">активнее привлекать иностранные государственные институты развития и академические центры,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  </w:t>
      </w:r>
      <w:r>
        <w:rPr>
          <w:rFonts w:ascii="Times New Roman"/>
          <w:b/>
          <w:i w:val="false"/>
          <w:color w:val="000000"/>
          <w:sz w:val="28"/>
        </w:rPr>
        <w:t xml:space="preserve">поощрять вовлечение и инвестиции частного сектора в математическое и научное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составной частью стратегии увеличения численности квалифицированного преподавательского состава и инженерно-педагогических кадров должно стать  </w:t>
      </w:r>
      <w:r>
        <w:rPr>
          <w:rFonts w:ascii="Times New Roman"/>
          <w:b/>
          <w:i w:val="false"/>
          <w:color w:val="000000"/>
          <w:sz w:val="28"/>
        </w:rPr>
        <w:t xml:space="preserve">активное привлечение иностранных ученых и преподавателей в те сферы образования, которые представляют для нас наибольший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В-седьмых,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предстоит  </w:t>
      </w:r>
      <w:r>
        <w:rPr>
          <w:rFonts w:ascii="Times New Roman"/>
          <w:b/>
          <w:i w:val="false"/>
          <w:color w:val="000000"/>
          <w:sz w:val="28"/>
        </w:rPr>
        <w:t xml:space="preserve">создать специализированные направления обучения, которые сфокусировались бы на информационных технологиях и новых формах распространения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Девятнадцатое направление - Формирование основ "умной экономики".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Практически все успешные современные государства, активно интегрированные в систему мирохозяйственных связей, сделали ставку на "умную экономику". А для ее создания следует, прежде всего,  </w:t>
      </w:r>
      <w:r>
        <w:rPr>
          <w:rFonts w:ascii="Times New Roman"/>
          <w:b/>
          <w:i w:val="false"/>
          <w:color w:val="000000"/>
          <w:sz w:val="28"/>
        </w:rPr>
        <w:t xml:space="preserve">развивать свой "человеческий капитал".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начальном этапе мы должны обратить внимание на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требования и сформировать соответствующую инфраструктуру для  </w:t>
      </w:r>
      <w:r>
        <w:rPr>
          <w:rFonts w:ascii="Times New Roman"/>
          <w:b/>
          <w:i w:val="false"/>
          <w:color w:val="000000"/>
          <w:sz w:val="28"/>
        </w:rPr>
        <w:t xml:space="preserve">регулярного обновления общедоступной базы знаний, необходимых для нашей новой экономики в соответствии с уровнем мирового технологического развития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оказывать прямую поддержку в  </w:t>
      </w:r>
      <w:r>
        <w:rPr>
          <w:rFonts w:ascii="Times New Roman"/>
          <w:b/>
          <w:i w:val="false"/>
          <w:color w:val="000000"/>
          <w:sz w:val="28"/>
        </w:rPr>
        <w:t xml:space="preserve">создании инновационно-образовательных консорциумов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реализации образовательных программ и проведения научно-прикладных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расширять  </w:t>
      </w:r>
      <w:r>
        <w:rPr>
          <w:rFonts w:ascii="Times New Roman"/>
          <w:b/>
          <w:i w:val="false"/>
          <w:color w:val="000000"/>
          <w:sz w:val="28"/>
        </w:rPr>
        <w:t xml:space="preserve">практику совместного участия научно-исследовательских институтов и вузов в конкурсах на получение заказов государства или частного сектора на научно-исследовательские и опытно-конструкторские работы,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грантов, совместных научных изданий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рекомендовать компаниям-поставщикам новых технологий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обязательное обучение казахстанского персонала для работы с этими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создать соответствующие предпосылки, чтобы  </w:t>
      </w:r>
      <w:r>
        <w:rPr>
          <w:rFonts w:ascii="Times New Roman"/>
          <w:b/>
          <w:i w:val="false"/>
          <w:color w:val="000000"/>
          <w:sz w:val="28"/>
        </w:rPr>
        <w:t xml:space="preserve">предприниматели были заинтересованы в научно-технологической обеспеченности и конкурентоспособности частного сектора.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Следует также  </w:t>
      </w:r>
      <w:r>
        <w:rPr>
          <w:rFonts w:ascii="Times New Roman"/>
          <w:b/>
          <w:i w:val="false"/>
          <w:color w:val="000000"/>
          <w:sz w:val="28"/>
        </w:rPr>
        <w:t xml:space="preserve">четко контролировать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  </w:t>
      </w:r>
      <w:r>
        <w:rPr>
          <w:rFonts w:ascii="Times New Roman"/>
          <w:b/>
          <w:i w:val="false"/>
          <w:color w:val="000000"/>
          <w:sz w:val="28"/>
        </w:rPr>
        <w:t xml:space="preserve">контрактных обязательств предпринимателей по обучению казахстанских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IV. СОВРЕМЕННАЯ СОЦИАЛЬНАЯ ПОЛИТИКА: В ЦЕНТРЕ ВНИМАНИЯ ЗАПРОСЫ И НУЖДЫ ЛЮДЕЙ И СОЗДАНИЕ 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Два года тому назад мы взяли курс на  </w:t>
      </w:r>
      <w:r>
        <w:rPr>
          <w:rFonts w:ascii="Times New Roman"/>
          <w:b/>
          <w:i w:val="false"/>
          <w:color w:val="000000"/>
          <w:sz w:val="28"/>
        </w:rPr>
        <w:t xml:space="preserve">последовательную социальную модернизацию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. И мы многого достигли.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Главное для нас -  </w:t>
      </w:r>
      <w:r>
        <w:rPr>
          <w:rFonts w:ascii="Times New Roman"/>
          <w:b/>
          <w:i w:val="false"/>
          <w:color w:val="000000"/>
          <w:sz w:val="28"/>
        </w:rPr>
        <w:t xml:space="preserve">создать казахстанцам все необходимые условия для реализации важных и понятных жизненных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обеспечение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владение жильем;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образование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укрепление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формирование сбережений к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нашего предыдущего опыта и из опыта других стран мира мы должны сделать два принципиальных вывода.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Первый. Социальная поддержка населения со стороны государства может быть эффективна только в том случае, если она носит целевой и адресный характер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. Государство обязано и фактически берет на себя 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ответственность за поддержку лишь тех членов общества, которые действительно нуждаются в этой помощи,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а это прежде всего дети, многодетные матери, ветераны, инвалиды.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Второй. Самой действенной социальной политикой была и остается политика мотивации к производительному труду и создание новых рабочих мест.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 нужно прежде всего создать реальные стимулы для  </w:t>
      </w:r>
      <w:r>
        <w:rPr>
          <w:rFonts w:ascii="Times New Roman"/>
          <w:b/>
          <w:i w:val="false"/>
          <w:color w:val="000000"/>
          <w:sz w:val="28"/>
        </w:rPr>
        <w:t xml:space="preserve">возвращения к труду людей, по той или иной причине потерявших работу,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предоставить им возможность получить новую профессию. Кроме того, в молодежной среде нам необходимо возобновить популяризацию и активную пропаганду рабочих специальностей, особенно в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Двадцатое направление - Последовательная политика в сфере обеспечения доступности жилья и развития рынка недвижимости.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должно проанализировать и по возможности ускорить реализацию Программы в жилищно-коммунальной сфере в таких направлениях, как  </w:t>
      </w:r>
      <w:r>
        <w:rPr>
          <w:rFonts w:ascii="Times New Roman"/>
          <w:b/>
          <w:i w:val="false"/>
          <w:color w:val="000000"/>
          <w:sz w:val="28"/>
        </w:rPr>
        <w:t xml:space="preserve">развитие строительной индустрии, строительство комплексов доступного арендного жилья, обеспечение прозрачности процедур выделения земельных участков, стимулирование развития индивидуального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продолжает оставаться нерешенным вопрос  </w:t>
      </w:r>
      <w:r>
        <w:rPr>
          <w:rFonts w:ascii="Times New Roman"/>
          <w:b/>
          <w:i w:val="false"/>
          <w:color w:val="000000"/>
          <w:sz w:val="28"/>
        </w:rPr>
        <w:t xml:space="preserve">повышения качества строительства и обслуживания строительных объектов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путем перехода на международные стандарты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Правительством и соответствующими министерствами стоит важная задача по  </w:t>
      </w:r>
      <w:r>
        <w:rPr>
          <w:rFonts w:ascii="Times New Roman"/>
          <w:b/>
          <w:i w:val="false"/>
          <w:color w:val="000000"/>
          <w:sz w:val="28"/>
        </w:rPr>
        <w:t xml:space="preserve">созданию реального, конкурентного и прозрачного рынка недвижимости в стране.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Этот рынок должен обеспечить населению наиболее благоприятные условия доступа к жилью, даст покупателю возможность иметь полную информацию об условиях и ценах сделок, а финансовым организациям - развивать эффективные кредитные инструменты.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административные и законодательные требования в сфере операций с недвижимостью нужно сделать проще и понятнее.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также решить вопрос об упрощении процедур по  </w:t>
      </w:r>
      <w:r>
        <w:rPr>
          <w:rFonts w:ascii="Times New Roman"/>
          <w:b/>
          <w:i w:val="false"/>
          <w:color w:val="000000"/>
          <w:sz w:val="28"/>
        </w:rPr>
        <w:t xml:space="preserve">оформлению земельных участков, а также прозрачности процедуры их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принять меры по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совершенствованию системы государственной регистрации прав на недвижимое имущество и сделок с ним, 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разработать  </w:t>
      </w:r>
      <w:r>
        <w:rPr>
          <w:rFonts w:ascii="Times New Roman"/>
          <w:b/>
          <w:i w:val="false"/>
          <w:color w:val="000000"/>
          <w:sz w:val="28"/>
        </w:rPr>
        <w:t xml:space="preserve">эффективные методики оценки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оценить возможности  </w:t>
      </w:r>
      <w:r>
        <w:rPr>
          <w:rFonts w:ascii="Times New Roman"/>
          <w:b/>
          <w:i w:val="false"/>
          <w:color w:val="000000"/>
          <w:sz w:val="28"/>
        </w:rPr>
        <w:t xml:space="preserve">создания дополнительных стимулов для широкомасштабного строительства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  </w:t>
      </w:r>
      <w:r>
        <w:rPr>
          <w:rFonts w:ascii="Times New Roman"/>
          <w:b/>
          <w:i w:val="false"/>
          <w:color w:val="000000"/>
          <w:sz w:val="28"/>
        </w:rPr>
        <w:t xml:space="preserve">финансирования дальнейшего строительства арендного жилья и стимулирования индивидуального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В-седьмых,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создать законодательную основу для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стимулирования страховых компаний, предоставляющих услуги, связанные с ипотечным кредитованием.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первое направление - Улучшение качества медицинских услуг и развитие высокотехнологичной системы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считаю необходимым добиться результативности и повышения качества медицинских услуг  </w:t>
      </w:r>
      <w:r>
        <w:rPr>
          <w:rFonts w:ascii="Times New Roman"/>
          <w:b/>
          <w:i w:val="false"/>
          <w:color w:val="000000"/>
          <w:sz w:val="28"/>
        </w:rPr>
        <w:t xml:space="preserve">путем пересмотра механизмов управления, финансирования, координации и контроля в сфере здравоохранения.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Следует также внедрить систему  </w:t>
      </w:r>
      <w:r>
        <w:rPr>
          <w:rFonts w:ascii="Times New Roman"/>
          <w:b/>
          <w:i w:val="false"/>
          <w:color w:val="000000"/>
          <w:sz w:val="28"/>
        </w:rPr>
        <w:t xml:space="preserve">отчетности медицинских учреждений, открытую для общества, и систему внутреннего контроля и внешнего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Надо, наконец, четко определить ту часть медицинских услуг, которые оказываются государством, и не смешивать их с частными услугами. С другой стороны, необходимо дать возможность для развития частной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подготовить программы для повышения уровня  </w:t>
      </w:r>
      <w:r>
        <w:rPr>
          <w:rFonts w:ascii="Times New Roman"/>
          <w:b/>
          <w:i w:val="false"/>
          <w:color w:val="000000"/>
          <w:sz w:val="28"/>
        </w:rPr>
        <w:t xml:space="preserve">средней продолжительности жизни,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снижения показателей  </w:t>
      </w:r>
      <w:r>
        <w:rPr>
          <w:rFonts w:ascii="Times New Roman"/>
          <w:b/>
          <w:i w:val="false"/>
          <w:color w:val="000000"/>
          <w:sz w:val="28"/>
        </w:rPr>
        <w:t xml:space="preserve">детской и материнской смертности,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уровня  </w:t>
      </w:r>
      <w:r>
        <w:rPr>
          <w:rFonts w:ascii="Times New Roman"/>
          <w:b/>
          <w:i w:val="false"/>
          <w:color w:val="000000"/>
          <w:sz w:val="28"/>
        </w:rPr>
        <w:t xml:space="preserve">заболеваемости туберкулезом и темпов роста заболеваемости ВИЧ/СПИДом.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начальная медицинская подготовка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должна стать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обязательной частью всех школьных и университетских учебных планов.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этой связи нужно также  </w:t>
      </w:r>
      <w:r>
        <w:rPr>
          <w:rFonts w:ascii="Times New Roman"/>
          <w:b/>
          <w:i w:val="false"/>
          <w:color w:val="000000"/>
          <w:sz w:val="28"/>
        </w:rPr>
        <w:t xml:space="preserve">повысить уровень знаний и информированности населения по вопросам здорового образа жизни и здравоохранения.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Уделить особое внимание развитию массового спорта и пропаганде спорта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уже в ближайшие три года надо  </w:t>
      </w:r>
      <w:r>
        <w:rPr>
          <w:rFonts w:ascii="Times New Roman"/>
          <w:b/>
          <w:i w:val="false"/>
          <w:color w:val="000000"/>
          <w:sz w:val="28"/>
        </w:rPr>
        <w:t xml:space="preserve">построить с использованием механизма государственно-частного партнерства 100 больниц в регионах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серьезное внимание нужно обратить на санитарную инфраструктуру Казахстана и  </w:t>
      </w:r>
      <w:r>
        <w:rPr>
          <w:rFonts w:ascii="Times New Roman"/>
          <w:b/>
          <w:i w:val="false"/>
          <w:color w:val="000000"/>
          <w:sz w:val="28"/>
        </w:rPr>
        <w:t xml:space="preserve">обеспечить все населенные пункты качественной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должны быть созданы стимулы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конкурентного рынка медицинских услуг и услуг медицинского страхования, доступных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В-седьмых,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ускоренными темпами перейти на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международные стандарты обучения, аттестации и подготовки врачей и медицинских работников.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Также необходимо продумать внедрение  </w:t>
      </w:r>
      <w:r>
        <w:rPr>
          <w:rFonts w:ascii="Times New Roman"/>
          <w:b/>
          <w:i w:val="false"/>
          <w:color w:val="000000"/>
          <w:sz w:val="28"/>
        </w:rPr>
        <w:t xml:space="preserve">стимулирующей системы оплаты труда медицинских работников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зависимости от уровня их квалификационной категории, вида специальности и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одновременно приступить к созданию доступной для широких слоев населения  </w:t>
      </w:r>
      <w:r>
        <w:rPr>
          <w:rFonts w:ascii="Times New Roman"/>
          <w:b/>
          <w:i w:val="false"/>
          <w:color w:val="000000"/>
          <w:sz w:val="28"/>
        </w:rPr>
        <w:t xml:space="preserve">высокотехнологичной системы здравоохранения.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этого: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должно разработать систему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совершенствования современной и высокотехнологической профилактики, диагностики, в первую очередь в дошкольных и школьных учреждениях; медицинских консультаций пациентов, лечения и реабилитации социально значимых заболеваний.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стимулировать создание высокотехнологических медицинских центров раннего обнаружения и предупреждения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государство должно оказать помощь органам здравоохранения в  </w:t>
      </w:r>
      <w:r>
        <w:rPr>
          <w:rFonts w:ascii="Times New Roman"/>
          <w:b/>
          <w:i w:val="false"/>
          <w:color w:val="000000"/>
          <w:sz w:val="28"/>
        </w:rPr>
        <w:t xml:space="preserve">развитии системы высококачественных информационных технологий, в том числе создав национальную электронную медицинскую картотеку пациентов.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второе направление - Развитие накопительной пенсионной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должно разработать предложения по дальнейшему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совершенствованию накопительной пенсионной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актуальными задачами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  </w:t>
      </w:r>
      <w:r>
        <w:rPr>
          <w:rFonts w:ascii="Times New Roman"/>
          <w:b/>
          <w:i w:val="false"/>
          <w:color w:val="000000"/>
          <w:sz w:val="28"/>
        </w:rPr>
        <w:t xml:space="preserve">гарантий государства по сохранению пенсионных накоплений и их достаточности при наступлении старости;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максимальный охват населения накопительной пенсионной системой.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V. ПОЛИТИЧЕСКОЕ И АДМИНИСТРАТИВНОЕ РАЗВИТИЕ В СООТВЕТСТВИИ С ЛОГИКОЙ НОВОГО ЭТАПА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третье направление - Развитие политической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Основная задача на новом этапе - дальнейшее  </w:t>
      </w:r>
      <w:r>
        <w:rPr>
          <w:rFonts w:ascii="Times New Roman"/>
          <w:b/>
          <w:i w:val="false"/>
          <w:color w:val="000000"/>
          <w:sz w:val="28"/>
        </w:rPr>
        <w:t xml:space="preserve">укрепление основ открытого, демократического и правового государства, в котором гармонично сочетаются как общепризнанные демократические ценности,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 и  </w:t>
      </w:r>
      <w:r>
        <w:rPr>
          <w:rFonts w:ascii="Times New Roman"/>
          <w:b/>
          <w:i w:val="false"/>
          <w:color w:val="000000"/>
          <w:sz w:val="28"/>
        </w:rPr>
        <w:t xml:space="preserve">традиции нашего многонационального и многоконфессионального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Важными направлениями развития прежде всего,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взаимодействия и  </w:t>
      </w:r>
      <w:r>
        <w:rPr>
          <w:rFonts w:ascii="Times New Roman"/>
          <w:b/>
          <w:i w:val="false"/>
          <w:color w:val="000000"/>
          <w:sz w:val="28"/>
        </w:rPr>
        <w:t xml:space="preserve">укрепление системы сдержек и противовесов между ветвями государственной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расширение полномочий представительных органов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благоприятных условий для  </w:t>
      </w:r>
      <w:r>
        <w:rPr>
          <w:rFonts w:ascii="Times New Roman"/>
          <w:b/>
          <w:i w:val="false"/>
          <w:color w:val="000000"/>
          <w:sz w:val="28"/>
        </w:rPr>
        <w:t xml:space="preserve">повышения роли политических партий, развития институтов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/>
          <w:i w:val="false"/>
          <w:color w:val="000000"/>
          <w:sz w:val="28"/>
        </w:rPr>
        <w:t xml:space="preserve">  повышение эффективности и прозрачности работы госорганов;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реформирование структуры исполнительной власти для  </w:t>
      </w:r>
      <w:r>
        <w:rPr>
          <w:rFonts w:ascii="Times New Roman"/>
          <w:b/>
          <w:i w:val="false"/>
          <w:color w:val="000000"/>
          <w:sz w:val="28"/>
        </w:rPr>
        <w:t xml:space="preserve">обеспечения общественного доступа к процессу выработки государственных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дальнейшее  </w:t>
      </w:r>
      <w:r>
        <w:rPr>
          <w:rFonts w:ascii="Times New Roman"/>
          <w:b/>
          <w:i w:val="false"/>
          <w:color w:val="000000"/>
          <w:sz w:val="28"/>
        </w:rPr>
        <w:t xml:space="preserve">укрепление институциональных механизмов защиты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  </w:t>
      </w:r>
      <w:r>
        <w:rPr>
          <w:rFonts w:ascii="Times New Roman"/>
          <w:b/>
          <w:i w:val="false"/>
          <w:color w:val="000000"/>
          <w:sz w:val="28"/>
        </w:rPr>
        <w:t xml:space="preserve">развития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гармоничному  </w:t>
      </w:r>
      <w:r>
        <w:rPr>
          <w:rFonts w:ascii="Times New Roman"/>
          <w:b/>
          <w:i w:val="false"/>
          <w:color w:val="000000"/>
          <w:sz w:val="28"/>
        </w:rPr>
        <w:t xml:space="preserve">развитию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Госкомиссия, проработав год, представила основные направления демократических реформ. Теперь дело - за группой юристов, которые подготовят проекты законов и изменения в Конституцию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также уверен, что все это в конечном счете позволит нам найти  </w:t>
      </w:r>
      <w:r>
        <w:rPr>
          <w:rFonts w:ascii="Times New Roman"/>
          <w:b/>
          <w:i w:val="false"/>
          <w:color w:val="000000"/>
          <w:sz w:val="28"/>
        </w:rPr>
        <w:t xml:space="preserve">оптимальную для нового этапа развития Казахстана модель гармоничного политического и государственного устройства нашей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Двадцать четвертое направление - Реализация административных реформ и модернизация исполнительной власти.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выстраиваем качественно новую модель государственного управления  </w:t>
      </w:r>
      <w:r>
        <w:rPr>
          <w:rFonts w:ascii="Times New Roman"/>
          <w:b/>
          <w:i w:val="false"/>
          <w:color w:val="000000"/>
          <w:sz w:val="28"/>
        </w:rPr>
        <w:t xml:space="preserve">на принципах корпоративного управления, результативности, транспарентности и подотчетности обществу с учетом лучшего международного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совместно с акимами должно кардинально  </w:t>
      </w:r>
      <w:r>
        <w:rPr>
          <w:rFonts w:ascii="Times New Roman"/>
          <w:b/>
          <w:i w:val="false"/>
          <w:color w:val="000000"/>
          <w:sz w:val="28"/>
        </w:rPr>
        <w:t xml:space="preserve">изменить подходы к разработке и содержанию программных документов.  </w:t>
      </w:r>
      <w:r>
        <w:rPr>
          <w:rFonts w:ascii="Times New Roman"/>
          <w:b w:val="false"/>
          <w:i w:val="false"/>
          <w:color w:val="000000"/>
          <w:sz w:val="28"/>
        </w:rPr>
        <w:t xml:space="preserve">У каждого государственного органа должен быть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стратегический план, определены миссия, приоритеты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установлены  </w:t>
      </w:r>
      <w:r>
        <w:rPr>
          <w:rFonts w:ascii="Times New Roman"/>
          <w:b/>
          <w:i w:val="false"/>
          <w:color w:val="000000"/>
          <w:sz w:val="28"/>
        </w:rPr>
        <w:t xml:space="preserve">целевые показатели деятельности всех государственных органов,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достижение которых должна быть ориентирована работа каждого государственного служащего. Поручаю переосмыслить действующие программы, где нужно -  </w:t>
      </w:r>
      <w:r>
        <w:rPr>
          <w:rFonts w:ascii="Times New Roman"/>
          <w:b/>
          <w:i w:val="false"/>
          <w:color w:val="000000"/>
          <w:sz w:val="28"/>
        </w:rPr>
        <w:t xml:space="preserve">объединить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их вокруг наших стратегических приоритетов, остальные  </w:t>
      </w:r>
      <w:r>
        <w:rPr>
          <w:rFonts w:ascii="Times New Roman"/>
          <w:b/>
          <w:i w:val="false"/>
          <w:color w:val="000000"/>
          <w:sz w:val="28"/>
        </w:rPr>
        <w:t xml:space="preserve">сократить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  </w:t>
      </w:r>
      <w:r>
        <w:rPr>
          <w:rFonts w:ascii="Times New Roman"/>
          <w:b/>
          <w:i w:val="false"/>
          <w:color w:val="000000"/>
          <w:sz w:val="28"/>
        </w:rPr>
        <w:t xml:space="preserve">передать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на другой уровень.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логическое завершение должно получить  </w:t>
      </w:r>
      <w:r>
        <w:rPr>
          <w:rFonts w:ascii="Times New Roman"/>
          <w:b/>
          <w:i w:val="false"/>
          <w:color w:val="000000"/>
          <w:sz w:val="28"/>
        </w:rPr>
        <w:t xml:space="preserve">разделение функций государственных органов на стратегические, административно-исполнительские и контрольно-надзорные.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 должен проводиться  </w:t>
      </w:r>
      <w:r>
        <w:rPr>
          <w:rFonts w:ascii="Times New Roman"/>
          <w:b/>
          <w:i w:val="false"/>
          <w:color w:val="000000"/>
          <w:sz w:val="28"/>
        </w:rPr>
        <w:t xml:space="preserve">анализ правительственных решений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исключения дублирования функций,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совершенствования межбюджетных отношений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преодоления  </w:t>
      </w:r>
      <w:r>
        <w:rPr>
          <w:rFonts w:ascii="Times New Roman"/>
          <w:b/>
          <w:i w:val="false"/>
          <w:color w:val="000000"/>
          <w:sz w:val="28"/>
        </w:rPr>
        <w:t xml:space="preserve">конфликта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совершенствовать  </w:t>
      </w:r>
      <w:r>
        <w:rPr>
          <w:rFonts w:ascii="Times New Roman"/>
          <w:b/>
          <w:i w:val="false"/>
          <w:color w:val="000000"/>
          <w:sz w:val="28"/>
        </w:rPr>
        <w:t xml:space="preserve">бюджетное планирование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направленное на обеспечение эффективности,  </w:t>
      </w:r>
      <w:r>
        <w:rPr>
          <w:rFonts w:ascii="Times New Roman"/>
          <w:b/>
          <w:i w:val="false"/>
          <w:color w:val="000000"/>
          <w:sz w:val="28"/>
        </w:rPr>
        <w:t xml:space="preserve">результативности, подконтрольности и прозрачности.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  </w:t>
      </w:r>
      <w:r>
        <w:rPr>
          <w:rFonts w:ascii="Times New Roman"/>
          <w:b/>
          <w:i w:val="false"/>
          <w:color w:val="000000"/>
          <w:sz w:val="28"/>
        </w:rPr>
        <w:t xml:space="preserve">передать в конкурентно-рыночную среду все нестратегические виды экономической деятельности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В-пятых,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система организации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государственных закупок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должна устанавливать четкие правила, а сами процедуры  </w:t>
      </w:r>
      <w:r>
        <w:rPr>
          <w:rFonts w:ascii="Times New Roman"/>
          <w:b/>
          <w:i w:val="false"/>
          <w:color w:val="000000"/>
          <w:sz w:val="28"/>
        </w:rPr>
        <w:t xml:space="preserve">должны быть прозрачными, контролируемыми, понятными и легкими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В-шестых,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должно обеспечить разработку и внедрение  </w:t>
      </w:r>
      <w:r>
        <w:rPr>
          <w:rFonts w:ascii="Times New Roman"/>
          <w:b/>
          <w:i w:val="false"/>
          <w:color w:val="000000"/>
          <w:sz w:val="28"/>
        </w:rPr>
        <w:t xml:space="preserve">качественных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стандартов  </w:t>
      </w:r>
      <w:r>
        <w:rPr>
          <w:rFonts w:ascii="Times New Roman"/>
          <w:b/>
          <w:i w:val="false"/>
          <w:color w:val="000000"/>
          <w:sz w:val="28"/>
        </w:rPr>
        <w:t xml:space="preserve">предоставления государственных услуг.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 июля текущего года Правительством должен быть утвержден  </w:t>
      </w:r>
      <w:r>
        <w:rPr>
          <w:rFonts w:ascii="Times New Roman"/>
          <w:b/>
          <w:i w:val="false"/>
          <w:color w:val="000000"/>
          <w:sz w:val="28"/>
        </w:rPr>
        <w:t xml:space="preserve">реестр всех государственных услуг, предоставляемых как на республиканском, так и местном уровнях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В-седьмых,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и органы местной исполнительной власти должны разработать комплекс мер, направленных на  </w:t>
      </w:r>
      <w:r>
        <w:rPr>
          <w:rFonts w:ascii="Times New Roman"/>
          <w:b/>
          <w:i w:val="false"/>
          <w:color w:val="000000"/>
          <w:sz w:val="28"/>
        </w:rPr>
        <w:t xml:space="preserve">повышение прозрачности и подотчетности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В-восьмых,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целесообразно ввести более жесткие требования, направленные на повышение  </w:t>
      </w:r>
      <w:r>
        <w:rPr>
          <w:rFonts w:ascii="Times New Roman"/>
          <w:b/>
          <w:i w:val="false"/>
          <w:color w:val="000000"/>
          <w:sz w:val="28"/>
        </w:rPr>
        <w:t xml:space="preserve">ответственности госслужащих, а также укрепление мотивации в их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В-девятых,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деятельности государственных органов должна проводиться с учетом  </w:t>
      </w:r>
      <w:r>
        <w:rPr>
          <w:rFonts w:ascii="Times New Roman"/>
          <w:b/>
          <w:i w:val="false"/>
          <w:color w:val="000000"/>
          <w:sz w:val="28"/>
        </w:rPr>
        <w:t xml:space="preserve">эффективности и качества услуг, предоставляемых гражданам, результатов реализации государственных, отраслевых, региональных и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В-десятых,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провести  </w:t>
      </w:r>
      <w:r>
        <w:rPr>
          <w:rFonts w:ascii="Times New Roman"/>
          <w:b/>
          <w:i w:val="false"/>
          <w:color w:val="000000"/>
          <w:sz w:val="28"/>
        </w:rPr>
        <w:t xml:space="preserve">тщательный анализ результатов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работы по созданию  </w:t>
      </w:r>
      <w:r>
        <w:rPr>
          <w:rFonts w:ascii="Times New Roman"/>
          <w:b/>
          <w:i w:val="false"/>
          <w:color w:val="000000"/>
          <w:sz w:val="28"/>
        </w:rPr>
        <w:t xml:space="preserve">"электронного правительства".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 учетом этого продолжить  </w:t>
      </w:r>
      <w:r>
        <w:rPr>
          <w:rFonts w:ascii="Times New Roman"/>
          <w:b/>
          <w:i w:val="false"/>
          <w:color w:val="000000"/>
          <w:sz w:val="28"/>
        </w:rPr>
        <w:t xml:space="preserve">внедрение современных информационных технологий,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опираясь на опыт ведущих стран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  </w:t>
      </w:r>
      <w:r>
        <w:rPr>
          <w:rFonts w:ascii="Times New Roman"/>
          <w:b/>
          <w:i w:val="false"/>
          <w:color w:val="000000"/>
          <w:sz w:val="28"/>
        </w:rPr>
        <w:t xml:space="preserve">разработать нормативную правовую базу,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необходимую для проведения административной реформы.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пятое направление - Повышение роли Ассамблеи народов Казахстана для дальнейшего укрепления общественного согласия и стабильности.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сверхзадачи, которую мы перед собой поставили.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Поэтому необходимо, в том числе на законодательном уровне, существенно повысить авторитет Ассамблеи народов Казахстана, расширив сферу ее практической деятельности и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на новом этапе развития страны должна последовательно решать такие задачи,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 укрепление единства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народов, поддержка и развитие  </w:t>
      </w:r>
      <w:r>
        <w:rPr>
          <w:rFonts w:ascii="Times New Roman"/>
          <w:b/>
          <w:i w:val="false"/>
          <w:color w:val="000000"/>
          <w:sz w:val="28"/>
        </w:rPr>
        <w:t xml:space="preserve">широкого общественного консенсуса по основополагающим ценностям модернизации казахстанского общества,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выходят за границы политических идеологий и текущей конъюнктуры;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 укрепление единой гражданственности, основанной на равенстве возможностей для всех граждан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Казахстана, независимо от их национального, социального и, так сказать, "сословного"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 обеспечение благоприятных условий для дальнейшего укрепления межэтнического и межконфессионального согласия и толерантности в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жесткое и последовательное  </w:t>
      </w:r>
      <w:r>
        <w:rPr>
          <w:rFonts w:ascii="Times New Roman"/>
          <w:b/>
          <w:i w:val="false"/>
          <w:color w:val="000000"/>
          <w:sz w:val="28"/>
        </w:rPr>
        <w:t xml:space="preserve">противодействие любым проявлениям экстремизма и радикализма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обществе и стремлениям, направленным на ущемление конституционных прав наших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шестое направление - Духовное развитие народов Казахстана и триединая языковая политика.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продолжая проведенную работу в рамках программы "Культурное наследие", следует изучить вопрос о создании  </w:t>
      </w:r>
      <w:r>
        <w:rPr>
          <w:rFonts w:ascii="Times New Roman"/>
          <w:b/>
          <w:i w:val="false"/>
          <w:color w:val="000000"/>
          <w:sz w:val="28"/>
        </w:rPr>
        <w:t xml:space="preserve">"Фонда Духовного Развития Народов Казахстана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". Фонд должен вести регулярный мониторинг и поддержку развития культурных ценностей и традиций наших народов при помощи государственно-частного партнерства и привлечения соответствующих общественных организаций. Управление Фондом должно осуществляться на основе принципов корпоративного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предлагаю начать поэтапную реализацию  </w:t>
      </w:r>
      <w:r>
        <w:rPr>
          <w:rFonts w:ascii="Times New Roman"/>
          <w:b/>
          <w:i w:val="false"/>
          <w:color w:val="000000"/>
          <w:sz w:val="28"/>
        </w:rPr>
        <w:t xml:space="preserve">культурного проекта "Триединство языков".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должен восприниматься во всем мире как высокообразованная страна, население которой пользуется  </w:t>
      </w:r>
      <w:r>
        <w:rPr>
          <w:rFonts w:ascii="Times New Roman"/>
          <w:b/>
          <w:i w:val="false"/>
          <w:color w:val="000000"/>
          <w:sz w:val="28"/>
        </w:rPr>
        <w:t xml:space="preserve">тремя языками.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Это: казахский язык - государственный язык, русский язык как язык межнационального общения и английский язык - язык успешной интеграции в глобальную экономику.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седьмое направление - Совершенствование практики правоприменения и укрепление правопорядка.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Последовательно укрепляя основы открытого, демократического общества, мы не должны забывать, что  </w:t>
      </w:r>
      <w:r>
        <w:rPr>
          <w:rFonts w:ascii="Times New Roman"/>
          <w:b/>
          <w:i w:val="false"/>
          <w:color w:val="000000"/>
          <w:sz w:val="28"/>
        </w:rPr>
        <w:t xml:space="preserve">демократия и правопорядок - вещи неразделимые, одно не может существовать без другого.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Поэтому нужна  </w:t>
      </w:r>
      <w:r>
        <w:rPr>
          <w:rFonts w:ascii="Times New Roman"/>
          <w:b/>
          <w:i w:val="false"/>
          <w:color w:val="000000"/>
          <w:sz w:val="28"/>
        </w:rPr>
        <w:t xml:space="preserve">эффективная система защиты прав и свобод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усилить координацию действий правоохранительных и других государственных органов по  </w:t>
      </w:r>
      <w:r>
        <w:rPr>
          <w:rFonts w:ascii="Times New Roman"/>
          <w:b/>
          <w:i w:val="false"/>
          <w:color w:val="000000"/>
          <w:sz w:val="28"/>
        </w:rPr>
        <w:t xml:space="preserve">совершенствованию организационных и законодательных мер в сфере обеспечения правопорядка.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сфокусировать наше внимание на растущей проблеме  </w:t>
      </w:r>
      <w:r>
        <w:rPr>
          <w:rFonts w:ascii="Times New Roman"/>
          <w:b/>
          <w:i w:val="false"/>
          <w:color w:val="000000"/>
          <w:sz w:val="28"/>
        </w:rPr>
        <w:t xml:space="preserve">подростковой преступности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предусмотреть меры для ее снижения.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нужно предоставить нашим правоохранительным органам дополнительные  </w:t>
      </w:r>
      <w:r>
        <w:rPr>
          <w:rFonts w:ascii="Times New Roman"/>
          <w:b/>
          <w:i w:val="false"/>
          <w:color w:val="000000"/>
          <w:sz w:val="28"/>
        </w:rPr>
        <w:t xml:space="preserve">ресурсы и инструменты для борьбы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такими вызовами, как  </w:t>
      </w:r>
      <w:r>
        <w:rPr>
          <w:rFonts w:ascii="Times New Roman"/>
          <w:b/>
          <w:i w:val="false"/>
          <w:color w:val="000000"/>
          <w:sz w:val="28"/>
        </w:rPr>
        <w:t xml:space="preserve">наркопреступность и транснациональная преступность.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В-четвертых,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обеспечить создание и функционирование в стране  </w:t>
      </w:r>
      <w:r>
        <w:rPr>
          <w:rFonts w:ascii="Times New Roman"/>
          <w:b/>
          <w:i w:val="false"/>
          <w:color w:val="000000"/>
          <w:sz w:val="28"/>
        </w:rPr>
        <w:t xml:space="preserve">общегосударственной системы профилактики правонарушений,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шире  </w:t>
      </w:r>
      <w:r>
        <w:rPr>
          <w:rFonts w:ascii="Times New Roman"/>
          <w:b/>
          <w:i w:val="false"/>
          <w:color w:val="000000"/>
          <w:sz w:val="28"/>
        </w:rPr>
        <w:t xml:space="preserve">привлекать к этой работе общественность и население.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VI. НОВАЯ РЕГИОНАЛЬНАЯ И ГЕОПОЛИТИЧЕСКАЯ ОТВЕТСТВЕННОСТЬ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восьмое направление - Новая международная ответственность Казахстана, развитие многовекторной внешней политики и участие в борьбе с глобальными угрозами.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был и остается  </w:t>
      </w:r>
      <w:r>
        <w:rPr>
          <w:rFonts w:ascii="Times New Roman"/>
          <w:b/>
          <w:i w:val="false"/>
          <w:color w:val="000000"/>
          <w:sz w:val="28"/>
        </w:rPr>
        <w:t xml:space="preserve">активным участником широкого международного сотрудничества, направленного на ядерное сдерживание, борьбу с международным терроризмом, религиозным экстремизмом, наркоторговлей и другими современными угрозами.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Многие проблемы Казахстана, такие как, например, сохранение природы, имеют трансграничный характер. Их можно решать только совместно с нашими соседями - Россией, Китаем и странами Центральной Азии - на основе бассейнового принципа. Для этого должны быть созданы трансграничные зоны устойчивого развития с международным участием по примеру Дунайского, Альпийского и Андского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Сотрудничая с другими странами в решении жизненно важных проблем: от обеспечения энергетической безопасности - до борьбы с эпидемиями и экологическими бедствиями, мы  </w:t>
      </w:r>
      <w:r>
        <w:rPr>
          <w:rFonts w:ascii="Times New Roman"/>
          <w:b/>
          <w:i w:val="false"/>
          <w:color w:val="000000"/>
          <w:sz w:val="28"/>
        </w:rPr>
        <w:t xml:space="preserve">будем и далее укреплять свою роль и авторитет как ответственного члена регионального сотрудничества и международного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выражается в наших добрососедских взаимоотношениях с Россией и Китаем, которые являются приоритетными,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Двадцать девятое направление - Активная роль Казахстана в обеспечении региональной стабильности, развитии экономической интеграции стран Центральной Азии и формировании динамичного рынка в зоне Каспийского и Черного морей.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использования преимуществ регионального развития нужно обеспечить  </w:t>
      </w:r>
      <w:r>
        <w:rPr>
          <w:rFonts w:ascii="Times New Roman"/>
          <w:b/>
          <w:i w:val="false"/>
          <w:color w:val="000000"/>
          <w:sz w:val="28"/>
        </w:rPr>
        <w:t xml:space="preserve">более глубокую и взаимовыгодную интеграцию стран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находит практическое отражение в конструктивных инициативах Казахстана по интенсификации сотрудничества в Центральной Азии, в азиатском и ближневосточном регионах по укреплению таких региональных структур, как ЕврАзЭC, СВМДА,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нам в дальнейшем предстоит: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договориться с нашими соседями о  </w:t>
      </w:r>
      <w:r>
        <w:rPr>
          <w:rFonts w:ascii="Times New Roman"/>
          <w:b/>
          <w:i w:val="false"/>
          <w:color w:val="000000"/>
          <w:sz w:val="28"/>
        </w:rPr>
        <w:t xml:space="preserve">развитии более благоприятного делового климата на всей территории Центральной Азии.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Может потребоваться заключение особых соглашений,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экспорта, а также движения капитала и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компаний. И в первую очередь - это задача Фонда "Казына".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в-третьих,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 с нашими соседями можем обсудить введение  </w:t>
      </w:r>
      <w:r>
        <w:rPr>
          <w:rFonts w:ascii="Times New Roman"/>
          <w:b/>
          <w:i w:val="false"/>
          <w:color w:val="000000"/>
          <w:sz w:val="28"/>
        </w:rPr>
        <w:t xml:space="preserve">специального режима перемещения рабочей силы.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за  </w:t>
      </w:r>
      <w:r>
        <w:rPr>
          <w:rFonts w:ascii="Times New Roman"/>
          <w:b/>
          <w:i w:val="false"/>
          <w:color w:val="000000"/>
          <w:sz w:val="28"/>
        </w:rPr>
        <w:t xml:space="preserve">свободное, но управляемое движение квалифицированной рабочей силы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странах центрально-азиатского региона.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Тридцатое направление - Утверждение позиций Казахстана как центра межкультурного и межконфессионального согласия в развитии "диалога цивилизаций".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международном сообществе уже получила признание наша последовательная политика, направленная на обеспечение толерантности, межконфессионального и межкультурного согласия представителей всех национальностей, проживающих в нашей стране и представляющих единый народ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Во-первых,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сегодня необходимо  </w:t>
      </w:r>
      <w:r>
        <w:rPr>
          <w:rFonts w:ascii="Times New Roman"/>
          <w:b/>
          <w:i w:val="false"/>
          <w:color w:val="000000"/>
          <w:sz w:val="28"/>
        </w:rPr>
        <w:t xml:space="preserve">продвижение на новый уровень роли Казахстана как одного из важных международных центров межкультурного и межконфессионального диалога.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Во-вторых,  </w:t>
      </w:r>
      <w:r>
        <w:rPr>
          <w:rFonts w:ascii="Times New Roman"/>
          <w:b w:val="false"/>
          <w:i w:val="false"/>
          <w:color w:val="000000"/>
          <w:sz w:val="28"/>
        </w:rPr>
        <w:t xml:space="preserve">думаю, что с рядом государств, которые так же заинтересованы в расширении и  </w:t>
      </w:r>
      <w:r>
        <w:rPr>
          <w:rFonts w:ascii="Times New Roman"/>
          <w:b/>
          <w:i w:val="false"/>
          <w:color w:val="000000"/>
          <w:sz w:val="28"/>
        </w:rPr>
        <w:t xml:space="preserve">углублении диалога цивилизаций,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 могли бы совместно выступить с  </w:t>
      </w:r>
      <w:r>
        <w:rPr>
          <w:rFonts w:ascii="Times New Roman"/>
          <w:b/>
          <w:i w:val="false"/>
          <w:color w:val="000000"/>
          <w:sz w:val="28"/>
        </w:rPr>
        <w:t xml:space="preserve">крупными международными инициативами,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направленными на  </w:t>
      </w:r>
      <w:r>
        <w:rPr>
          <w:rFonts w:ascii="Times New Roman"/>
          <w:b/>
          <w:i w:val="false"/>
          <w:color w:val="000000"/>
          <w:sz w:val="28"/>
        </w:rPr>
        <w:t xml:space="preserve">сближение понимания между Востоком и Западом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ключевым проблемам современного мироустройства.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Дорогие казахстанцы!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Уважаемые депутаты и члены Правительства!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Дамы и господа!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тех высоких целей, которые мы перед собой поставили, потребует дополнительной мобилизации усилий и во многом  </w:t>
      </w:r>
      <w:r>
        <w:rPr>
          <w:rFonts w:ascii="Times New Roman"/>
          <w:b/>
          <w:i w:val="false"/>
          <w:color w:val="000000"/>
          <w:sz w:val="28"/>
        </w:rPr>
        <w:t xml:space="preserve">нового, неординарного отношения и подходов к делу со стороны всех органов и институтов власти, делового, научного и экспертного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самое главное: процесс комплексной модернизации должен происходить  </w:t>
      </w:r>
      <w:r>
        <w:rPr>
          <w:rFonts w:ascii="Times New Roman"/>
          <w:b/>
          <w:i w:val="false"/>
          <w:color w:val="000000"/>
          <w:sz w:val="28"/>
        </w:rPr>
        <w:t xml:space="preserve">в интересах и с непосредственным участием всего населения страны, всех слоев и институтов общества.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Астана, 28 февраля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