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36137" w14:textId="94361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Стратегия "Казахстан-2050": новый политический курс состоявшегося государства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Послание Президента Республики Казахстан - Лидера Нации Н.А. Назарбаева народу Казахстана, г. Астана, 14 декабря 2012 года</w:t>
      </w:r>
    </w:p>
    <w:p>
      <w:pPr>
        <w:spacing w:after="0"/>
        <w:ind w:left="0"/>
        <w:jc w:val="left"/>
      </w:pPr>
      <w:bookmarkStart w:name="z14" w:id="0"/>
      <w:r>
        <w:rPr>
          <w:rFonts w:ascii="Times New Roman"/>
          <w:b/>
          <w:i w:val="false"/>
          <w:color w:val="000000"/>
        </w:rPr>
        <w:t xml:space="preserve"> 
Уважаемые казахстанцы!</w:t>
      </w:r>
      <w:r>
        <w:br/>
      </w:r>
      <w:r>
        <w:rPr>
          <w:rFonts w:ascii="Times New Roman"/>
          <w:b/>
          <w:i w:val="false"/>
          <w:color w:val="000000"/>
        </w:rPr>
        <w:t>
Дорогие соотечественники!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Сегодня мы собрались накануне </w:t>
      </w:r>
      <w:r>
        <w:rPr>
          <w:rFonts w:ascii="Times New Roman"/>
          <w:b/>
          <w:i w:val="false"/>
          <w:color w:val="000000"/>
          <w:sz w:val="28"/>
        </w:rPr>
        <w:t>Дня Независимости.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Вот уже </w:t>
      </w:r>
      <w:r>
        <w:rPr>
          <w:rFonts w:ascii="Times New Roman"/>
          <w:b/>
          <w:i w:val="false"/>
          <w:color w:val="000000"/>
          <w:sz w:val="28"/>
        </w:rPr>
        <w:t>более 20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лет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все мы с </w:t>
      </w:r>
      <w:r>
        <w:rPr>
          <w:rFonts w:ascii="Times New Roman"/>
          <w:b/>
          <w:i w:val="false"/>
          <w:color w:val="000000"/>
          <w:sz w:val="28"/>
        </w:rPr>
        <w:t>гордостью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отмечаем этот </w:t>
      </w:r>
      <w:r>
        <w:rPr>
          <w:rFonts w:ascii="Times New Roman"/>
          <w:b/>
          <w:i w:val="false"/>
          <w:color w:val="000000"/>
          <w:sz w:val="28"/>
        </w:rPr>
        <w:t>великий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праздник.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 декабря 1991 года мы, народ Казахстана, выбрали </w:t>
      </w:r>
      <w:r>
        <w:rPr>
          <w:rFonts w:ascii="Times New Roman"/>
          <w:b/>
          <w:i w:val="false"/>
          <w:color w:val="000000"/>
          <w:sz w:val="28"/>
        </w:rPr>
        <w:t>суверенитет, свободу, открытость миру.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Сегодня эти </w:t>
      </w:r>
      <w:r>
        <w:rPr>
          <w:rFonts w:ascii="Times New Roman"/>
          <w:b/>
          <w:i w:val="false"/>
          <w:color w:val="000000"/>
          <w:sz w:val="28"/>
        </w:rPr>
        <w:t>ценности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стали частью нашей повседневной жизни.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Тогда, в начале пути, все было совсем другим. Теперь же, благодаря нашим </w:t>
      </w:r>
      <w:r>
        <w:rPr>
          <w:rFonts w:ascii="Times New Roman"/>
          <w:b/>
          <w:i w:val="false"/>
          <w:color w:val="000000"/>
          <w:sz w:val="28"/>
        </w:rPr>
        <w:t>общим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усилиям, </w:t>
      </w:r>
      <w:r>
        <w:rPr>
          <w:rFonts w:ascii="Times New Roman"/>
          <w:b/>
          <w:i w:val="false"/>
          <w:color w:val="000000"/>
          <w:sz w:val="28"/>
        </w:rPr>
        <w:t>страна преобразилась, ее не узнать.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Сегодня мы – </w:t>
      </w:r>
      <w:r>
        <w:rPr>
          <w:rFonts w:ascii="Times New Roman"/>
          <w:b/>
          <w:i w:val="false"/>
          <w:color w:val="000000"/>
          <w:sz w:val="28"/>
        </w:rPr>
        <w:t>успешное государство</w:t>
      </w:r>
      <w:r>
        <w:rPr>
          <w:rFonts w:ascii="Times New Roman"/>
          <w:b w:val="false"/>
          <w:i w:val="false"/>
          <w:color w:val="000000"/>
          <w:sz w:val="28"/>
        </w:rPr>
        <w:t>, имеющее свое лицо, свои особенности и свою позицию.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Взятие первого рубежа досталось нам дорогой ценой.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Страна более 20 лет работала на укрепление суверенитета и политического веса. 20 лет спустя эта цель достигнута. Период становления успешно завершен.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Казахстан начала</w:t>
      </w:r>
      <w:r>
        <w:rPr>
          <w:rFonts w:ascii="Times New Roman"/>
          <w:b w:val="false"/>
          <w:i w:val="false"/>
          <w:color w:val="000000"/>
          <w:sz w:val="28"/>
        </w:rPr>
        <w:t xml:space="preserve"> XXI века </w:t>
      </w:r>
      <w:r>
        <w:rPr>
          <w:rFonts w:ascii="Times New Roman"/>
          <w:b/>
          <w:i w:val="false"/>
          <w:color w:val="000000"/>
          <w:sz w:val="28"/>
        </w:rPr>
        <w:t>независим и уверен в себе.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Изменения, происходящие в мире под влиянием затянувшегося глобального кризиса, нас не пугают. Мы к ним готовы. Теперь </w:t>
      </w:r>
      <w:r>
        <w:rPr>
          <w:rFonts w:ascii="Times New Roman"/>
          <w:b/>
          <w:i w:val="false"/>
          <w:color w:val="000000"/>
          <w:sz w:val="28"/>
        </w:rPr>
        <w:t>наша задача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сохраняя все, чего мы достигли за годы суверенитета, </w:t>
      </w:r>
      <w:r>
        <w:rPr>
          <w:rFonts w:ascii="Times New Roman"/>
          <w:b/>
          <w:i w:val="false"/>
          <w:color w:val="000000"/>
          <w:sz w:val="28"/>
        </w:rPr>
        <w:t xml:space="preserve">продолжить устойчивое развитие в XXI </w:t>
      </w:r>
      <w:r>
        <w:rPr>
          <w:rFonts w:ascii="Times New Roman"/>
          <w:b w:val="false"/>
          <w:i w:val="false"/>
          <w:color w:val="000000"/>
          <w:sz w:val="28"/>
        </w:rPr>
        <w:t>веке.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Наша главная цель – к 2050 году создать </w:t>
      </w:r>
      <w:r>
        <w:rPr>
          <w:rFonts w:ascii="Times New Roman"/>
          <w:b/>
          <w:i w:val="false"/>
          <w:color w:val="000000"/>
          <w:sz w:val="28"/>
        </w:rPr>
        <w:t>Общество благоденствия на основе сильного государства, развитой экономики и возможностей Всеобщего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Сильное государство особенно важно для обеспечения условий ускоренного экономического роста.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Сильное государство занимается не политикой выживания, а политикой планирования, долгосрочного развития и экономического роста.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Поэтому именно сегодня, в канун празднования Дня Независимости, я обращаюсь к вам, мои дорогие сограждане, с </w:t>
      </w:r>
      <w:r>
        <w:rPr>
          <w:rFonts w:ascii="Times New Roman"/>
          <w:b/>
          <w:i w:val="false"/>
          <w:color w:val="000000"/>
          <w:sz w:val="28"/>
        </w:rPr>
        <w:t>новым Посланием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Это</w:t>
      </w:r>
      <w:r>
        <w:rPr>
          <w:rFonts w:ascii="Times New Roman"/>
          <w:b/>
          <w:i w:val="false"/>
          <w:color w:val="000000"/>
          <w:sz w:val="28"/>
        </w:rPr>
        <w:t xml:space="preserve"> мое видение перспектив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нашей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Это – новый политический курс.</w:t>
      </w:r>
    </w:p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I. Состоявшийся Казахстан – испытание кризисом нашей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государственности, национальной экономики, гражданского</w:t>
      </w:r>
      <w:r>
        <w:br/>
      </w:r>
      <w:r>
        <w:rPr>
          <w:rFonts w:ascii="Times New Roman"/>
          <w:b/>
          <w:i w:val="false"/>
          <w:color w:val="000000"/>
        </w:rPr>
        <w:t>
общества, общественного согласия, регионального лидерства и</w:t>
      </w:r>
      <w:r>
        <w:br/>
      </w:r>
      <w:r>
        <w:rPr>
          <w:rFonts w:ascii="Times New Roman"/>
          <w:b/>
          <w:i w:val="false"/>
          <w:color w:val="000000"/>
        </w:rPr>
        <w:t>
международного авторитета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Ровно 15 лет назад мы приняли </w:t>
      </w:r>
      <w:r>
        <w:rPr>
          <w:rFonts w:ascii="Times New Roman"/>
          <w:b/>
          <w:i w:val="false"/>
          <w:color w:val="000000"/>
          <w:sz w:val="28"/>
        </w:rPr>
        <w:t>Стратегию развития Казахстана до 2030 года.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Это был </w:t>
      </w:r>
      <w:r>
        <w:rPr>
          <w:rFonts w:ascii="Times New Roman"/>
          <w:b/>
          <w:i w:val="false"/>
          <w:color w:val="000000"/>
          <w:sz w:val="28"/>
        </w:rPr>
        <w:t>1997</w:t>
      </w:r>
      <w:r>
        <w:rPr>
          <w:rFonts w:ascii="Times New Roman"/>
          <w:b w:val="false"/>
          <w:i w:val="false"/>
          <w:color w:val="000000"/>
          <w:sz w:val="28"/>
        </w:rPr>
        <w:t xml:space="preserve"> год – еще не был окончательно преодолен постсоветский хаос, кризис лихорадил Юго-Восточную Азию и некоторые другие рынки. Очень сложно было и нам.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эти годы наша стратегия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как маяк освещала нам путь</w:t>
      </w:r>
      <w:r>
        <w:rPr>
          <w:rFonts w:ascii="Times New Roman"/>
          <w:b w:val="false"/>
          <w:i w:val="false"/>
          <w:color w:val="000000"/>
          <w:sz w:val="28"/>
        </w:rPr>
        <w:t>, позволяя идти вперед, не сбиваясь с главной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Помните 1997 год?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моего выступления в Парламенте были смятение и растерянность.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Многие задавались вопросами: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«Что это – пропаганда? Обещание манны небесной?»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Настолько амбициозными казались поставленные тогда задачи.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Но, как говорится, глаза боятся, а руки делают.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 нами стояла гигантская задача – </w:t>
      </w:r>
      <w:r>
        <w:rPr>
          <w:rFonts w:ascii="Times New Roman"/>
          <w:b/>
          <w:i w:val="false"/>
          <w:color w:val="000000"/>
          <w:sz w:val="28"/>
        </w:rPr>
        <w:t>переломить</w:t>
      </w:r>
      <w:r>
        <w:rPr>
          <w:rFonts w:ascii="Times New Roman"/>
          <w:b w:val="false"/>
          <w:i w:val="false"/>
          <w:color w:val="000000"/>
          <w:sz w:val="28"/>
        </w:rPr>
        <w:t xml:space="preserve"> ход событий. Построить новую страну.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Чтобы ее решить, мы должны были провести </w:t>
      </w:r>
      <w:r>
        <w:rPr>
          <w:rFonts w:ascii="Times New Roman"/>
          <w:b/>
          <w:i w:val="false"/>
          <w:color w:val="000000"/>
          <w:sz w:val="28"/>
        </w:rPr>
        <w:t>тройную модернизацию: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построить государство и совершить прорыв в рыночную экономику, заложить основы социального государства, перестроить общественное сознание. Мы должны были определить наш </w:t>
      </w:r>
      <w:r>
        <w:rPr>
          <w:rFonts w:ascii="Times New Roman"/>
          <w:b/>
          <w:i w:val="false"/>
          <w:color w:val="000000"/>
          <w:sz w:val="28"/>
        </w:rPr>
        <w:t>собственный путь</w:t>
      </w:r>
      <w:r>
        <w:rPr>
          <w:rFonts w:ascii="Times New Roman"/>
          <w:b w:val="false"/>
          <w:i w:val="false"/>
          <w:color w:val="000000"/>
          <w:sz w:val="28"/>
        </w:rPr>
        <w:t>. И этот путь был очерчен в </w:t>
      </w:r>
      <w:r>
        <w:rPr>
          <w:rFonts w:ascii="Times New Roman"/>
          <w:b w:val="false"/>
          <w:i w:val="false"/>
          <w:color w:val="000000"/>
          <w:sz w:val="28"/>
        </w:rPr>
        <w:t>Стратегии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«Казахстан-2030»</w:t>
      </w:r>
      <w:r>
        <w:rPr>
          <w:rFonts w:ascii="Times New Roman"/>
          <w:b w:val="false"/>
          <w:i w:val="false"/>
          <w:color w:val="000000"/>
          <w:sz w:val="28"/>
        </w:rPr>
        <w:t xml:space="preserve">. Этот документ дал нам видение стратегических целей и задач, стал </w:t>
      </w:r>
      <w:r>
        <w:rPr>
          <w:rFonts w:ascii="Times New Roman"/>
          <w:b/>
          <w:i w:val="false"/>
          <w:color w:val="000000"/>
          <w:sz w:val="28"/>
        </w:rPr>
        <w:t>важнейшим мировоззренческим прорывом.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Народная мудрость гласит:</w:t>
      </w:r>
      <w:r>
        <w:rPr>
          <w:rFonts w:ascii="Times New Roman"/>
          <w:b/>
          <w:i w:val="false"/>
          <w:color w:val="000000"/>
          <w:sz w:val="28"/>
        </w:rPr>
        <w:t xml:space="preserve"> «Мақсат – жетiстiктiң желкенi»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>Только правильно поставленные цели приводят к успеху.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Сегодня для меня </w:t>
      </w:r>
      <w:r>
        <w:rPr>
          <w:rFonts w:ascii="Times New Roman"/>
          <w:b/>
          <w:i w:val="false"/>
          <w:color w:val="000000"/>
          <w:sz w:val="28"/>
        </w:rPr>
        <w:t>большая честь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заявить о том, что </w:t>
      </w:r>
      <w:r>
        <w:rPr>
          <w:rFonts w:ascii="Times New Roman"/>
          <w:b/>
          <w:i w:val="false"/>
          <w:color w:val="000000"/>
          <w:sz w:val="28"/>
        </w:rPr>
        <w:t>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сделали </w:t>
      </w:r>
      <w:r>
        <w:rPr>
          <w:rFonts w:ascii="Times New Roman"/>
          <w:b/>
          <w:i w:val="false"/>
          <w:color w:val="000000"/>
          <w:sz w:val="28"/>
        </w:rPr>
        <w:t>правильный выбор</w:t>
      </w:r>
      <w:r>
        <w:rPr>
          <w:rFonts w:ascii="Times New Roman"/>
          <w:b w:val="false"/>
          <w:i w:val="false"/>
          <w:color w:val="000000"/>
          <w:sz w:val="28"/>
        </w:rPr>
        <w:t xml:space="preserve">. И </w:t>
      </w:r>
      <w:r>
        <w:rPr>
          <w:rFonts w:ascii="Times New Roman"/>
          <w:b/>
          <w:i w:val="false"/>
          <w:color w:val="000000"/>
          <w:sz w:val="28"/>
        </w:rPr>
        <w:t>глобальный кризис</w:t>
      </w:r>
      <w:r>
        <w:rPr>
          <w:rFonts w:ascii="Times New Roman"/>
          <w:b w:val="false"/>
          <w:i w:val="false"/>
          <w:color w:val="000000"/>
          <w:sz w:val="28"/>
        </w:rPr>
        <w:t xml:space="preserve"> 2008 – 2009 годов </w:t>
      </w:r>
      <w:r>
        <w:rPr>
          <w:rFonts w:ascii="Times New Roman"/>
          <w:b/>
          <w:i w:val="false"/>
          <w:color w:val="000000"/>
          <w:sz w:val="28"/>
        </w:rPr>
        <w:t xml:space="preserve">подтвердил это.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Казахстан устоял. Кризис не разрушил наши достижения и сделал нас сильнее.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Выбранная нами </w:t>
      </w:r>
      <w:r>
        <w:rPr>
          <w:rFonts w:ascii="Times New Roman"/>
          <w:b/>
          <w:i w:val="false"/>
          <w:color w:val="000000"/>
          <w:sz w:val="28"/>
        </w:rPr>
        <w:t>политическая, социально-экономическая и внешнеполитическая модель развития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страны доказала свою </w:t>
      </w:r>
      <w:r>
        <w:rPr>
          <w:rFonts w:ascii="Times New Roman"/>
          <w:b/>
          <w:i w:val="false"/>
          <w:color w:val="000000"/>
          <w:sz w:val="28"/>
        </w:rPr>
        <w:t>эффективность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Сильное успешное государство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Наше главное достижение – </w:t>
      </w:r>
      <w:r>
        <w:rPr>
          <w:rFonts w:ascii="Times New Roman"/>
          <w:b/>
          <w:i w:val="false"/>
          <w:color w:val="000000"/>
          <w:sz w:val="28"/>
        </w:rPr>
        <w:t>мы создали независимый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 юридически оформили наши границы. Сформировали интегрированное экономическое пространство страны. Заново наладили и укрепили в стране производственные связи. Сегодня все регионы работают в неразрывной связке друг с другом.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Провели исторически важные конституционные и политические реформы, которые создали современную систему государственного управления, основанную на </w:t>
      </w:r>
      <w:r>
        <w:rPr>
          <w:rFonts w:ascii="Times New Roman"/>
          <w:b/>
          <w:i w:val="false"/>
          <w:color w:val="000000"/>
          <w:sz w:val="28"/>
        </w:rPr>
        <w:t>разделении ветвей власти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Построили </w:t>
      </w:r>
      <w:r>
        <w:rPr>
          <w:rFonts w:ascii="Times New Roman"/>
          <w:b/>
          <w:i w:val="false"/>
          <w:color w:val="000000"/>
          <w:sz w:val="28"/>
        </w:rPr>
        <w:t>новую столицу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страны – Астану. Это современный город, который стал нашим </w:t>
      </w:r>
      <w:r>
        <w:rPr>
          <w:rFonts w:ascii="Times New Roman"/>
          <w:b/>
          <w:i w:val="false"/>
          <w:color w:val="000000"/>
          <w:sz w:val="28"/>
        </w:rPr>
        <w:t>символом и гордостью</w:t>
      </w:r>
      <w:r>
        <w:rPr>
          <w:rFonts w:ascii="Times New Roman"/>
          <w:b w:val="false"/>
          <w:i w:val="false"/>
          <w:color w:val="000000"/>
          <w:sz w:val="28"/>
        </w:rPr>
        <w:t xml:space="preserve">. Мы смогли использовать потенциал столицы для того, чтобы показать миру возможности нашей страны. Именно поэтому международное сообщество выбрало Казахстан местом проведения Всемирной выставки </w:t>
      </w:r>
      <w:r>
        <w:rPr>
          <w:rFonts w:ascii="Times New Roman"/>
          <w:b/>
          <w:i w:val="false"/>
          <w:color w:val="000000"/>
          <w:sz w:val="28"/>
        </w:rPr>
        <w:t>«EXPO-2017»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>Этого бы не было, если бы не было Астаны.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Такой чести удостаиваются далеко не все. Достаточно сказать, что наша страна стала первой на всем постсоветском пространстве, кто председательствовал в ОБСЕ, провел саммит этой организации и проведет у себя EXPO-2017 – мероприятие планетарного масштаба. </w:t>
      </w:r>
    </w:p>
    <w:bookmarkStart w:name="z1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Устойчивый процесс демократизации и либерализации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 движемся по ясной </w:t>
      </w:r>
      <w:r>
        <w:rPr>
          <w:rFonts w:ascii="Times New Roman"/>
          <w:b/>
          <w:i w:val="false"/>
          <w:color w:val="000000"/>
          <w:sz w:val="28"/>
        </w:rPr>
        <w:t>формуле: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«Сначала – экономика, потом - политика».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Каждый этап политических реформ увязывается с уровнем развития экономики. Поэтому мы последовательно идем по пути </w:t>
      </w:r>
      <w:r>
        <w:rPr>
          <w:rFonts w:ascii="Times New Roman"/>
          <w:b/>
          <w:i w:val="false"/>
          <w:color w:val="000000"/>
          <w:sz w:val="28"/>
        </w:rPr>
        <w:t>политической либерализации.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Только так можно модернизировать страну и сделать ее конкурентоспособной.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Шаг за шагом наше общество приближается к самым высоким стандартам в области демократизации и прав человека.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 закрепили фундаментальные права и свободы в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страны. Сегодня все граждане Казахстана имеют равные права и возможности.</w:t>
      </w:r>
    </w:p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Согласие и мир различных социальных, этнических и религиозных групп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 </w:t>
      </w:r>
      <w:r>
        <w:rPr>
          <w:rFonts w:ascii="Times New Roman"/>
          <w:b/>
          <w:i w:val="false"/>
          <w:color w:val="000000"/>
          <w:sz w:val="28"/>
        </w:rPr>
        <w:t>восстановили историческую справедливость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отношению к казахскому народу, нашей культуре и языку.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Несмотря на этническое, культурное и религиозное многообразие, мы сохранили в стране мир и политическую стабильность.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стал </w:t>
      </w:r>
      <w:r>
        <w:rPr>
          <w:rFonts w:ascii="Times New Roman"/>
          <w:b/>
          <w:i w:val="false"/>
          <w:color w:val="000000"/>
          <w:sz w:val="28"/>
        </w:rPr>
        <w:t>родным домом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представителей </w:t>
      </w:r>
      <w:r>
        <w:rPr>
          <w:rFonts w:ascii="Times New Roman"/>
          <w:b/>
          <w:i w:val="false"/>
          <w:color w:val="000000"/>
          <w:sz w:val="28"/>
        </w:rPr>
        <w:t>140 этносов и 17 конфессий.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 xml:space="preserve"> Гражданский мир и межнациональное согласие – наша главная ценность.</w:t>
      </w:r>
      <w:r>
        <w:rPr>
          <w:rFonts w:ascii="Times New Roman"/>
          <w:b w:val="false"/>
          <w:i w:val="false"/>
          <w:color w:val="000000"/>
          <w:sz w:val="28"/>
        </w:rPr>
        <w:t xml:space="preserve"> Мир и согласие, диалог культур и религий в нашей многонациональной стране справедливо признаны </w:t>
      </w:r>
      <w:r>
        <w:rPr>
          <w:rFonts w:ascii="Times New Roman"/>
          <w:b/>
          <w:i w:val="false"/>
          <w:color w:val="000000"/>
          <w:sz w:val="28"/>
        </w:rPr>
        <w:t>мировым эталоном.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Ассамблея народа Казахстана стала уникальной евразийской моделью </w:t>
      </w:r>
      <w:r>
        <w:rPr>
          <w:rFonts w:ascii="Times New Roman"/>
          <w:b/>
          <w:i w:val="false"/>
          <w:color w:val="000000"/>
          <w:sz w:val="28"/>
        </w:rPr>
        <w:t>диалога культур.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превратился в центр глобального </w:t>
      </w:r>
      <w:r>
        <w:rPr>
          <w:rFonts w:ascii="Times New Roman"/>
          <w:b/>
          <w:i w:val="false"/>
          <w:color w:val="000000"/>
          <w:sz w:val="28"/>
        </w:rPr>
        <w:t>межконфессионального диалога.</w:t>
      </w:r>
    </w:p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Национальная экономика.</w:t>
      </w:r>
      <w:r>
        <w:br/>
      </w:r>
      <w:r>
        <w:rPr>
          <w:rFonts w:ascii="Times New Roman"/>
          <w:b/>
          <w:i w:val="false"/>
          <w:color w:val="000000"/>
        </w:rPr>
        <w:t xml:space="preserve">
Наша роль в международном разделении труда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Мы первыми в Содружестве Независимых Государств сформировали современную модель рыночной экономики, основанную на частной собственности, свободной конкуренции и принципах открытости. Наша модель основывается на активной роли государства в привлечении иностранных инвестиций.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 привлекли в страну более 160 миллиардов долларов иностранных инвестиций.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Сформированы базовые условия для </w:t>
      </w:r>
      <w:r>
        <w:rPr>
          <w:rFonts w:ascii="Times New Roman"/>
          <w:b/>
          <w:i w:val="false"/>
          <w:color w:val="000000"/>
          <w:sz w:val="28"/>
        </w:rPr>
        <w:t>предпринимательской деятельности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современная </w:t>
      </w:r>
      <w:r>
        <w:rPr>
          <w:rFonts w:ascii="Times New Roman"/>
          <w:b/>
          <w:i w:val="false"/>
          <w:color w:val="000000"/>
          <w:sz w:val="28"/>
        </w:rPr>
        <w:t>налоговая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система.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 планомерно диверсифицируем национальную экономику. В программе форсированной индустриализации я поставил задачу: за две пятилетки изменить лицо нашей экономики, сделать ее независимой от колебаний мировых цен на сырье.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15 лет, минувших с момента принятия </w:t>
      </w:r>
      <w:r>
        <w:rPr>
          <w:rFonts w:ascii="Times New Roman"/>
          <w:b w:val="false"/>
          <w:i w:val="false"/>
          <w:color w:val="000000"/>
          <w:sz w:val="28"/>
        </w:rPr>
        <w:t>Стратегии-2030</w:t>
      </w:r>
      <w:r>
        <w:rPr>
          <w:rFonts w:ascii="Times New Roman"/>
          <w:b w:val="false"/>
          <w:i w:val="false"/>
          <w:color w:val="000000"/>
          <w:sz w:val="28"/>
        </w:rPr>
        <w:t xml:space="preserve">, наше государство вошло в </w:t>
      </w:r>
      <w:r>
        <w:rPr>
          <w:rFonts w:ascii="Times New Roman"/>
          <w:b/>
          <w:i w:val="false"/>
          <w:color w:val="000000"/>
          <w:sz w:val="28"/>
        </w:rPr>
        <w:t>пятерку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самых </w:t>
      </w:r>
      <w:r>
        <w:rPr>
          <w:rFonts w:ascii="Times New Roman"/>
          <w:b/>
          <w:i w:val="false"/>
          <w:color w:val="000000"/>
          <w:sz w:val="28"/>
        </w:rPr>
        <w:t>динамично развивающихся стран мира.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результате по итогам 2012 года мы войдем в </w:t>
      </w:r>
      <w:r>
        <w:rPr>
          <w:rFonts w:ascii="Times New Roman"/>
          <w:b/>
          <w:i w:val="false"/>
          <w:color w:val="000000"/>
          <w:sz w:val="28"/>
        </w:rPr>
        <w:t>число 50 крупнейших экономик планеты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объему ВВП.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Есть </w:t>
      </w:r>
      <w:r>
        <w:rPr>
          <w:rFonts w:ascii="Times New Roman"/>
          <w:b/>
          <w:i w:val="false"/>
          <w:color w:val="000000"/>
          <w:sz w:val="28"/>
        </w:rPr>
        <w:t>признанные рейтинги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 которым все страны мира сверяют свое развитие. Шесть лет назад я поставил </w:t>
      </w:r>
      <w:r>
        <w:rPr>
          <w:rFonts w:ascii="Times New Roman"/>
          <w:b/>
          <w:i w:val="false"/>
          <w:color w:val="000000"/>
          <w:sz w:val="28"/>
        </w:rPr>
        <w:t>общенациональную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задачу – войти в число</w:t>
      </w:r>
      <w:r>
        <w:rPr>
          <w:rFonts w:ascii="Times New Roman"/>
          <w:b/>
          <w:i w:val="false"/>
          <w:color w:val="000000"/>
          <w:sz w:val="28"/>
        </w:rPr>
        <w:t xml:space="preserve"> 50-ти наиболее конкурентоспособных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стран мира. В рейтинге Всемирного экономического форума Казахстан уже занимает </w:t>
      </w:r>
      <w:r>
        <w:rPr>
          <w:rFonts w:ascii="Times New Roman"/>
          <w:b/>
          <w:i w:val="false"/>
          <w:color w:val="000000"/>
          <w:sz w:val="28"/>
        </w:rPr>
        <w:t>51-е место</w:t>
      </w:r>
      <w:r>
        <w:rPr>
          <w:rFonts w:ascii="Times New Roman"/>
          <w:b w:val="false"/>
          <w:i w:val="false"/>
          <w:color w:val="000000"/>
          <w:sz w:val="28"/>
        </w:rPr>
        <w:t>. Сегодня мы в шаге от нашей цели.</w:t>
      </w:r>
    </w:p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Сильная социальная политика, которая</w:t>
      </w:r>
      <w:r>
        <w:br/>
      </w:r>
      <w:r>
        <w:rPr>
          <w:rFonts w:ascii="Times New Roman"/>
          <w:b/>
          <w:i w:val="false"/>
          <w:color w:val="000000"/>
        </w:rPr>
        <w:t>
обеспечила общественную стабильность и согласие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Главным критерием для меня всегда был и будет уровень жизни народа.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15 лет доходы казахстанцев выросли </w:t>
      </w:r>
      <w:r>
        <w:rPr>
          <w:rFonts w:ascii="Times New Roman"/>
          <w:b/>
          <w:i w:val="false"/>
          <w:color w:val="000000"/>
          <w:sz w:val="28"/>
        </w:rPr>
        <w:t>в 16 раз.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Число граждан с доходом ниже прожиточного минимума </w:t>
      </w:r>
      <w:r>
        <w:rPr>
          <w:rFonts w:ascii="Times New Roman"/>
          <w:b/>
          <w:i w:val="false"/>
          <w:color w:val="000000"/>
          <w:sz w:val="28"/>
        </w:rPr>
        <w:t>уменьшилось в 7 раз,</w:t>
      </w:r>
      <w:r>
        <w:rPr>
          <w:rFonts w:ascii="Times New Roman"/>
          <w:b w:val="false"/>
          <w:i w:val="false"/>
          <w:color w:val="000000"/>
          <w:sz w:val="28"/>
        </w:rPr>
        <w:t xml:space="preserve"> число безработных </w:t>
      </w:r>
      <w:r>
        <w:rPr>
          <w:rFonts w:ascii="Times New Roman"/>
          <w:b/>
          <w:i w:val="false"/>
          <w:color w:val="000000"/>
          <w:sz w:val="28"/>
        </w:rPr>
        <w:t>сократилось вдвое.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 заложили основы социальноориентированного 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Нам удалось добиться заметного прогресса в деле улучшения </w:t>
      </w:r>
      <w:r>
        <w:rPr>
          <w:rFonts w:ascii="Times New Roman"/>
          <w:b/>
          <w:i w:val="false"/>
          <w:color w:val="000000"/>
          <w:sz w:val="28"/>
        </w:rPr>
        <w:t>здоровья нации.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повышения эффективности сферы здравоохранения реформирована ее система организации, управления и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последние пять лет материнская смертность снизилась почти в </w:t>
      </w:r>
      <w:r>
        <w:rPr>
          <w:rFonts w:ascii="Times New Roman"/>
          <w:b/>
          <w:i w:val="false"/>
          <w:color w:val="000000"/>
          <w:sz w:val="28"/>
        </w:rPr>
        <w:t>3 раза, в полтора раза возросла рождаемость.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Создаются равные возможности для получения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последние 15 лет расходы на образование выросли в 9,5 раза. Реализуется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программа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образования, нацеленная на кардинальную модернизацию всех уровней образования – от дошкольного до высшего.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Благодаря нашей политике долгосрочных вложений в развитие человеческого потенциала мы сформировали нынешнее талантливое поколение молодежи.</w:t>
      </w:r>
    </w:p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Страна, признанная мировым сообществом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мировой политике наша страна – </w:t>
      </w:r>
      <w:r>
        <w:rPr>
          <w:rFonts w:ascii="Times New Roman"/>
          <w:b/>
          <w:i w:val="false"/>
          <w:color w:val="000000"/>
          <w:sz w:val="28"/>
        </w:rPr>
        <w:t>ответственный и надежный партнер</w:t>
      </w:r>
      <w:r>
        <w:rPr>
          <w:rFonts w:ascii="Times New Roman"/>
          <w:b w:val="false"/>
          <w:i w:val="false"/>
          <w:color w:val="000000"/>
          <w:sz w:val="28"/>
        </w:rPr>
        <w:t>, пользующийся бесспорным международным авторитетом.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 играем важную роль в деле укрепления </w:t>
      </w:r>
      <w:r>
        <w:rPr>
          <w:rFonts w:ascii="Times New Roman"/>
          <w:b/>
          <w:i w:val="false"/>
          <w:color w:val="000000"/>
          <w:sz w:val="28"/>
        </w:rPr>
        <w:t>глобальной безопасности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поддерживаем мировое сообщество в борьбе с </w:t>
      </w:r>
      <w:r>
        <w:rPr>
          <w:rFonts w:ascii="Times New Roman"/>
          <w:b/>
          <w:i w:val="false"/>
          <w:color w:val="000000"/>
          <w:sz w:val="28"/>
        </w:rPr>
        <w:t>международным терроризмом, экстремизмом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незаконным оборотом наркотиков.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 инициировали созыв </w:t>
      </w:r>
      <w:r>
        <w:rPr>
          <w:rFonts w:ascii="Times New Roman"/>
          <w:b/>
          <w:i w:val="false"/>
          <w:color w:val="000000"/>
          <w:sz w:val="28"/>
        </w:rPr>
        <w:t>Совещания по взаимодействию и мерам доверия в Азии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важной для нашей </w:t>
      </w:r>
      <w:r>
        <w:rPr>
          <w:rFonts w:ascii="Times New Roman"/>
          <w:b/>
          <w:i w:val="false"/>
          <w:color w:val="000000"/>
          <w:sz w:val="28"/>
        </w:rPr>
        <w:t>безопасности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международной диалоговой площадки. Сегодня СВМДА объединяет 24 страны с населением более 3 миллиардов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Последние 2–3 года Республика Казахстан </w:t>
      </w:r>
      <w:r>
        <w:rPr>
          <w:rFonts w:ascii="Times New Roman"/>
          <w:b/>
          <w:i w:val="false"/>
          <w:color w:val="000000"/>
          <w:sz w:val="28"/>
        </w:rPr>
        <w:t>председательствовала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Организации по безопасности и сотрудничеству в Европе, Шанхайской организации сотрудничества, </w:t>
      </w:r>
      <w:r>
        <w:rPr>
          <w:rFonts w:ascii="Times New Roman"/>
          <w:b/>
          <w:i w:val="false"/>
          <w:color w:val="000000"/>
          <w:sz w:val="28"/>
        </w:rPr>
        <w:t>Организации исламского сотрудничества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Организации Договора о коллективной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астанинском Экономическом форуме мы предложили </w:t>
      </w:r>
      <w:r>
        <w:rPr>
          <w:rFonts w:ascii="Times New Roman"/>
          <w:b/>
          <w:i w:val="false"/>
          <w:color w:val="000000"/>
          <w:sz w:val="28"/>
        </w:rPr>
        <w:t>новый формат диалога – G-global.</w:t>
      </w:r>
      <w:r>
        <w:rPr>
          <w:rFonts w:ascii="Times New Roman"/>
          <w:b w:val="false"/>
          <w:i w:val="false"/>
          <w:color w:val="000000"/>
          <w:sz w:val="28"/>
        </w:rPr>
        <w:t xml:space="preserve"> Суть этой инициативы – </w:t>
      </w:r>
      <w:r>
        <w:rPr>
          <w:rFonts w:ascii="Times New Roman"/>
          <w:b/>
          <w:i w:val="false"/>
          <w:color w:val="000000"/>
          <w:sz w:val="28"/>
        </w:rPr>
        <w:t>объединить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усилия </w:t>
      </w:r>
      <w:r>
        <w:rPr>
          <w:rFonts w:ascii="Times New Roman"/>
          <w:b/>
          <w:i w:val="false"/>
          <w:color w:val="000000"/>
          <w:sz w:val="28"/>
        </w:rPr>
        <w:t>всех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деле создания справедливого и безопасного миропорядка.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 вносим достойный вклад в обеспечение </w:t>
      </w:r>
      <w:r>
        <w:rPr>
          <w:rFonts w:ascii="Times New Roman"/>
          <w:b/>
          <w:i w:val="false"/>
          <w:color w:val="000000"/>
          <w:sz w:val="28"/>
        </w:rPr>
        <w:t>глобальной энергетической и продовольственной безопасности.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Наша активная роль в продвижении режима ядерного нераспространения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Наши инициативы по укреплению режима нераспространения ядерного оружия – это безусловный</w:t>
      </w:r>
      <w:r>
        <w:rPr>
          <w:rFonts w:ascii="Times New Roman"/>
          <w:b/>
          <w:i w:val="false"/>
          <w:color w:val="000000"/>
          <w:sz w:val="28"/>
        </w:rPr>
        <w:t xml:space="preserve"> вклад в мировую стабильность, порядок и безопасность.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Первыми в мире </w:t>
      </w:r>
      <w:r>
        <w:rPr>
          <w:rFonts w:ascii="Times New Roman"/>
          <w:b/>
          <w:i w:val="false"/>
          <w:color w:val="000000"/>
          <w:sz w:val="28"/>
        </w:rPr>
        <w:t>закрыв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Семипалатинский </w:t>
      </w:r>
      <w:r>
        <w:rPr>
          <w:rFonts w:ascii="Times New Roman"/>
          <w:b/>
          <w:i w:val="false"/>
          <w:color w:val="000000"/>
          <w:sz w:val="28"/>
        </w:rPr>
        <w:t>ядерный полигон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отказавшись от атомного оружия, мы получили прочные международные </w:t>
      </w:r>
      <w:r>
        <w:rPr>
          <w:rFonts w:ascii="Times New Roman"/>
          <w:b/>
          <w:i w:val="false"/>
          <w:color w:val="000000"/>
          <w:sz w:val="28"/>
        </w:rPr>
        <w:t>гарантии нашей безопасности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ведущих ядерных держав – США, России, Великобритании, Франции и КНР.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 сыграли ключевую роль в создании зоны, свободной от ядерного оружия в Центральной Азии и активно поддерживаем создание аналогичных зон в других регионах планеты, прежде всего на Ближнем Востоке.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 поддерживаем усилия мирового сообщества по противодействию угрозе </w:t>
      </w:r>
      <w:r>
        <w:rPr>
          <w:rFonts w:ascii="Times New Roman"/>
          <w:b/>
          <w:i w:val="false"/>
          <w:color w:val="000000"/>
          <w:sz w:val="28"/>
        </w:rPr>
        <w:t>ядерного терроризма.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Сейчас мы твердо говорим о необходимости принятия дальнейших решительных мер по устранению ядерной угрозы. Считаем, что Договор о нераспространении ядерного оружия был и остается краеугольным камнем режима нераспространения.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Важным катализатором укрепления режима нераспространения должно стать скорейшее вступление в силу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всеобъемлющем запрещении ядерных испытаний.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Три года назад Генеральная Ассамблея ООН поддержала мое предложение об объявлении </w:t>
      </w:r>
      <w:r>
        <w:rPr>
          <w:rFonts w:ascii="Times New Roman"/>
          <w:b/>
          <w:i w:val="false"/>
          <w:color w:val="000000"/>
          <w:sz w:val="28"/>
        </w:rPr>
        <w:t>29 августа Международным днем действий против ядерных испытаний.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это – признание нашей роли в глобальной политике.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Благодаря такой ответственной политике Казахстан по праву признан лидером режима нераспространения, моделью для других государств. </w:t>
      </w:r>
    </w:p>
    <w:bookmarkStart w:name="z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Стратегия «Казахстан-2030». Основные итоги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Стратегии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«Казахстан-2030» мы запланировали успех нашей страны.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 последовательно и упорно продвигались к поставленным целям. Даже в пик глобального кризиса 2008-2009 годов национальная экономика продолжала расти.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 сегодня для меня большая честь подвести итоги реализации Стратегии-2030, которую по целому ряду параметров нам удалось выполнить досрочно.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(1)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НАЦИОНАЛЬНАЯ БЕЗОПАСНОСТЬ. Перед нами стояла задача развивать Казахстан при сохранении территориальной целостности. </w:t>
      </w:r>
      <w:r>
        <w:rPr>
          <w:rFonts w:ascii="Times New Roman"/>
          <w:b/>
          <w:i w:val="false"/>
          <w:color w:val="000000"/>
          <w:sz w:val="28"/>
        </w:rPr>
        <w:t>Нам удалось сделать больше, чем планировалось.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Впервые в истории наше государство обрело четкие, </w:t>
      </w:r>
      <w:r>
        <w:rPr>
          <w:rFonts w:ascii="Times New Roman"/>
          <w:b/>
          <w:i w:val="false"/>
          <w:color w:val="000000"/>
          <w:sz w:val="28"/>
        </w:rPr>
        <w:t>международно признанные границы.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Делимитирована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государственная граница – а это </w:t>
      </w:r>
      <w:r>
        <w:rPr>
          <w:rFonts w:ascii="Times New Roman"/>
          <w:b/>
          <w:i w:val="false"/>
          <w:color w:val="000000"/>
          <w:sz w:val="28"/>
        </w:rPr>
        <w:t>14 тысяч</w:t>
      </w:r>
      <w:r>
        <w:rPr>
          <w:rFonts w:ascii="Times New Roman"/>
          <w:b w:val="false"/>
          <w:i w:val="false"/>
          <w:color w:val="000000"/>
          <w:sz w:val="28"/>
        </w:rPr>
        <w:t xml:space="preserve"> километров.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Казахстан надежно контролирует ситуацию в своей акватории Каспийского моря.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Отныне снята угроза возникновения </w:t>
      </w:r>
      <w:r>
        <w:rPr>
          <w:rFonts w:ascii="Times New Roman"/>
          <w:b/>
          <w:i w:val="false"/>
          <w:color w:val="000000"/>
          <w:sz w:val="28"/>
        </w:rPr>
        <w:t>любых территориальных споров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в будущем. Мы не оставили для потомков спорных территорий с соседями.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 создали </w:t>
      </w:r>
      <w:r>
        <w:rPr>
          <w:rFonts w:ascii="Times New Roman"/>
          <w:b/>
          <w:i w:val="false"/>
          <w:color w:val="000000"/>
          <w:sz w:val="28"/>
        </w:rPr>
        <w:t>сильную, современную, обороноспособную армию, эффективную правоохранительную систему, которые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обеспечивают безопасность личности, общества и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(2)</w:t>
      </w:r>
      <w:r>
        <w:rPr>
          <w:rFonts w:ascii="Times New Roman"/>
          <w:b w:val="false"/>
          <w:i w:val="false"/>
          <w:color w:val="000000"/>
          <w:sz w:val="28"/>
        </w:rPr>
        <w:t xml:space="preserve"> Мы сохранили и укрепили ВНУТРИПОЛИТИЧЕСКУЮ СТАБИЛЬНОСТЬ И НАЦИОНАЛЬНОЕ ЕДИНСТВО в стране, где проживают представители 140 этносов и 17 конфессий.</w:t>
      </w:r>
      <w:r>
        <w:rPr>
          <w:rFonts w:ascii="Times New Roman"/>
          <w:b/>
          <w:i w:val="false"/>
          <w:color w:val="000000"/>
          <w:sz w:val="28"/>
        </w:rPr>
        <w:t xml:space="preserve"> Наша политика была успешной.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 последовательно формируем институты гражданского общества на основе демократической модели развития. Учрежден институт </w:t>
      </w:r>
      <w:r>
        <w:rPr>
          <w:rFonts w:ascii="Times New Roman"/>
          <w:b/>
          <w:i w:val="false"/>
          <w:color w:val="000000"/>
          <w:sz w:val="28"/>
        </w:rPr>
        <w:t>омбудсмена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правам человека.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раньше у нас никогда не было многопартийности, то сейчас в стране действуют </w:t>
      </w:r>
      <w:r>
        <w:rPr>
          <w:rFonts w:ascii="Times New Roman"/>
          <w:b/>
          <w:i w:val="false"/>
          <w:color w:val="000000"/>
          <w:sz w:val="28"/>
        </w:rPr>
        <w:t>партии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представляющие весь политический спектр. У нас </w:t>
      </w:r>
      <w:r>
        <w:rPr>
          <w:rFonts w:ascii="Times New Roman"/>
          <w:b/>
          <w:i w:val="false"/>
          <w:color w:val="000000"/>
          <w:sz w:val="28"/>
        </w:rPr>
        <w:t>многопартийный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Парламент, Правительство </w:t>
      </w:r>
      <w:r>
        <w:rPr>
          <w:rFonts w:ascii="Times New Roman"/>
          <w:b/>
          <w:i w:val="false"/>
          <w:color w:val="000000"/>
          <w:sz w:val="28"/>
        </w:rPr>
        <w:t>парламентского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большинства.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Развивается гражданское общество, функционируют независимые СМИ. Работает свыше </w:t>
      </w:r>
      <w:r>
        <w:rPr>
          <w:rFonts w:ascii="Times New Roman"/>
          <w:b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тысяч </w:t>
      </w:r>
      <w:r>
        <w:rPr>
          <w:rFonts w:ascii="Times New Roman"/>
          <w:b/>
          <w:i w:val="false"/>
          <w:color w:val="000000"/>
          <w:sz w:val="28"/>
        </w:rPr>
        <w:t>НПО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самой различной направленности. Выходит около 2,5 тысячи </w:t>
      </w:r>
      <w:r>
        <w:rPr>
          <w:rFonts w:ascii="Times New Roman"/>
          <w:b/>
          <w:i w:val="false"/>
          <w:color w:val="000000"/>
          <w:sz w:val="28"/>
        </w:rPr>
        <w:t>СМИ</w:t>
      </w:r>
      <w:r>
        <w:rPr>
          <w:rFonts w:ascii="Times New Roman"/>
          <w:b w:val="false"/>
          <w:i w:val="false"/>
          <w:color w:val="000000"/>
          <w:sz w:val="28"/>
        </w:rPr>
        <w:t>, около 90 % из них – частные.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Казахстан сегодня является важным международным центром межкультурного и межконфессионального диалога.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Именно на нашей земле состоялись </w:t>
      </w:r>
      <w:r>
        <w:rPr>
          <w:rFonts w:ascii="Times New Roman"/>
          <w:b/>
          <w:i w:val="false"/>
          <w:color w:val="000000"/>
          <w:sz w:val="28"/>
        </w:rPr>
        <w:t>первые четыре съезда лидеров мировых и традиционных религий.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ХХI веке Казахстан должен стать мостом для диалога и взаимодействия Востока и Запада.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(3)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ЭКОНОМИЧЕСКИЙ РОСТ, БАЗИРУЮЩИЙСЯ НА ОТКРЫТОЙ РЫНОЧНОЙ ЭКОНОМИКЕ С ВЫСОКИМ УРОВНЕМ ИНОСТРАННЫХ ИНВЕСТИЦИЙ И ВНУТРЕННИХ СБЕРЕЖЕНИЙ. Мы ставили задачу достичь реальных, устойчивых и возрастающих темпов развития. </w:t>
      </w:r>
      <w:r>
        <w:rPr>
          <w:rFonts w:ascii="Times New Roman"/>
          <w:b/>
          <w:i w:val="false"/>
          <w:color w:val="000000"/>
          <w:sz w:val="28"/>
        </w:rPr>
        <w:t>Нам удалось решить эту задачу в кратчайшие по историческим меркам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Именно в </w:t>
      </w:r>
      <w:r>
        <w:rPr>
          <w:rFonts w:ascii="Times New Roman"/>
          <w:b w:val="false"/>
          <w:i w:val="false"/>
          <w:color w:val="000000"/>
          <w:sz w:val="28"/>
        </w:rPr>
        <w:t>Стратегии</w:t>
      </w:r>
      <w:r>
        <w:rPr>
          <w:rFonts w:ascii="Times New Roman"/>
          <w:b w:val="false"/>
          <w:i w:val="false"/>
          <w:color w:val="000000"/>
          <w:sz w:val="28"/>
        </w:rPr>
        <w:t xml:space="preserve"> «Казахстан-2030» акцент был перенесен на экономический рост.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результате за </w:t>
      </w:r>
      <w:r>
        <w:rPr>
          <w:rFonts w:ascii="Times New Roman"/>
          <w:b/>
          <w:i w:val="false"/>
          <w:color w:val="000000"/>
          <w:sz w:val="28"/>
        </w:rPr>
        <w:t>15 лет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объем национальной экономики вырос с </w:t>
      </w:r>
      <w:r>
        <w:rPr>
          <w:rFonts w:ascii="Times New Roman"/>
          <w:b/>
          <w:i w:val="false"/>
          <w:color w:val="000000"/>
          <w:sz w:val="28"/>
        </w:rPr>
        <w:t>1,7 триллиона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тенге в 1997 году до </w:t>
      </w:r>
      <w:r>
        <w:rPr>
          <w:rFonts w:ascii="Times New Roman"/>
          <w:b/>
          <w:i w:val="false"/>
          <w:color w:val="000000"/>
          <w:sz w:val="28"/>
        </w:rPr>
        <w:t>28 триллионов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тенге в 2011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ВВП страны возрос более чем </w:t>
      </w:r>
      <w:r>
        <w:rPr>
          <w:rFonts w:ascii="Times New Roman"/>
          <w:b/>
          <w:i w:val="false"/>
          <w:color w:val="000000"/>
          <w:sz w:val="28"/>
        </w:rPr>
        <w:t>в 16 раз</w:t>
      </w:r>
      <w:r>
        <w:rPr>
          <w:rFonts w:ascii="Times New Roman"/>
          <w:b w:val="false"/>
          <w:i w:val="false"/>
          <w:color w:val="000000"/>
          <w:sz w:val="28"/>
        </w:rPr>
        <w:t xml:space="preserve">. С 1999 года ежегодный прирост ВВП Казахстана составил </w:t>
      </w:r>
      <w:r>
        <w:rPr>
          <w:rFonts w:ascii="Times New Roman"/>
          <w:b/>
          <w:i w:val="false"/>
          <w:color w:val="000000"/>
          <w:sz w:val="28"/>
        </w:rPr>
        <w:t>7,6 %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обогнал передовые развивающиеся страны.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ВВП на душу населения вырос более чем в </w:t>
      </w:r>
      <w:r>
        <w:rPr>
          <w:rFonts w:ascii="Times New Roman"/>
          <w:b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 – с 1 500 долларов США в 1998 году до </w:t>
      </w:r>
      <w:r>
        <w:rPr>
          <w:rFonts w:ascii="Times New Roman"/>
          <w:b/>
          <w:i w:val="false"/>
          <w:color w:val="000000"/>
          <w:sz w:val="28"/>
        </w:rPr>
        <w:t>12 тысяч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долларов США в 2012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с самого начала стал лидером в СНГ </w:t>
      </w:r>
      <w:r>
        <w:rPr>
          <w:rFonts w:ascii="Times New Roman"/>
          <w:b/>
          <w:i w:val="false"/>
          <w:color w:val="000000"/>
          <w:sz w:val="28"/>
        </w:rPr>
        <w:t>по объему привлеченных прямых иностранных инвестиций на душу населения.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Сегодня это </w:t>
      </w:r>
      <w:r>
        <w:rPr>
          <w:rFonts w:ascii="Times New Roman"/>
          <w:b/>
          <w:i w:val="false"/>
          <w:color w:val="000000"/>
          <w:sz w:val="28"/>
        </w:rPr>
        <w:t>уже 9200 долларов США.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 добились роста внешней торговли </w:t>
      </w:r>
      <w:r>
        <w:rPr>
          <w:rFonts w:ascii="Times New Roman"/>
          <w:b/>
          <w:i w:val="false"/>
          <w:color w:val="000000"/>
          <w:sz w:val="28"/>
        </w:rPr>
        <w:t>в 12 раз, а объемов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производства промышленной продукции - </w:t>
      </w:r>
      <w:r>
        <w:rPr>
          <w:rFonts w:ascii="Times New Roman"/>
          <w:b/>
          <w:i w:val="false"/>
          <w:color w:val="000000"/>
          <w:sz w:val="28"/>
        </w:rPr>
        <w:t>в 20 раз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эти годы добыча </w:t>
      </w:r>
      <w:r>
        <w:rPr>
          <w:rFonts w:ascii="Times New Roman"/>
          <w:b/>
          <w:i w:val="false"/>
          <w:color w:val="000000"/>
          <w:sz w:val="28"/>
        </w:rPr>
        <w:t>нефти</w:t>
      </w:r>
      <w:r>
        <w:rPr>
          <w:rFonts w:ascii="Times New Roman"/>
          <w:b w:val="false"/>
          <w:i w:val="false"/>
          <w:color w:val="000000"/>
          <w:sz w:val="28"/>
        </w:rPr>
        <w:t xml:space="preserve"> увеличилась </w:t>
      </w:r>
      <w:r>
        <w:rPr>
          <w:rFonts w:ascii="Times New Roman"/>
          <w:b/>
          <w:i w:val="false"/>
          <w:color w:val="000000"/>
          <w:sz w:val="28"/>
        </w:rPr>
        <w:t>в 3 раза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природного газа – </w:t>
      </w:r>
      <w:r>
        <w:rPr>
          <w:rFonts w:ascii="Times New Roman"/>
          <w:b/>
          <w:i w:val="false"/>
          <w:color w:val="000000"/>
          <w:sz w:val="28"/>
        </w:rPr>
        <w:t>в 5 раз</w:t>
      </w:r>
      <w:r>
        <w:rPr>
          <w:rFonts w:ascii="Times New Roman"/>
          <w:b w:val="false"/>
          <w:i w:val="false"/>
          <w:color w:val="000000"/>
          <w:sz w:val="28"/>
        </w:rPr>
        <w:t xml:space="preserve">. Доходы от сырьевых ресурсов мы направили в </w:t>
      </w:r>
      <w:r>
        <w:rPr>
          <w:rFonts w:ascii="Times New Roman"/>
          <w:b/>
          <w:i w:val="false"/>
          <w:color w:val="000000"/>
          <w:sz w:val="28"/>
        </w:rPr>
        <w:t>Национальный фонд.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Это – наш </w:t>
      </w:r>
      <w:r>
        <w:rPr>
          <w:rFonts w:ascii="Times New Roman"/>
          <w:b/>
          <w:i w:val="false"/>
          <w:color w:val="000000"/>
          <w:sz w:val="28"/>
        </w:rPr>
        <w:t>надежный щит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возможных экономических и финансовых потрясений. Это – </w:t>
      </w:r>
      <w:r>
        <w:rPr>
          <w:rFonts w:ascii="Times New Roman"/>
          <w:b/>
          <w:i w:val="false"/>
          <w:color w:val="000000"/>
          <w:sz w:val="28"/>
        </w:rPr>
        <w:t>гарантия безопасности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нынешних и будущих поколений.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форсированной индустриализации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с 2010 года реализовано </w:t>
      </w:r>
      <w:r>
        <w:rPr>
          <w:rFonts w:ascii="Times New Roman"/>
          <w:b/>
          <w:i w:val="false"/>
          <w:color w:val="000000"/>
          <w:sz w:val="28"/>
        </w:rPr>
        <w:t>397 инвестиционных проектов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общей стоимостью </w:t>
      </w:r>
      <w:r>
        <w:rPr>
          <w:rFonts w:ascii="Times New Roman"/>
          <w:b/>
          <w:i w:val="false"/>
          <w:color w:val="000000"/>
          <w:sz w:val="28"/>
        </w:rPr>
        <w:t>1 797 миллиардов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тенге и создано более </w:t>
      </w:r>
      <w:r>
        <w:rPr>
          <w:rFonts w:ascii="Times New Roman"/>
          <w:b/>
          <w:i w:val="false"/>
          <w:color w:val="000000"/>
          <w:sz w:val="28"/>
        </w:rPr>
        <w:t>44 тысяч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два года реализации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«Дорожная карта бизнеса-2020» одобрено </w:t>
      </w:r>
      <w:r>
        <w:rPr>
          <w:rFonts w:ascii="Times New Roman"/>
          <w:b/>
          <w:i w:val="false"/>
          <w:color w:val="000000"/>
          <w:sz w:val="28"/>
        </w:rPr>
        <w:t>225 проектов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общим объемом кредитов на сумму </w:t>
      </w:r>
      <w:r>
        <w:rPr>
          <w:rFonts w:ascii="Times New Roman"/>
          <w:b/>
          <w:i w:val="false"/>
          <w:color w:val="000000"/>
          <w:sz w:val="28"/>
        </w:rPr>
        <w:t>101,2 миллиардов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тенге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Сегодня мы – динамичная страна со средним уровнем дохода населения и динамично растущей экономикой.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(4)</w:t>
      </w:r>
      <w:r>
        <w:rPr>
          <w:rFonts w:ascii="Times New Roman"/>
          <w:b w:val="false"/>
          <w:i w:val="false"/>
          <w:color w:val="000000"/>
          <w:sz w:val="28"/>
        </w:rPr>
        <w:t xml:space="preserve"> ЗДОРОВЬЕ, ОБРАЗОВАНИЕ И БЛАГОПОЛУЧИЕ ГРАЖДАН КАЗАХСТАНА. Жизненно важно было кардинально изменить положение людей, улучшить условия жизни. </w:t>
      </w:r>
      <w:r>
        <w:rPr>
          <w:rFonts w:ascii="Times New Roman"/>
          <w:b/>
          <w:i w:val="false"/>
          <w:color w:val="000000"/>
          <w:sz w:val="28"/>
        </w:rPr>
        <w:t>Результаты проделанной работы налицо.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Среднемесячная заработная плата возросла в </w:t>
      </w:r>
      <w:r>
        <w:rPr>
          <w:rFonts w:ascii="Times New Roman"/>
          <w:b/>
          <w:i w:val="false"/>
          <w:color w:val="000000"/>
          <w:sz w:val="28"/>
        </w:rPr>
        <w:t>9,3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раза. Средний размер пенсионных выплат увеличился в </w:t>
      </w:r>
      <w:r>
        <w:rPr>
          <w:rFonts w:ascii="Times New Roman"/>
          <w:b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 возросли номинальные денежные доходы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Ежегодно увеличивается объем финансирования здравоохранения. Если в 1999 году финансирование составляло 46 миллиардов тенге, то в 2011 году – 631 миллиардов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 </w:t>
      </w:r>
      <w:r>
        <w:rPr>
          <w:rFonts w:ascii="Times New Roman"/>
          <w:b/>
          <w:i w:val="false"/>
          <w:color w:val="000000"/>
          <w:sz w:val="28"/>
        </w:rPr>
        <w:t>медицинский кластер</w:t>
      </w:r>
      <w:r>
        <w:rPr>
          <w:rFonts w:ascii="Times New Roman"/>
          <w:b w:val="false"/>
          <w:i w:val="false"/>
          <w:color w:val="000000"/>
          <w:sz w:val="28"/>
        </w:rPr>
        <w:t>, в который входят пять инновационных объектов здравоохранения: детский реабилитационный центр, центры материнства и детства, нейрохирургии, неотложной медицинской помощи и центр кардиологии.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всех регионах страны создаются необходимые условия для получения качественных медицинских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Ускоренными темпами развивается транспортная медицина, обеспечивающая медицинскими услугами самые отдаленные районы нашей страны.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Национальная скрининговая система позволяет выявлять и предотвращать заболевания на ранних стадиях.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Введено бесплатное и льготное лекарственное обеспечение.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последние 15 лет численность населения увеличилась с 14 почти до </w:t>
      </w:r>
      <w:r>
        <w:rPr>
          <w:rFonts w:ascii="Times New Roman"/>
          <w:b/>
          <w:i w:val="false"/>
          <w:color w:val="000000"/>
          <w:sz w:val="28"/>
        </w:rPr>
        <w:t>17 миллионов</w:t>
      </w:r>
      <w:r>
        <w:rPr>
          <w:rFonts w:ascii="Times New Roman"/>
          <w:b w:val="false"/>
          <w:i w:val="false"/>
          <w:color w:val="000000"/>
          <w:sz w:val="28"/>
        </w:rPr>
        <w:t xml:space="preserve">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Продолжительность жизни выросла до </w:t>
      </w:r>
      <w:r>
        <w:rPr>
          <w:rFonts w:ascii="Times New Roman"/>
          <w:b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 последовательно проводим курс на </w:t>
      </w:r>
      <w:r>
        <w:rPr>
          <w:rFonts w:ascii="Times New Roman"/>
          <w:b/>
          <w:i w:val="false"/>
          <w:color w:val="000000"/>
          <w:sz w:val="28"/>
        </w:rPr>
        <w:t>развитие доступного и качественного образования.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«Балапан» позволила нам увеличить охват детей дошкольным образованием до </w:t>
      </w:r>
      <w:r>
        <w:rPr>
          <w:rFonts w:ascii="Times New Roman"/>
          <w:b/>
          <w:i w:val="false"/>
          <w:color w:val="000000"/>
          <w:sz w:val="28"/>
        </w:rPr>
        <w:t>65,4 %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Введена обязательная предшкольная подготовка, сегодня ею охвачено </w:t>
      </w:r>
      <w:r>
        <w:rPr>
          <w:rFonts w:ascii="Times New Roman"/>
          <w:b/>
          <w:i w:val="false"/>
          <w:color w:val="000000"/>
          <w:sz w:val="28"/>
        </w:rPr>
        <w:t>94,7 %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дошкольников.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1997 года по всей республике построено </w:t>
      </w:r>
      <w:r>
        <w:rPr>
          <w:rFonts w:ascii="Times New Roman"/>
          <w:b/>
          <w:i w:val="false"/>
          <w:color w:val="000000"/>
          <w:sz w:val="28"/>
        </w:rPr>
        <w:t>942 школы</w:t>
      </w:r>
      <w:r>
        <w:rPr>
          <w:rFonts w:ascii="Times New Roman"/>
          <w:b w:val="false"/>
          <w:i w:val="false"/>
          <w:color w:val="000000"/>
          <w:sz w:val="28"/>
        </w:rPr>
        <w:t xml:space="preserve">, а также </w:t>
      </w:r>
      <w:r>
        <w:rPr>
          <w:rFonts w:ascii="Times New Roman"/>
          <w:b/>
          <w:i w:val="false"/>
          <w:color w:val="000000"/>
          <w:sz w:val="28"/>
        </w:rPr>
        <w:t xml:space="preserve">758 </w:t>
      </w:r>
      <w:r>
        <w:rPr>
          <w:rFonts w:ascii="Times New Roman"/>
          <w:b w:val="false"/>
          <w:i w:val="false"/>
          <w:color w:val="000000"/>
          <w:sz w:val="28"/>
        </w:rPr>
        <w:t>больниц и других объектов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 развиваем сеть </w:t>
      </w:r>
      <w:r>
        <w:rPr>
          <w:rFonts w:ascii="Times New Roman"/>
          <w:b/>
          <w:i w:val="false"/>
          <w:color w:val="000000"/>
          <w:sz w:val="28"/>
        </w:rPr>
        <w:t>интеллектуальных школ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/>
          <w:i w:val="false"/>
          <w:color w:val="000000"/>
          <w:sz w:val="28"/>
        </w:rPr>
        <w:t>профессионально-технических колледжей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мирового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последние 12 лет увеличилось на </w:t>
      </w:r>
      <w:r>
        <w:rPr>
          <w:rFonts w:ascii="Times New Roman"/>
          <w:b/>
          <w:i w:val="false"/>
          <w:color w:val="000000"/>
          <w:sz w:val="28"/>
        </w:rPr>
        <w:t>182 %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количество грантов для получения высшего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1993 году мы приняли уникальную программу «Болашак», благодаря которой </w:t>
      </w:r>
      <w:r>
        <w:rPr>
          <w:rFonts w:ascii="Times New Roman"/>
          <w:b/>
          <w:i w:val="false"/>
          <w:color w:val="000000"/>
          <w:sz w:val="28"/>
        </w:rPr>
        <w:t>8 тысяч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талантливых молодых людей получили блестящее образование в лучших университетах мира.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Астане создан современный научно-исследовательский </w:t>
      </w:r>
      <w:r>
        <w:rPr>
          <w:rFonts w:ascii="Times New Roman"/>
          <w:b/>
          <w:i w:val="false"/>
          <w:color w:val="000000"/>
          <w:sz w:val="28"/>
        </w:rPr>
        <w:t>университет</w:t>
      </w:r>
      <w:r>
        <w:rPr>
          <w:rFonts w:ascii="Times New Roman"/>
          <w:b w:val="false"/>
          <w:i w:val="false"/>
          <w:color w:val="000000"/>
          <w:sz w:val="28"/>
        </w:rPr>
        <w:t>, работающий по международным стандартам.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(5)</w:t>
      </w:r>
      <w:r>
        <w:rPr>
          <w:rFonts w:ascii="Times New Roman"/>
          <w:b w:val="false"/>
          <w:i w:val="false"/>
          <w:color w:val="000000"/>
          <w:sz w:val="28"/>
        </w:rPr>
        <w:t xml:space="preserve"> ЭНЕРГЕТИЧЕСКИЕ РЕСУРСЫ. Нефтегазовый комплекс Казахстана является локомотивом для всей экономики и способствует развитию других отраслей.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 должны были создать современную, эффективную нефтегазовую и горнодобывающую отрасли экономики. </w:t>
      </w:r>
      <w:r>
        <w:rPr>
          <w:rFonts w:ascii="Times New Roman"/>
          <w:b/>
          <w:i w:val="false"/>
          <w:color w:val="000000"/>
          <w:sz w:val="28"/>
        </w:rPr>
        <w:t>Мы справились с этой задачей.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Сегодня мы используем доходы сырьевого сектора для построения новой экономики будущего.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Наблюдается устойчивая динамика роста доли нефтегазовой отрасли в ВВП страны, которая выросла с </w:t>
      </w:r>
      <w:r>
        <w:rPr>
          <w:rFonts w:ascii="Times New Roman"/>
          <w:b/>
          <w:i w:val="false"/>
          <w:color w:val="000000"/>
          <w:sz w:val="28"/>
        </w:rPr>
        <w:t>3,7 %</w:t>
      </w:r>
      <w:r>
        <w:rPr>
          <w:rFonts w:ascii="Times New Roman"/>
          <w:b w:val="false"/>
          <w:i w:val="false"/>
          <w:color w:val="000000"/>
          <w:sz w:val="28"/>
        </w:rPr>
        <w:t xml:space="preserve"> в 1997 году до </w:t>
      </w:r>
      <w:r>
        <w:rPr>
          <w:rFonts w:ascii="Times New Roman"/>
          <w:b/>
          <w:i w:val="false"/>
          <w:color w:val="000000"/>
          <w:sz w:val="28"/>
        </w:rPr>
        <w:t>14,7 %</w:t>
      </w:r>
      <w:r>
        <w:rPr>
          <w:rFonts w:ascii="Times New Roman"/>
          <w:b w:val="false"/>
          <w:i w:val="false"/>
          <w:color w:val="000000"/>
          <w:sz w:val="28"/>
        </w:rPr>
        <w:t xml:space="preserve"> в 2006 году и </w:t>
      </w:r>
      <w:r>
        <w:rPr>
          <w:rFonts w:ascii="Times New Roman"/>
          <w:b/>
          <w:i w:val="false"/>
          <w:color w:val="000000"/>
          <w:sz w:val="28"/>
        </w:rPr>
        <w:t>25,8 %</w:t>
      </w:r>
      <w:r>
        <w:rPr>
          <w:rFonts w:ascii="Times New Roman"/>
          <w:b w:val="false"/>
          <w:i w:val="false"/>
          <w:color w:val="000000"/>
          <w:sz w:val="28"/>
        </w:rPr>
        <w:t xml:space="preserve"> в 2011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 диверсифицировали рынки сбыта и прочно закрепили свои позиции, тем самым снизив зависимость от одного направления реализации нашей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(6)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ИНФРАСТРУКТУРА, В ОСОБЕННОСТИ ТРАНСПОРТ И СВЯЗЬ. Мы ставили задачу </w:t>
      </w:r>
      <w:r>
        <w:rPr>
          <w:rFonts w:ascii="Times New Roman"/>
          <w:b/>
          <w:i w:val="false"/>
          <w:color w:val="000000"/>
          <w:sz w:val="28"/>
        </w:rPr>
        <w:t>развивать инфраструктуру</w:t>
      </w:r>
      <w:r>
        <w:rPr>
          <w:rFonts w:ascii="Times New Roman"/>
          <w:b w:val="false"/>
          <w:i w:val="false"/>
          <w:color w:val="000000"/>
          <w:sz w:val="28"/>
        </w:rPr>
        <w:t>. И это оказалось нам по силам. За прошедшие годы было введено в строй множество крупных стратегических объектов промышленной, транспортной инфраструктуры и инфраструктуры жизнедеятельности. Это – автомобильные и железнодорожные магистрали, трубопроводы, логистические центры, терминалы, аэропорты, вокзалы, порты и так далее.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это дало работу многим казахстанцам, встроило нас в систему региональных и глобальных хозяйственных связей.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каждым годом растет число потребителей телекоммуникационной отрасли. Это касается и стационарных телефонов, и мобильной связи, и Интернета.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«Электронное правительство» заметно облегчило взаимодействие граждан с государством.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последние 11 лет на развитие автодорожной отрасли выделено </w:t>
      </w:r>
      <w:r>
        <w:rPr>
          <w:rFonts w:ascii="Times New Roman"/>
          <w:b/>
          <w:i w:val="false"/>
          <w:color w:val="000000"/>
          <w:sz w:val="28"/>
        </w:rPr>
        <w:t>1 263,1 миллиардов тенге</w:t>
      </w:r>
      <w:r>
        <w:rPr>
          <w:rFonts w:ascii="Times New Roman"/>
          <w:b w:val="false"/>
          <w:i w:val="false"/>
          <w:color w:val="000000"/>
          <w:sz w:val="28"/>
        </w:rPr>
        <w:t xml:space="preserve">. За эти годы построено и реконструировано более </w:t>
      </w:r>
      <w:r>
        <w:rPr>
          <w:rFonts w:ascii="Times New Roman"/>
          <w:b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тысяч километров дорог общего пользования, а также 1 100 километров железных дорог.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мы возрождаем Новый Шелковый путь, создавая магистральный транспортный коридор Западная Европа – Западный Китай.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 открыли доступ к странам Персидского залива и Большого Востока, построив железнодорожную линию Узень – граница Туркменистана. Построив дорогу Коргас – Жетыген, мы распахнули восточные ворота, проложив путь на рынки Китая и всего Азиатского субконтинента. Мы начали строительство железной дороги Жезказган - Бейнеу.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(7)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ПРОФЕССИОНАЛЬНОЕ ГОСУДАРСТВО. Мы должны были окончательно избавиться от управленческих традиций административно-командной системы и создать современный и эффективный корпус управленцев. Созданная нами система отбора и продвижения кадров, в которой все граждане обладают равными правами и шансами, обеспечила достаточно высокий уровень профессионализма и прозрачность деятельности государственного аппарата.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Нам удалось совершить своего рода </w:t>
      </w:r>
      <w:r>
        <w:rPr>
          <w:rFonts w:ascii="Times New Roman"/>
          <w:b/>
          <w:i w:val="false"/>
          <w:color w:val="000000"/>
          <w:sz w:val="28"/>
        </w:rPr>
        <w:t>революцию в госуправлении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переориентировать ее на повышение качества оказания госуслуг населению.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 xml:space="preserve">Таким образом, основные задачи, поставленные </w:t>
      </w:r>
      <w:r>
        <w:rPr>
          <w:rFonts w:ascii="Times New Roman"/>
          <w:b w:val="false"/>
          <w:i w:val="false"/>
          <w:color w:val="000000"/>
          <w:sz w:val="28"/>
        </w:rPr>
        <w:t>Стратегией-2030</w:t>
      </w:r>
      <w:r>
        <w:rPr>
          <w:rFonts w:ascii="Times New Roman"/>
          <w:b/>
          <w:i w:val="false"/>
          <w:color w:val="000000"/>
          <w:sz w:val="28"/>
        </w:rPr>
        <w:t>, выполнены, другие в процессе выполнения.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Сегодня каждый из нас может сказать: </w:t>
      </w:r>
      <w:r>
        <w:rPr>
          <w:rFonts w:ascii="Times New Roman"/>
          <w:b/>
          <w:i w:val="false"/>
          <w:color w:val="000000"/>
          <w:sz w:val="28"/>
        </w:rPr>
        <w:t>«Стратегия-2030 сработала, современный Казахстан состоялся.</w:t>
      </w:r>
      <w:r>
        <w:rPr>
          <w:rFonts w:ascii="Times New Roman"/>
          <w:b w:val="false"/>
          <w:i w:val="false"/>
          <w:color w:val="000000"/>
          <w:sz w:val="28"/>
        </w:rPr>
        <w:t xml:space="preserve"> Это результат нашего единения, упорного, кропотливого труда, живое воплощение наших устремлений и надежд».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 все испытываем </w:t>
      </w:r>
      <w:r>
        <w:rPr>
          <w:rFonts w:ascii="Times New Roman"/>
          <w:b/>
          <w:i w:val="false"/>
          <w:color w:val="000000"/>
          <w:sz w:val="28"/>
        </w:rPr>
        <w:t>гордость за свои достижения.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Мировой кризис подтвердил, что мы состоялись как государство и общество. Наши границы, политическая система, экономическая модель больше не являются предметом серьезных разногласий и дискуссий ни внутри страны, ни за ее пределами.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Теперь перед нами стоит </w:t>
      </w:r>
      <w:r>
        <w:rPr>
          <w:rFonts w:ascii="Times New Roman"/>
          <w:b/>
          <w:i w:val="false"/>
          <w:color w:val="000000"/>
          <w:sz w:val="28"/>
        </w:rPr>
        <w:t>новая задача</w:t>
      </w:r>
      <w:r>
        <w:rPr>
          <w:rFonts w:ascii="Times New Roman"/>
          <w:b w:val="false"/>
          <w:i w:val="false"/>
          <w:color w:val="000000"/>
          <w:sz w:val="28"/>
        </w:rPr>
        <w:t xml:space="preserve">. Мы должны усилить </w:t>
      </w:r>
      <w:r>
        <w:rPr>
          <w:rFonts w:ascii="Times New Roman"/>
          <w:b/>
          <w:i w:val="false"/>
          <w:color w:val="000000"/>
          <w:sz w:val="28"/>
        </w:rPr>
        <w:t>вектор дальнейшего развития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нашего государства на </w:t>
      </w:r>
      <w:r>
        <w:rPr>
          <w:rFonts w:ascii="Times New Roman"/>
          <w:b/>
          <w:i w:val="false"/>
          <w:color w:val="000000"/>
          <w:sz w:val="28"/>
        </w:rPr>
        <w:t>долгосрочный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период.</w:t>
      </w:r>
    </w:p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II. Десять глобальных вызовов ХХI века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настоящее время человечество сталкивается с </w:t>
      </w:r>
      <w:r>
        <w:rPr>
          <w:rFonts w:ascii="Times New Roman"/>
          <w:b/>
          <w:i w:val="false"/>
          <w:color w:val="000000"/>
          <w:sz w:val="28"/>
        </w:rPr>
        <w:t>новыми глобальными вызовами.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нашей страны и региона я выделяю десять основных вызовов. Мы обязаны учитывать каждый из них, если планируем и дальше добиваться новых успехов в своем развитии.</w:t>
      </w:r>
    </w:p>
    <w:bookmarkStart w:name="z2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Первый вызов – ускорение исторического времени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Историческое время </w:t>
      </w:r>
      <w:r>
        <w:rPr>
          <w:rFonts w:ascii="Times New Roman"/>
          <w:b/>
          <w:i w:val="false"/>
          <w:color w:val="000000"/>
          <w:sz w:val="28"/>
        </w:rPr>
        <w:t>стремительно ускорилось</w:t>
      </w:r>
      <w:r>
        <w:rPr>
          <w:rFonts w:ascii="Times New Roman"/>
          <w:b w:val="false"/>
          <w:i w:val="false"/>
          <w:color w:val="000000"/>
          <w:sz w:val="28"/>
        </w:rPr>
        <w:t>. Мир интенсивно трансформируется, и скорость происходящих изменений поражает.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последние 60 лет </w:t>
      </w:r>
      <w:r>
        <w:rPr>
          <w:rFonts w:ascii="Times New Roman"/>
          <w:b/>
          <w:i w:val="false"/>
          <w:color w:val="000000"/>
          <w:sz w:val="28"/>
        </w:rPr>
        <w:t>численность населения Земли утроилась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 2050 году достигнет 9 миллиардов человек. За тот же период </w:t>
      </w:r>
      <w:r>
        <w:rPr>
          <w:rFonts w:ascii="Times New Roman"/>
          <w:b/>
          <w:i w:val="false"/>
          <w:color w:val="000000"/>
          <w:sz w:val="28"/>
        </w:rPr>
        <w:t>мировой ВВП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вырос в </w:t>
      </w:r>
      <w:r>
        <w:rPr>
          <w:rFonts w:ascii="Times New Roman"/>
          <w:b/>
          <w:i w:val="false"/>
          <w:color w:val="000000"/>
          <w:sz w:val="28"/>
        </w:rPr>
        <w:t>11 раз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Ускорение всемирно исторического процесса всегда открывает перед государствами новые безграничные возможности, и я горд тем, что мы воспользовались ими сполна.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20 с небольшим лет мы провели модернизацию всех сфер жизни общества в </w:t>
      </w:r>
      <w:r>
        <w:rPr>
          <w:rFonts w:ascii="Times New Roman"/>
          <w:b/>
          <w:i w:val="false"/>
          <w:color w:val="000000"/>
          <w:sz w:val="28"/>
        </w:rPr>
        <w:t>очень высоком темпе</w:t>
      </w:r>
      <w:r>
        <w:rPr>
          <w:rFonts w:ascii="Times New Roman"/>
          <w:b w:val="false"/>
          <w:i w:val="false"/>
          <w:color w:val="000000"/>
          <w:sz w:val="28"/>
        </w:rPr>
        <w:t>. И сделали то, на что многим другим странам потребовалось 100, а то и 150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Однако у нас до сих пор есть социальные группы, которые не интегрировались в общий модернизационный процесс. Этому есть объективные причины. В обществе все еще имеет место некоторый дисбаланс, влияющий на моральное состояние и общественные ожидания людей.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 должны устранить этот дисбаланс и предоставить всем слоям общества возможность интегрироваться в модернизационный процесс, найти свое достойное место в обществе, сполна воспользоваться возможностями, предоставляемыми новым политическим курсом.</w:t>
      </w:r>
    </w:p>
    <w:bookmarkStart w:name="z2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Второй вызов – глобальный демографический дисбаланс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 каждым днем обостряется глобальный </w:t>
      </w:r>
      <w:r>
        <w:rPr>
          <w:rFonts w:ascii="Times New Roman"/>
          <w:b/>
          <w:i w:val="false"/>
          <w:color w:val="000000"/>
          <w:sz w:val="28"/>
        </w:rPr>
        <w:t>демографический дисбаланс</w:t>
      </w:r>
      <w:r>
        <w:rPr>
          <w:rFonts w:ascii="Times New Roman"/>
          <w:b w:val="false"/>
          <w:i w:val="false"/>
          <w:color w:val="000000"/>
          <w:sz w:val="28"/>
        </w:rPr>
        <w:t>. Общемировой тренд – старение человечества. Через 40 лет число людей в возрасте старше шестидесяти будет превышать число тех, кому меньше 15. Низкая рождаемость и старение человечества во многих странах неизбежно провоцируют проблемы на рынке труда, в частности, нехватку трудовых ресурсов.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Нарастающий демографический дисбаланс формирует новые миграционные волны и усиливает социальную напряженность по всему миру.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Мы, в Казахстане, сталкиваемся с миграционным давлением в отдельных регионах страны, где незаконные трудовые мигранты дестабилизируют местные рынки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 также должны понимать, что, вполне вероятно, в обозримом будущем можем столкнуться и с обратным процессом – трудовой иммиграцией за пределы нашей страны.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 – молодая нация. Средний возраст в нашей стране составляет 35 лет. Это дает нам огромную возможность сохранить наш человеческий потенциал и правильно позиционировать себя в мире. И сегодня у нас есть хорошая база для движения вперед.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 нас в стране есть работа, и каждый желающий может ее найти. Более того, у нас каждый имеет возможность сам создать себе работу, позаботиться о себе. Это наше большое достижение.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 веду вас к Обществу Всеобщего Труда, где безработные не будут просто получателями пособий, а будут осваивать новые профессии, где люди с ограниченными возможностями смогут активно заниматься созидательной деятельностью, а корпорации и компании – создавать им достойные условия для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Наша молодежь должна учиться, овладевать новыми знаниями, обретать новейшие навыки, умело, и эффективно использовать знания и технологии в </w:t>
      </w:r>
      <w:r>
        <w:rPr>
          <w:rFonts w:ascii="Times New Roman"/>
          <w:b/>
          <w:i w:val="false"/>
          <w:color w:val="000000"/>
          <w:sz w:val="28"/>
        </w:rPr>
        <w:t>повседневной жизни</w:t>
      </w:r>
      <w:r>
        <w:rPr>
          <w:rFonts w:ascii="Times New Roman"/>
          <w:b w:val="false"/>
          <w:i w:val="false"/>
          <w:color w:val="000000"/>
          <w:sz w:val="28"/>
        </w:rPr>
        <w:t>. Мы должны для этого создать все возможности, обеспечить самые благоприятные условия.</w:t>
      </w:r>
    </w:p>
    <w:bookmarkStart w:name="z2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Третий вызов – угроза глобальной продовольственной безопасности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Высокие темпы роста мирового народонаселения резко обостряют </w:t>
      </w:r>
      <w:r>
        <w:rPr>
          <w:rFonts w:ascii="Times New Roman"/>
          <w:b/>
          <w:i w:val="false"/>
          <w:color w:val="000000"/>
          <w:sz w:val="28"/>
        </w:rPr>
        <w:t>продовольственную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проблему.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Уже сегодня в мире десятки </w:t>
      </w:r>
      <w:r>
        <w:rPr>
          <w:rFonts w:ascii="Times New Roman"/>
          <w:b/>
          <w:i w:val="false"/>
          <w:color w:val="000000"/>
          <w:sz w:val="28"/>
        </w:rPr>
        <w:t>миллионов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людей голодают, около миллиарда человек на постоянной основе испытывают нехватку в пище. Без революционных изменений в производстве продуктов питания эти страшные цифры будут только расти.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нас в этом вызове кроются огромные возможности.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 уже </w:t>
      </w:r>
      <w:r>
        <w:rPr>
          <w:rFonts w:ascii="Times New Roman"/>
          <w:b/>
          <w:i w:val="false"/>
          <w:color w:val="000000"/>
          <w:sz w:val="28"/>
        </w:rPr>
        <w:t>входим в число крупнейших экспортеров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зерновых культур. Мы обладаем огромными экологически чистыми территориями и можем производить экологически чистые продукты питания.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Нам вполне по силам совершить качественный рывок в сельскохозяйственном производстве. Для этого нам потребуется государственное мышление нового типа.</w:t>
      </w:r>
    </w:p>
    <w:bookmarkStart w:name="z2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Четвертый вызов – острый дефицит воды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Мировые водные ресурсы также находятся под большим давлением.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последние 60 лет на планете потребление питьевой воды возросло в 8 раз. К середине столетия многие страны будут вынуждены импортировать воду.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Вода – крайне ограниченный ресурс и борьба за обладание источниками уже становится важнейшим фактором геополитики, являясь одной из причин напряженности и конфликтов на планете.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Проблема водообеспечения остро стоит и в нашей стране. Нам не хватает качественной питьевой воды. Целый ряд регионов испытывает в ней острую потребность.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Есть и геополитический аспект этой проблемы. Уже в настоящее время мы столкнулись с серьезным вопросом использования водных ресурсов трансграничных рек. При всей сложности данного вопроса мы не должны допускать его политизации.</w:t>
      </w:r>
    </w:p>
    <w:bookmarkStart w:name="z2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Пятый вызов – глобальная энергетическая безопасность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Все развитые страны увеличивают </w:t>
      </w:r>
      <w:r>
        <w:rPr>
          <w:rFonts w:ascii="Times New Roman"/>
          <w:b/>
          <w:i w:val="false"/>
          <w:color w:val="000000"/>
          <w:sz w:val="28"/>
        </w:rPr>
        <w:t>инвестиции в альтернативные и «зеленые» энергетические технологии.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Уже к 2050 году их применение позволит генерировать </w:t>
      </w:r>
      <w:r>
        <w:rPr>
          <w:rFonts w:ascii="Times New Roman"/>
          <w:b/>
          <w:i w:val="false"/>
          <w:color w:val="000000"/>
          <w:sz w:val="28"/>
        </w:rPr>
        <w:t>до 50 %</w:t>
      </w:r>
      <w:r>
        <w:rPr>
          <w:rFonts w:ascii="Times New Roman"/>
          <w:b w:val="false"/>
          <w:i w:val="false"/>
          <w:color w:val="000000"/>
          <w:sz w:val="28"/>
        </w:rPr>
        <w:t xml:space="preserve"> всей потребляемой 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Очевидно, что постепенно подходит к своему концу </w:t>
      </w:r>
      <w:r>
        <w:rPr>
          <w:rFonts w:ascii="Times New Roman"/>
          <w:b/>
          <w:i w:val="false"/>
          <w:color w:val="000000"/>
          <w:sz w:val="28"/>
        </w:rPr>
        <w:t>эпоха углеводородной экономики.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Наступает новая эра, в которой человеческая жизнедеятельность будет основываться не только и не столько на нефти и газе, сколько на возобновляемых источниках 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является одним из ключевых </w:t>
      </w:r>
      <w:r>
        <w:rPr>
          <w:rFonts w:ascii="Times New Roman"/>
          <w:b/>
          <w:i w:val="false"/>
          <w:color w:val="000000"/>
          <w:sz w:val="28"/>
        </w:rPr>
        <w:t>элементов глобальной энергетической безопасности.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Наша страна, обладающая крупными запасами нефти и газа мирового уровня, ни на шаг не будет отступать от своей политики </w:t>
      </w:r>
      <w:r>
        <w:rPr>
          <w:rFonts w:ascii="Times New Roman"/>
          <w:b/>
          <w:i w:val="false"/>
          <w:color w:val="000000"/>
          <w:sz w:val="28"/>
        </w:rPr>
        <w:t>надежного стратегического партнерства и взаимовыгодного международного сотрудничества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энергетической сфере. </w:t>
      </w:r>
    </w:p>
    <w:bookmarkStart w:name="z3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Шестой вызов – исчерпаемость природных ресурсов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условиях ограниченности, исчерпаемости природных ресурсов Земли беспрецедентный в истории человечества рост потребления будет подогревать разнонаправленные как негативные, так и позитивные процессы.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Наша страна обладает здесь рядом преимуществ. Всевышний дал нам много природных богатств. Другим странам и народам будут нужны наши ресурсы.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Нам принципиально важно </w:t>
      </w:r>
      <w:r>
        <w:rPr>
          <w:rFonts w:ascii="Times New Roman"/>
          <w:b/>
          <w:i w:val="false"/>
          <w:color w:val="000000"/>
          <w:sz w:val="28"/>
        </w:rPr>
        <w:t>переосмыслить наше отношение к своим природным богатствам.</w:t>
      </w:r>
      <w:r>
        <w:rPr>
          <w:rFonts w:ascii="Times New Roman"/>
          <w:b w:val="false"/>
          <w:i w:val="false"/>
          <w:color w:val="000000"/>
          <w:sz w:val="28"/>
        </w:rPr>
        <w:t xml:space="preserve"> Мы должны научиться </w:t>
      </w:r>
      <w:r>
        <w:rPr>
          <w:rFonts w:ascii="Times New Roman"/>
          <w:b/>
          <w:i w:val="false"/>
          <w:color w:val="000000"/>
          <w:sz w:val="28"/>
        </w:rPr>
        <w:t>правильно ими управлять, накапливая доходы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их продажи в казне, </w:t>
      </w:r>
      <w:r>
        <w:rPr>
          <w:rFonts w:ascii="Times New Roman"/>
          <w:b/>
          <w:i w:val="false"/>
          <w:color w:val="000000"/>
          <w:sz w:val="28"/>
        </w:rPr>
        <w:t>и самое главное – максимально эффективно трансформировать природные богатства нашей страны в устойчивый экономический рост.</w:t>
      </w:r>
    </w:p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Седьмой вызов – Третья индустриальная революция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Человечество находится на пороге </w:t>
      </w:r>
      <w:r>
        <w:rPr>
          <w:rFonts w:ascii="Times New Roman"/>
          <w:b/>
          <w:i w:val="false"/>
          <w:color w:val="000000"/>
          <w:sz w:val="28"/>
        </w:rPr>
        <w:t>Третьей индустриальной революции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, которая меняет само понятие производства. Технологические открытия кардинально </w:t>
      </w:r>
      <w:r>
        <w:rPr>
          <w:rFonts w:ascii="Times New Roman"/>
          <w:b/>
          <w:i w:val="false"/>
          <w:color w:val="000000"/>
          <w:sz w:val="28"/>
        </w:rPr>
        <w:t>меняют структуру и потребности мировых рынков.</w:t>
      </w:r>
      <w:r>
        <w:rPr>
          <w:rFonts w:ascii="Times New Roman"/>
          <w:b w:val="false"/>
          <w:i w:val="false"/>
          <w:color w:val="000000"/>
          <w:sz w:val="28"/>
        </w:rPr>
        <w:t xml:space="preserve"> Мы живем уже в совершенно иной </w:t>
      </w:r>
      <w:r>
        <w:rPr>
          <w:rFonts w:ascii="Times New Roman"/>
          <w:b/>
          <w:i w:val="false"/>
          <w:color w:val="000000"/>
          <w:sz w:val="28"/>
        </w:rPr>
        <w:t>технологической реальности, нежели ранее.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Цифровые и нанотехнологии, робототехника, регенеративная медицина и многие другие достижения науки станут обыденной реальностью, трансформировав не только окружающую среду, но и самого человека.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 должны быть активными участниками этих процессов.</w:t>
      </w:r>
    </w:p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Восьмой вызов – нарастающая социальная нестабильность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настоящее время одна из самых больших мировых проблем – </w:t>
      </w:r>
      <w:r>
        <w:rPr>
          <w:rFonts w:ascii="Times New Roman"/>
          <w:b/>
          <w:i w:val="false"/>
          <w:color w:val="000000"/>
          <w:sz w:val="28"/>
        </w:rPr>
        <w:t>усиливающаяся социальная нестабильность.</w:t>
      </w:r>
      <w:r>
        <w:rPr>
          <w:rFonts w:ascii="Times New Roman"/>
          <w:b w:val="false"/>
          <w:i w:val="false"/>
          <w:color w:val="000000"/>
          <w:sz w:val="28"/>
        </w:rPr>
        <w:t xml:space="preserve"> Ее основная причина - </w:t>
      </w:r>
      <w:r>
        <w:rPr>
          <w:rFonts w:ascii="Times New Roman"/>
          <w:b/>
          <w:i w:val="false"/>
          <w:color w:val="000000"/>
          <w:sz w:val="28"/>
        </w:rPr>
        <w:t>социальное неравенство.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Сегодня в мире около двухсот миллионов людей не могут найти работу. Даже в Европейском союзе безработица находится на самом высоком уровне за последние десятилетия и провоцирует многочисленные массовые беспорядки.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этом фоне, надо признать, ситуация в Казахстане выглядит довольно благополучно. Сегодня мы имеем самый низкий уровень безработицы за всю новейшую историю. Это, безусловно, большое достижение. Тем не менее мы не можем почивать на лаврах.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Глобальный экономический кризис, переходящий в кризис социально-политический, неизбежно будет оказывать давление на Казахстан, будет проверять нас на прочность.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Поэтому на повестку дня выдвигается вопрос социальной безопасности и социальной стабильности. Важная для нас задача – укрепить </w:t>
      </w:r>
      <w:r>
        <w:rPr>
          <w:rFonts w:ascii="Times New Roman"/>
          <w:b/>
          <w:i w:val="false"/>
          <w:color w:val="000000"/>
          <w:sz w:val="28"/>
        </w:rPr>
        <w:t>социальную стабильность в нашем обществе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Девятый вызов – кризис ценностей нашей цивилизации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Мир переживает острый мировоззренческий и ценностный кризис. Все чаще раздаются голоса, возвещающие о противоборстве цивилизаций, конце истории, провале мультикультурализма.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Нам принципиально важно не втягиваться в этот мировоззренческий дискурс, оберегая наши проверенные годами ценности. На собственном опыте мы знаем, как то, что называли нашей ахиллесовой пятой – многоэтничность и поликонфессиональность, мы обратили в свое преимущество.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 должны научиться жить в </w:t>
      </w:r>
      <w:r>
        <w:rPr>
          <w:rFonts w:ascii="Times New Roman"/>
          <w:b/>
          <w:i w:val="false"/>
          <w:color w:val="000000"/>
          <w:sz w:val="28"/>
        </w:rPr>
        <w:t>сосуществовании культур и религий.</w:t>
      </w:r>
      <w:r>
        <w:rPr>
          <w:rFonts w:ascii="Times New Roman"/>
          <w:b w:val="false"/>
          <w:i w:val="false"/>
          <w:color w:val="000000"/>
          <w:sz w:val="28"/>
        </w:rPr>
        <w:t xml:space="preserve"> Мы должны быть привержены </w:t>
      </w:r>
      <w:r>
        <w:rPr>
          <w:rFonts w:ascii="Times New Roman"/>
          <w:b/>
          <w:i w:val="false"/>
          <w:color w:val="000000"/>
          <w:sz w:val="28"/>
        </w:rPr>
        <w:t>диалогу культур и цивилизаций.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Только </w:t>
      </w:r>
      <w:r>
        <w:rPr>
          <w:rFonts w:ascii="Times New Roman"/>
          <w:b/>
          <w:i w:val="false"/>
          <w:color w:val="000000"/>
          <w:sz w:val="28"/>
        </w:rPr>
        <w:t>в диалоге с другими нациями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наша страна сможет достичь </w:t>
      </w:r>
      <w:r>
        <w:rPr>
          <w:rFonts w:ascii="Times New Roman"/>
          <w:b/>
          <w:i w:val="false"/>
          <w:color w:val="000000"/>
          <w:sz w:val="28"/>
        </w:rPr>
        <w:t>успеха и влияния в будущем.</w:t>
      </w:r>
      <w:r>
        <w:rPr>
          <w:rFonts w:ascii="Times New Roman"/>
          <w:b w:val="false"/>
          <w:i w:val="false"/>
          <w:color w:val="000000"/>
          <w:sz w:val="28"/>
        </w:rPr>
        <w:t xml:space="preserve"> В XXI веке Казахстан должен укрепить свои позиции регионального лидера и стать мостом </w:t>
      </w:r>
      <w:r>
        <w:rPr>
          <w:rFonts w:ascii="Times New Roman"/>
          <w:b/>
          <w:i w:val="false"/>
          <w:color w:val="000000"/>
          <w:sz w:val="28"/>
        </w:rPr>
        <w:t>для диалога и взаимодействия Востока и Запада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Десятый вызов – угроза новой мировой дестабилизации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Все мы видим, что происходит сейчас в мире. Это не новая волна кризиса, а </w:t>
      </w:r>
      <w:r>
        <w:rPr>
          <w:rFonts w:ascii="Times New Roman"/>
          <w:b/>
          <w:i w:val="false"/>
          <w:color w:val="000000"/>
          <w:sz w:val="28"/>
        </w:rPr>
        <w:t>продолжение кризиса 2007 – 2009 годов</w:t>
      </w:r>
      <w:r>
        <w:rPr>
          <w:rFonts w:ascii="Times New Roman"/>
          <w:b w:val="false"/>
          <w:i w:val="false"/>
          <w:color w:val="000000"/>
          <w:sz w:val="28"/>
        </w:rPr>
        <w:t>, из которого мировая экономика еще не вышла.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Глобальная экономическая система может дать серьезный сбой уже в 2013 – 2014 годах, вызвать, в частности, обвал мировых цен на сырье. Для нас подобный сценарий является крайне нежелательным.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Возможная рецессия в ЕС и/или США может привести к снижению потребностей развитых стран в сырьевых ресурсах.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Потенциальный дефолт хотя бы одного государства еврозоны может спровоцировать «эффект домино» и поставить под вопрос сохранность наших международных резервов и стабильность наших экспортных поставок.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Сокращение валютных резервов усиливает давление валютных курсов и инфляции, что опять же может негативно повлиять на социально-экономическую ситуацию.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этой связи мы должны выработать </w:t>
      </w:r>
      <w:r>
        <w:rPr>
          <w:rFonts w:ascii="Times New Roman"/>
          <w:b/>
          <w:i w:val="false"/>
          <w:color w:val="000000"/>
          <w:sz w:val="28"/>
        </w:rPr>
        <w:t>продуманный, согласованный и скоординированный курс</w:t>
      </w:r>
      <w:r>
        <w:rPr>
          <w:rFonts w:ascii="Times New Roman"/>
          <w:b w:val="false"/>
          <w:i w:val="false"/>
          <w:color w:val="000000"/>
          <w:sz w:val="28"/>
        </w:rPr>
        <w:t xml:space="preserve"> всех ветвей власти, государства и общества с тем, чтобы быть во всеоружии при любом сценарии развития международной ситуации.</w:t>
      </w:r>
    </w:p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III. Стратегия «Казахстан-2050» – новый политический курс для</w:t>
      </w:r>
      <w:r>
        <w:br/>
      </w:r>
      <w:r>
        <w:rPr>
          <w:rFonts w:ascii="Times New Roman"/>
          <w:b/>
          <w:i w:val="false"/>
          <w:color w:val="000000"/>
        </w:rPr>
        <w:t>
нового Казахстана в быстро меняющихся исторических условиях</w:t>
      </w:r>
    </w:p>
    <w:bookmarkEnd w:id="21"/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Парадигма задач, которые нам предстоит решать,</w:t>
      </w:r>
      <w:r>
        <w:br/>
      </w:r>
      <w:r>
        <w:rPr>
          <w:rFonts w:ascii="Times New Roman"/>
          <w:b/>
          <w:i w:val="false"/>
          <w:color w:val="000000"/>
        </w:rPr>
        <w:t>
качественно изменилась.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Чтобы достойно принять новые вызовы, рамок </w:t>
      </w:r>
      <w:r>
        <w:rPr>
          <w:rFonts w:ascii="Times New Roman"/>
          <w:b w:val="false"/>
          <w:i w:val="false"/>
          <w:color w:val="000000"/>
          <w:sz w:val="28"/>
        </w:rPr>
        <w:t>Стратегии-2030</w:t>
      </w:r>
      <w:r>
        <w:rPr>
          <w:rFonts w:ascii="Times New Roman"/>
          <w:b w:val="false"/>
          <w:i w:val="false"/>
          <w:color w:val="000000"/>
          <w:sz w:val="28"/>
        </w:rPr>
        <w:t xml:space="preserve"> уже недостаточно. Нам важно расширить </w:t>
      </w:r>
      <w:r>
        <w:rPr>
          <w:rFonts w:ascii="Times New Roman"/>
          <w:b/>
          <w:i w:val="false"/>
          <w:color w:val="000000"/>
          <w:sz w:val="28"/>
        </w:rPr>
        <w:t>горизонт планирования и</w:t>
      </w:r>
      <w:r>
        <w:rPr>
          <w:rFonts w:ascii="Times New Roman"/>
          <w:b w:val="false"/>
          <w:i w:val="false"/>
          <w:color w:val="000000"/>
          <w:sz w:val="28"/>
        </w:rPr>
        <w:t>, как 15 лет назад, совершить очередной мировоззренческий прорыв.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Во-первых</w:t>
      </w:r>
      <w:r>
        <w:rPr>
          <w:rFonts w:ascii="Times New Roman"/>
          <w:b w:val="false"/>
          <w:i w:val="false"/>
          <w:color w:val="000000"/>
          <w:sz w:val="28"/>
        </w:rPr>
        <w:t>, Казахстан – современное государство. Наше общество достигло зрелости. Поэтому нынешняя повестка дня отличается от той, которая была у нас на этапе становления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Характер и глубина происходящих в мире трансформаций, глобальная взаимозависимость требуют устойчивого долгосрочного развития. Многие страны уже пытаются заглянуть за пределы 2030 – 50 годов. «Управляемое прогнозирование» превращается в важный инструмент развития государств в нынешнее нестабильное время.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Во-вторых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Стратегия</w:t>
      </w:r>
      <w:r>
        <w:rPr>
          <w:rFonts w:ascii="Times New Roman"/>
          <w:b w:val="false"/>
          <w:i w:val="false"/>
          <w:color w:val="000000"/>
          <w:sz w:val="28"/>
        </w:rPr>
        <w:t xml:space="preserve"> «Казахстан-2030» была создана для периода становления нашей государственности. По своим базовым параметрам она выполнена.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В-третьих</w:t>
      </w:r>
      <w:r>
        <w:rPr>
          <w:rFonts w:ascii="Times New Roman"/>
          <w:b w:val="false"/>
          <w:i w:val="false"/>
          <w:color w:val="000000"/>
          <w:sz w:val="28"/>
        </w:rPr>
        <w:t>, мы сталкиваемся с вызовами и угрозами, порожденными новой реальностью. Они носят всеобъемлющий характер и затрагивают все страны и регионы.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Когда мы разрабатывали Стратегию «Казахстан-2030», никто не предполагал, что нагрянет столь беспрецедентный по своим масштабам мировой финансово-экономический кризис, в результате которого возникнут новые, совершенно непредвиденные экономические и геополитические обстоятельства.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Стратегия-2030 создавалась в 1997 году как </w:t>
      </w:r>
      <w:r>
        <w:rPr>
          <w:rFonts w:ascii="Times New Roman"/>
          <w:b/>
          <w:i w:val="false"/>
          <w:color w:val="000000"/>
          <w:sz w:val="28"/>
        </w:rPr>
        <w:t>открытый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документ. Мы изначально закладывали в нее возможность корректировки.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Понимая, что ситуация в мире меняется и что жизнь может вносить свои коррективы, по моему поручению была создана рабочая группа, которая работала над осмыслением нашего положения и нашей возможной стратегии в новых условиях.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учетом ее разработок я предлагаю выстроить </w:t>
      </w:r>
      <w:r>
        <w:rPr>
          <w:rFonts w:ascii="Times New Roman"/>
          <w:b/>
          <w:i w:val="false"/>
          <w:color w:val="000000"/>
          <w:sz w:val="28"/>
        </w:rPr>
        <w:t>новый политический курс нации до 2050 года</w:t>
      </w:r>
      <w:r>
        <w:rPr>
          <w:rFonts w:ascii="Times New Roman"/>
          <w:b w:val="false"/>
          <w:i w:val="false"/>
          <w:color w:val="000000"/>
          <w:sz w:val="28"/>
        </w:rPr>
        <w:t>, внутри которого продолжится реализация задач Стратегии-2030. Мы должны четко осознавать, что время и условия будут вносить свои коррективы в наши планы, как это произошло с программой «Казахстан-2030».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2050 год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это не просто символичная дата.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Это реальный срок, на который сегодня ориентируется мировое сообщество.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ООН разработан Глобальный прогноз развития цивилизаций до 2050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Прогнозный доклад до 2050 года обнародован Всемирной продовольственной организацией.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Сейчас все большее число стран разрабатывают и принимают такие долгосрочные стратегии. Китай определил для себя такой же горизонт стратегического планирования.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Даже крупные транснациональные компании разрабатывают стратегии развития на полвека вперед.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Полтора десятилетия назад, когда была принята </w:t>
      </w:r>
      <w:r>
        <w:rPr>
          <w:rFonts w:ascii="Times New Roman"/>
          <w:b w:val="false"/>
          <w:i w:val="false"/>
          <w:color w:val="000000"/>
          <w:sz w:val="28"/>
        </w:rPr>
        <w:t>«Стратегия-2030»</w:t>
      </w:r>
      <w:r>
        <w:rPr>
          <w:rFonts w:ascii="Times New Roman"/>
          <w:b w:val="false"/>
          <w:i w:val="false"/>
          <w:color w:val="000000"/>
          <w:sz w:val="28"/>
        </w:rPr>
        <w:t>, первое поколение казахстанцев, родившихся уже в нашей новой стране, только собирались идти в школу.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Сегодня они уже трудятся или завершают учебу в вузах.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через два-три года уже начнет появляться второе поколение независимости.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Поэтому нам важно уже сейчас думать о том, чтобы дать им верные ориентиры.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Наша главная цель - к 2050 году войти </w:t>
      </w:r>
      <w:r>
        <w:rPr>
          <w:rFonts w:ascii="Times New Roman"/>
          <w:b/>
          <w:i w:val="false"/>
          <w:color w:val="000000"/>
          <w:sz w:val="28"/>
        </w:rPr>
        <w:t>в число 30 самых развитых государств мира.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Наши </w:t>
      </w:r>
      <w:r>
        <w:rPr>
          <w:rFonts w:ascii="Times New Roman"/>
          <w:b/>
          <w:i w:val="false"/>
          <w:color w:val="000000"/>
          <w:sz w:val="28"/>
        </w:rPr>
        <w:t>достижения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наша </w:t>
      </w:r>
      <w:r>
        <w:rPr>
          <w:rFonts w:ascii="Times New Roman"/>
          <w:b/>
          <w:i w:val="false"/>
          <w:color w:val="000000"/>
          <w:sz w:val="28"/>
        </w:rPr>
        <w:t xml:space="preserve">Казахстанская модель развития должны стать основой нового политического курса.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Стратегия Казахстан-2050 – это </w:t>
      </w:r>
      <w:r>
        <w:rPr>
          <w:rFonts w:ascii="Times New Roman"/>
          <w:b/>
          <w:i w:val="false"/>
          <w:color w:val="000000"/>
          <w:sz w:val="28"/>
        </w:rPr>
        <w:t>гармоничное развитие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Стратегии Казахстан-2030 на новом этапе. Это ответ на вопрос, </w:t>
      </w:r>
      <w:r>
        <w:rPr>
          <w:rFonts w:ascii="Times New Roman"/>
          <w:b/>
          <w:i w:val="false"/>
          <w:color w:val="000000"/>
          <w:sz w:val="28"/>
        </w:rPr>
        <w:t>кто мы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куда идем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/>
          <w:i w:val="false"/>
          <w:color w:val="000000"/>
          <w:sz w:val="28"/>
        </w:rPr>
        <w:t>где хотим быть</w:t>
      </w:r>
      <w:r>
        <w:rPr>
          <w:rFonts w:ascii="Times New Roman"/>
          <w:b w:val="false"/>
          <w:i w:val="false"/>
          <w:color w:val="000000"/>
          <w:sz w:val="28"/>
        </w:rPr>
        <w:t xml:space="preserve"> к 2050 году. Уверен, что </w:t>
      </w:r>
      <w:r>
        <w:rPr>
          <w:rFonts w:ascii="Times New Roman"/>
          <w:b/>
          <w:i w:val="false"/>
          <w:color w:val="000000"/>
          <w:sz w:val="28"/>
        </w:rPr>
        <w:t>молодое поколение интересует именно это.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всего этого, я предлагаю </w:t>
      </w:r>
      <w:r>
        <w:rPr>
          <w:rFonts w:ascii="Times New Roman"/>
          <w:b/>
          <w:i w:val="false"/>
          <w:color w:val="000000"/>
          <w:sz w:val="28"/>
        </w:rPr>
        <w:t xml:space="preserve">проект Нового политического курса нации до 2050 года. Это и будет моим Посланием народу Казахстана. </w:t>
      </w:r>
    </w:p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Куда мы идем?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Казахстан к 2050 году должен находиться в </w:t>
      </w:r>
      <w:r>
        <w:rPr>
          <w:rFonts w:ascii="Times New Roman"/>
          <w:b/>
          <w:i w:val="false"/>
          <w:color w:val="000000"/>
          <w:sz w:val="28"/>
        </w:rPr>
        <w:t>тридцатке самых развитых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 мира.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Среди развивающихся стран конкуренция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место в этом клубе </w:t>
      </w:r>
      <w:r>
        <w:rPr>
          <w:rFonts w:ascii="Times New Roman"/>
          <w:b/>
          <w:i w:val="false"/>
          <w:color w:val="000000"/>
          <w:sz w:val="28"/>
        </w:rPr>
        <w:t>будет ожесточенной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. Нация должна быть готова к </w:t>
      </w:r>
      <w:r>
        <w:rPr>
          <w:rFonts w:ascii="Times New Roman"/>
          <w:b/>
          <w:i w:val="false"/>
          <w:color w:val="000000"/>
          <w:sz w:val="28"/>
        </w:rPr>
        <w:t>глобальному экономическому противоборству</w:t>
      </w:r>
      <w:r>
        <w:rPr>
          <w:rFonts w:ascii="Times New Roman"/>
          <w:b w:val="false"/>
          <w:i w:val="false"/>
          <w:color w:val="000000"/>
          <w:sz w:val="28"/>
        </w:rPr>
        <w:t>, ясно осознавая, что место под солнцем гарантировано лишь сильнейшим.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 должны работать целеустремленно и вдохновенно, не упуская из вида наши первостепенные цели: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Дальнейшее развитие и укрепление </w:t>
      </w:r>
      <w:r>
        <w:rPr>
          <w:rFonts w:ascii="Times New Roman"/>
          <w:b/>
          <w:i w:val="false"/>
          <w:color w:val="000000"/>
          <w:sz w:val="28"/>
        </w:rPr>
        <w:t>государственности.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Переход на </w:t>
      </w:r>
      <w:r>
        <w:rPr>
          <w:rFonts w:ascii="Times New Roman"/>
          <w:b/>
          <w:i w:val="false"/>
          <w:color w:val="000000"/>
          <w:sz w:val="28"/>
        </w:rPr>
        <w:t>новые принципы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экономической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Всесторонняя поддержка предпринимательства – ведущей силы национальной экономики.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</w:t>
      </w:r>
      <w:r>
        <w:rPr>
          <w:rFonts w:ascii="Times New Roman"/>
          <w:b/>
          <w:i w:val="false"/>
          <w:color w:val="000000"/>
          <w:sz w:val="28"/>
        </w:rPr>
        <w:t>новой социальной модели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современных и эффективных систем </w:t>
      </w:r>
      <w:r>
        <w:rPr>
          <w:rFonts w:ascii="Times New Roman"/>
          <w:b/>
          <w:i w:val="false"/>
          <w:color w:val="000000"/>
          <w:sz w:val="28"/>
        </w:rPr>
        <w:t>образования и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</w:t>
      </w:r>
      <w:r>
        <w:rPr>
          <w:rFonts w:ascii="Times New Roman"/>
          <w:b/>
          <w:i w:val="false"/>
          <w:color w:val="000000"/>
          <w:sz w:val="28"/>
        </w:rPr>
        <w:t>ответственности,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эффективности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/>
          <w:i w:val="false"/>
          <w:color w:val="000000"/>
          <w:sz w:val="28"/>
        </w:rPr>
        <w:t>функциональности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аппарата.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Выстраивание адекватной новым вызовам </w:t>
      </w:r>
      <w:r>
        <w:rPr>
          <w:rFonts w:ascii="Times New Roman"/>
          <w:b/>
          <w:i w:val="false"/>
          <w:color w:val="000000"/>
          <w:sz w:val="28"/>
        </w:rPr>
        <w:t>международной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/>
          <w:i w:val="false"/>
          <w:color w:val="000000"/>
          <w:sz w:val="28"/>
        </w:rPr>
        <w:t>оборонной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Сегодня я также назову </w:t>
      </w:r>
      <w:r>
        <w:rPr>
          <w:rFonts w:ascii="Times New Roman"/>
          <w:b/>
          <w:i w:val="false"/>
          <w:color w:val="000000"/>
          <w:sz w:val="28"/>
        </w:rPr>
        <w:t>первоочередные задачи 2013 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, которые обеспечат </w:t>
      </w:r>
      <w:r>
        <w:rPr>
          <w:rFonts w:ascii="Times New Roman"/>
          <w:b/>
          <w:i w:val="false"/>
          <w:color w:val="000000"/>
          <w:sz w:val="28"/>
        </w:rPr>
        <w:t>успешный старт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Нового политического курса- 2050.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этими задачами Правительству необходимо незамедлительно разработать </w:t>
      </w:r>
      <w:r>
        <w:rPr>
          <w:rFonts w:ascii="Times New Roman"/>
          <w:b/>
          <w:i w:val="false"/>
          <w:color w:val="000000"/>
          <w:sz w:val="28"/>
        </w:rPr>
        <w:t>Общенациональный план действий в 2013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Этот важнейший документ должен включать в себя конкретные поручения и предусматривать персональную ответственность руководителей </w:t>
      </w:r>
      <w:r>
        <w:rPr>
          <w:rFonts w:ascii="Times New Roman"/>
          <w:b/>
          <w:i w:val="false"/>
          <w:color w:val="000000"/>
          <w:sz w:val="28"/>
        </w:rPr>
        <w:t>исполнительной, законодательной и судебной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ветвей власти. Администрация Президента должна взять на особый контроль ход его подготовки и последующей реализации.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 сейчас я хотел бы дать </w:t>
      </w:r>
      <w:r>
        <w:rPr>
          <w:rFonts w:ascii="Times New Roman"/>
          <w:b/>
          <w:i w:val="false"/>
          <w:color w:val="000000"/>
          <w:sz w:val="28"/>
        </w:rPr>
        <w:t>свое видение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основных направлений </w:t>
      </w:r>
      <w:r>
        <w:rPr>
          <w:rFonts w:ascii="Times New Roman"/>
          <w:b/>
          <w:i w:val="false"/>
          <w:color w:val="000000"/>
          <w:sz w:val="28"/>
        </w:rPr>
        <w:t>Стратегии "Казахстан-2050"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Экономическая политика нового курса - всеобъемлющий</w:t>
      </w:r>
      <w:r>
        <w:br/>
      </w:r>
      <w:r>
        <w:rPr>
          <w:rFonts w:ascii="Times New Roman"/>
          <w:b/>
          <w:i w:val="false"/>
          <w:color w:val="000000"/>
        </w:rPr>
        <w:t>
экономический прагматизм на принципах прибыльности, возврата от</w:t>
      </w:r>
      <w:r>
        <w:br/>
      </w:r>
      <w:r>
        <w:rPr>
          <w:rFonts w:ascii="Times New Roman"/>
          <w:b/>
          <w:i w:val="false"/>
          <w:color w:val="000000"/>
        </w:rPr>
        <w:t>
инвестиций и конкурентоспособности Всеобъемлющий экономический прагматизм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Суть экономической политики нового курса - </w:t>
      </w:r>
      <w:r>
        <w:rPr>
          <w:rFonts w:ascii="Times New Roman"/>
          <w:b/>
          <w:i w:val="false"/>
          <w:color w:val="000000"/>
          <w:sz w:val="28"/>
        </w:rPr>
        <w:t>всеобъемлющий экономический прагматизм</w:t>
      </w:r>
      <w:r>
        <w:rPr>
          <w:rFonts w:ascii="Times New Roman"/>
          <w:b w:val="false"/>
          <w:i w:val="false"/>
          <w:color w:val="000000"/>
          <w:sz w:val="28"/>
        </w:rPr>
        <w:t>. Фактически, это кардинальная ломка наших сегодняшних взглядов и подходов.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Что это означает?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Первое</w:t>
      </w:r>
      <w:r>
        <w:rPr>
          <w:rFonts w:ascii="Times New Roman"/>
          <w:b w:val="false"/>
          <w:i w:val="false"/>
          <w:color w:val="000000"/>
          <w:sz w:val="28"/>
        </w:rPr>
        <w:t>. Принятие всех без исключения экономических и управленческих решений с точки зрения экономической целесообразности и долгосрочных интересов.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Второе</w:t>
      </w:r>
      <w:r>
        <w:rPr>
          <w:rFonts w:ascii="Times New Roman"/>
          <w:b w:val="false"/>
          <w:i w:val="false"/>
          <w:color w:val="000000"/>
          <w:sz w:val="28"/>
        </w:rPr>
        <w:t>. Определение новых рыночных ниш, где Казахстан может участвовать как равноправный бизнес-партнер. Создание новых точек экономического роста.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Третье</w:t>
      </w:r>
      <w:r>
        <w:rPr>
          <w:rFonts w:ascii="Times New Roman"/>
          <w:b w:val="false"/>
          <w:i w:val="false"/>
          <w:color w:val="000000"/>
          <w:sz w:val="28"/>
        </w:rPr>
        <w:t>. Создание благоприятного инвестиционного климата с целью наращивания экономического потенциала. Прибыльность и возврат от инвестиций.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Четвертое</w:t>
      </w:r>
      <w:r>
        <w:rPr>
          <w:rFonts w:ascii="Times New Roman"/>
          <w:b w:val="false"/>
          <w:i w:val="false"/>
          <w:color w:val="000000"/>
          <w:sz w:val="28"/>
        </w:rPr>
        <w:t>. Создание эффективного частного сектора экономики и развитие государственно-частного партнерства. Государственное стимулирование экспорта.</w:t>
      </w:r>
    </w:p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Новая кадровая политика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Ключевое условие успеха новой экономической политики должно быть подкреплено </w:t>
      </w:r>
      <w:r>
        <w:rPr>
          <w:rFonts w:ascii="Times New Roman"/>
          <w:b/>
          <w:i w:val="false"/>
          <w:color w:val="000000"/>
          <w:sz w:val="28"/>
        </w:rPr>
        <w:t>кадрами.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этого мы должны: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Совершенствовать </w:t>
      </w:r>
      <w:r>
        <w:rPr>
          <w:rFonts w:ascii="Times New Roman"/>
          <w:b/>
          <w:i w:val="false"/>
          <w:color w:val="000000"/>
          <w:sz w:val="28"/>
        </w:rPr>
        <w:t>управленческий ресурс</w:t>
      </w:r>
      <w:r>
        <w:rPr>
          <w:rFonts w:ascii="Times New Roman"/>
          <w:b w:val="false"/>
          <w:i w:val="false"/>
          <w:color w:val="000000"/>
          <w:sz w:val="28"/>
        </w:rPr>
        <w:t>, и резервы для этого у нас есть.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Необходимо внедрять современные инструменты менеджмента и принципы корпоративного управления в государственном секторе.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Одновременно с этим нам следует извлекать пользу из международного разделения труда, в частности, привлекать </w:t>
      </w:r>
      <w:r>
        <w:rPr>
          <w:rFonts w:ascii="Times New Roman"/>
          <w:b/>
          <w:i w:val="false"/>
          <w:color w:val="000000"/>
          <w:sz w:val="28"/>
        </w:rPr>
        <w:t>внешний кадровый ресурс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реализации некоторых задач нашего нового курса через программы </w:t>
      </w:r>
      <w:r>
        <w:rPr>
          <w:rFonts w:ascii="Times New Roman"/>
          <w:b/>
          <w:i w:val="false"/>
          <w:color w:val="000000"/>
          <w:sz w:val="28"/>
        </w:rPr>
        <w:t>аутсорсинга.</w:t>
      </w:r>
      <w:r>
        <w:rPr>
          <w:rFonts w:ascii="Times New Roman"/>
          <w:b w:val="false"/>
          <w:i w:val="false"/>
          <w:color w:val="000000"/>
          <w:sz w:val="28"/>
        </w:rPr>
        <w:t xml:space="preserve"> Мы должны также привлекать </w:t>
      </w:r>
      <w:r>
        <w:rPr>
          <w:rFonts w:ascii="Times New Roman"/>
          <w:b/>
          <w:i w:val="false"/>
          <w:color w:val="000000"/>
          <w:sz w:val="28"/>
        </w:rPr>
        <w:t>лучших иностранных специалистов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открытом рынке и приглашать их работать к нам в страну.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Использование управленческих кадров с обширным международным опытом и знаниями даст </w:t>
      </w:r>
      <w:r>
        <w:rPr>
          <w:rFonts w:ascii="Times New Roman"/>
          <w:b/>
          <w:i w:val="false"/>
          <w:color w:val="000000"/>
          <w:sz w:val="28"/>
        </w:rPr>
        <w:t>двойной эффект:</w:t>
      </w:r>
      <w:r>
        <w:rPr>
          <w:rFonts w:ascii="Times New Roman"/>
          <w:b w:val="false"/>
          <w:i w:val="false"/>
          <w:color w:val="000000"/>
          <w:sz w:val="28"/>
        </w:rPr>
        <w:t xml:space="preserve"> мы не только модернизируем менеджмент нашего производства, но и обучим наши отечественные кадры. Это – </w:t>
      </w:r>
      <w:r>
        <w:rPr>
          <w:rFonts w:ascii="Times New Roman"/>
          <w:b/>
          <w:i w:val="false"/>
          <w:color w:val="000000"/>
          <w:sz w:val="28"/>
        </w:rPr>
        <w:t>новая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нас </w:t>
      </w:r>
      <w:r>
        <w:rPr>
          <w:rFonts w:ascii="Times New Roman"/>
          <w:b/>
          <w:i w:val="false"/>
          <w:color w:val="000000"/>
          <w:sz w:val="28"/>
        </w:rPr>
        <w:t>практика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 xml:space="preserve">Принципиально важно поэтапно, до 2050 года, обеспечить решение следующих задач: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Во-первых, должна быть модернизирована макроэкономическая политика государства.</w:t>
      </w:r>
    </w:p>
    <w:bookmarkStart w:name="z4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Бюджетная политика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 должны вооружиться новым принципом бюджетной политики – тратить только в пределах своих возможностей и сократить дефицит до максимально возможного минимума. Необходимо наращивать резервы на черный день, обеспечив их сохранность в долгосрочной перспективе.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Отношение к бюджетно-финансовому процессу должно стать таким же бережным и продуманным, как к частным вложениям. Иными словами, ни один бюджетный тенге не должен быть потрачен впустую.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государства должен быть сфокусирован на продуктивных с точки зрения долгосрочной перспективы общенациональных проектах, таких как, например, диверсификация экономики и развитие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Необходимо жестко отбирать объекты для инвестиций на предмет их целесообразности и отдачи. Важно помнить, что даже самые современные объекты становятся бременем для бюджета, если требуют расходов на поддержание, но не приносят доходов и не решают проблем граждан страны.</w:t>
      </w:r>
    </w:p>
    <w:bookmarkStart w:name="z4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Налоговая политика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Необходимо ввести благоприятный налоговый режим для объектов налогообложения, занятых в области производства и новых технологий. Сейчас эта работа началась. Ставлю задачу ее усовершенствовать: провести ревизию всех действующих налоговых льгот и сделать их максимально эффективными.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 должны продолжить политику </w:t>
      </w:r>
      <w:r>
        <w:rPr>
          <w:rFonts w:ascii="Times New Roman"/>
          <w:b/>
          <w:i w:val="false"/>
          <w:color w:val="000000"/>
          <w:sz w:val="28"/>
        </w:rPr>
        <w:t>либерализации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и систематизации таможенного администрирования. Необходимо упростить и минимизировать налоговую отчетность.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 должны стимулировать участников рынка к конкуренции, а не к поиску способов ухода от налогов.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Прагматичное уменьшение налогового надзора должно минимизировать диалог хозяйствующих субъектов с налоговой службой. В ближайшие </w:t>
      </w:r>
      <w:r>
        <w:rPr>
          <w:rFonts w:ascii="Times New Roman"/>
          <w:b/>
          <w:i w:val="false"/>
          <w:color w:val="000000"/>
          <w:sz w:val="28"/>
        </w:rPr>
        <w:t>пять лет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всем необходимо перейти на режим электронной отчетности онлайн.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C </w:t>
      </w:r>
      <w:r>
        <w:rPr>
          <w:rFonts w:ascii="Times New Roman"/>
          <w:b/>
          <w:i w:val="false"/>
          <w:color w:val="000000"/>
          <w:sz w:val="28"/>
        </w:rPr>
        <w:t>2020</w:t>
      </w:r>
      <w:r>
        <w:rPr>
          <w:rFonts w:ascii="Times New Roman"/>
          <w:b w:val="false"/>
          <w:i w:val="false"/>
          <w:color w:val="000000"/>
          <w:sz w:val="28"/>
        </w:rPr>
        <w:t xml:space="preserve"> года мы должны внедрить практику налогового кредитования. Главная задача - стимулирование инвестиционной активности предпринимателей.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Новая налоговая политика должна иметь </w:t>
      </w:r>
      <w:r>
        <w:rPr>
          <w:rFonts w:ascii="Times New Roman"/>
          <w:b/>
          <w:i w:val="false"/>
          <w:color w:val="000000"/>
          <w:sz w:val="28"/>
        </w:rPr>
        <w:t>социальную направленность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. Для этого необходимо, начиная с </w:t>
      </w:r>
      <w:r>
        <w:rPr>
          <w:rFonts w:ascii="Times New Roman"/>
          <w:b/>
          <w:i w:val="false"/>
          <w:color w:val="000000"/>
          <w:sz w:val="28"/>
        </w:rPr>
        <w:t>2015</w:t>
      </w:r>
      <w:r>
        <w:rPr>
          <w:rFonts w:ascii="Times New Roman"/>
          <w:b w:val="false"/>
          <w:i w:val="false"/>
          <w:color w:val="000000"/>
          <w:sz w:val="28"/>
        </w:rPr>
        <w:t xml:space="preserve"> года, разработать комплекс стимулирующих мер, в том числе предусматривающих практику освобождения от налогов компаний и граждан, вкладывающих средства в образование и медицинское страхование себя, своей семьи, сотрудников.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Таким образом, будущая налоговая политика на бизнес-уровне должна стимулировать внутренний рост и отечественный экспорт на внешние рынки, а на уровне граждан стимулировать их накопления, сбережения и вложения.</w:t>
      </w:r>
    </w:p>
    <w:bookmarkStart w:name="z4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Денежно-кредитная политика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Учитывая </w:t>
      </w:r>
      <w:r>
        <w:rPr>
          <w:rFonts w:ascii="Times New Roman"/>
          <w:b/>
          <w:i w:val="false"/>
          <w:color w:val="000000"/>
          <w:sz w:val="28"/>
        </w:rPr>
        <w:t>неблагоприятную обстановку в мировой экономике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, мы должны будем обеспечить защиту доходов каждого казахстанца и удерживать приемлемый для экономического роста </w:t>
      </w:r>
      <w:r>
        <w:rPr>
          <w:rFonts w:ascii="Times New Roman"/>
          <w:b/>
          <w:i w:val="false"/>
          <w:color w:val="000000"/>
          <w:sz w:val="28"/>
        </w:rPr>
        <w:t>уровень инфляции.</w:t>
      </w:r>
      <w:r>
        <w:rPr>
          <w:rFonts w:ascii="Times New Roman"/>
          <w:b w:val="false"/>
          <w:i w:val="false"/>
          <w:color w:val="000000"/>
          <w:sz w:val="28"/>
        </w:rPr>
        <w:t xml:space="preserve"> Это не просто макроэкономический вопрос, это вопрос социальной безопасности страны. И это – главный вопрос работы Национального банка и Правительства уже начиная с </w:t>
      </w:r>
      <w:r>
        <w:rPr>
          <w:rFonts w:ascii="Times New Roman"/>
          <w:b/>
          <w:i w:val="false"/>
          <w:color w:val="000000"/>
          <w:sz w:val="28"/>
        </w:rPr>
        <w:t>2013</w:t>
      </w:r>
      <w:r>
        <w:rPr>
          <w:rFonts w:ascii="Times New Roman"/>
          <w:b w:val="false"/>
          <w:i w:val="false"/>
          <w:color w:val="000000"/>
          <w:sz w:val="28"/>
        </w:rPr>
        <w:t xml:space="preserve">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Казахстанские банки в свою очередь должны выполнять свое предназначение и обеспечивать потребность реального сектора экономики в кредитных ресурсах. При этом нельзя ослаблять контроль за финансовой системой, необходимо очищать банки от проблемных кредитов и вплотную заниматься вопросами фондирования. Для этого Национальному банку и Правительству при координации Администрации Президента необходимо разработать концептуально </w:t>
      </w:r>
      <w:r>
        <w:rPr>
          <w:rFonts w:ascii="Times New Roman"/>
          <w:b/>
          <w:i w:val="false"/>
          <w:color w:val="000000"/>
          <w:sz w:val="28"/>
        </w:rPr>
        <w:t>новую систему денежно-кредитной политики</w:t>
      </w:r>
      <w:r>
        <w:rPr>
          <w:rFonts w:ascii="Times New Roman"/>
          <w:b w:val="false"/>
          <w:i w:val="false"/>
          <w:color w:val="000000"/>
          <w:sz w:val="28"/>
        </w:rPr>
        <w:t>, направленную на обеспечение экономики необходимыми денежными ресурсами.</w:t>
      </w:r>
    </w:p>
    <w:bookmarkStart w:name="z4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Политика управления государственным и внешним долгом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 должны держать на постоянном контроле </w:t>
      </w:r>
      <w:r>
        <w:rPr>
          <w:rFonts w:ascii="Times New Roman"/>
          <w:b/>
          <w:i w:val="false"/>
          <w:color w:val="000000"/>
          <w:sz w:val="28"/>
        </w:rPr>
        <w:t>уровень государственного долга страны.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Нужно снизить бюджетный дефицит относительно ВВП с </w:t>
      </w:r>
      <w:r>
        <w:rPr>
          <w:rFonts w:ascii="Times New Roman"/>
          <w:b/>
          <w:i w:val="false"/>
          <w:color w:val="000000"/>
          <w:sz w:val="28"/>
        </w:rPr>
        <w:t>2,1 %</w:t>
      </w:r>
      <w:r>
        <w:rPr>
          <w:rFonts w:ascii="Times New Roman"/>
          <w:b w:val="false"/>
          <w:i w:val="false"/>
          <w:color w:val="000000"/>
          <w:sz w:val="28"/>
        </w:rPr>
        <w:t xml:space="preserve"> в </w:t>
      </w:r>
      <w:r>
        <w:rPr>
          <w:rFonts w:ascii="Times New Roman"/>
          <w:b/>
          <w:i w:val="false"/>
          <w:color w:val="000000"/>
          <w:sz w:val="28"/>
        </w:rPr>
        <w:t>2013</w:t>
      </w:r>
      <w:r>
        <w:rPr>
          <w:rFonts w:ascii="Times New Roman"/>
          <w:b w:val="false"/>
          <w:i w:val="false"/>
          <w:color w:val="000000"/>
          <w:sz w:val="28"/>
        </w:rPr>
        <w:t xml:space="preserve"> году до </w:t>
      </w:r>
      <w:r>
        <w:rPr>
          <w:rFonts w:ascii="Times New Roman"/>
          <w:b/>
          <w:i w:val="false"/>
          <w:color w:val="000000"/>
          <w:sz w:val="28"/>
        </w:rPr>
        <w:t>1,5 %</w:t>
      </w:r>
      <w:r>
        <w:rPr>
          <w:rFonts w:ascii="Times New Roman"/>
          <w:b w:val="false"/>
          <w:i w:val="false"/>
          <w:color w:val="000000"/>
          <w:sz w:val="28"/>
        </w:rPr>
        <w:t xml:space="preserve"> в </w:t>
      </w:r>
      <w:r>
        <w:rPr>
          <w:rFonts w:ascii="Times New Roman"/>
          <w:b/>
          <w:i w:val="false"/>
          <w:color w:val="000000"/>
          <w:sz w:val="28"/>
        </w:rPr>
        <w:t>2015</w:t>
      </w:r>
      <w:r>
        <w:rPr>
          <w:rFonts w:ascii="Times New Roman"/>
          <w:b w:val="false"/>
          <w:i w:val="false"/>
          <w:color w:val="000000"/>
          <w:sz w:val="28"/>
        </w:rPr>
        <w:t xml:space="preserve">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Государственный долг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должен оставаться на умеренном уровне. Это принципиальная задача, потому что только так мы можем обеспечивать стабильность нашего бюджета и национальную безопасность в условиях мировой нестабильности.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 жестко контролировать </w:t>
      </w:r>
      <w:r>
        <w:rPr>
          <w:rFonts w:ascii="Times New Roman"/>
          <w:b/>
          <w:i w:val="false"/>
          <w:color w:val="000000"/>
          <w:sz w:val="28"/>
        </w:rPr>
        <w:t>уровень долга квазигосударственного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сектора экономики.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Во-вторых, принципиально новым должен стать наш подход к развитию инфраструктуры.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Инфраструктура должна расширять возможности экономического роста. Развивать инфраструктуру необходимо в двух направлениях: </w:t>
      </w:r>
      <w:r>
        <w:rPr>
          <w:rFonts w:ascii="Times New Roman"/>
          <w:b/>
          <w:i w:val="false"/>
          <w:color w:val="000000"/>
          <w:sz w:val="28"/>
        </w:rPr>
        <w:t>интегрировать национальную экономику в глобальную среду, а также двигаться в регионы внутри страны.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Важно сосредоточить внимание на выходе за пределы страны для </w:t>
      </w:r>
      <w:r>
        <w:rPr>
          <w:rFonts w:ascii="Times New Roman"/>
          <w:b/>
          <w:i w:val="false"/>
          <w:color w:val="000000"/>
          <w:sz w:val="28"/>
        </w:rPr>
        <w:t>создания производственных транспортно-логистических объектов за пределами Казахстана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тщательно просчитывая свои выгоды. Мы должны </w:t>
      </w:r>
      <w:r>
        <w:rPr>
          <w:rFonts w:ascii="Times New Roman"/>
          <w:b/>
          <w:i w:val="false"/>
          <w:color w:val="000000"/>
          <w:sz w:val="28"/>
        </w:rPr>
        <w:t>выйти за рамки существующих представлений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создавать совместные предприятия в регионе и во всем мире – Европе, Азии, Америке, такие как, например, порты в странах, имеющих прямой выход к морю, транспортно-логистические хабы в узловых транзитных точках мира и так далее. С этой целью следует разработать специальную программу </w:t>
      </w:r>
      <w:r>
        <w:rPr>
          <w:rFonts w:ascii="Times New Roman"/>
          <w:b/>
          <w:i w:val="false"/>
          <w:color w:val="000000"/>
          <w:sz w:val="28"/>
        </w:rPr>
        <w:t xml:space="preserve">«Глобальная инфраструктурная интеграция».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 должны развивать наш </w:t>
      </w:r>
      <w:r>
        <w:rPr>
          <w:rFonts w:ascii="Times New Roman"/>
          <w:b/>
          <w:i w:val="false"/>
          <w:color w:val="000000"/>
          <w:sz w:val="28"/>
        </w:rPr>
        <w:t>транзитный потенциал</w:t>
      </w:r>
      <w:r>
        <w:rPr>
          <w:rFonts w:ascii="Times New Roman"/>
          <w:b w:val="false"/>
          <w:i w:val="false"/>
          <w:color w:val="000000"/>
          <w:sz w:val="28"/>
        </w:rPr>
        <w:t xml:space="preserve">. Сегодня реализуется ряд крупных общенациональных инфраструктурных проектов, результатом которых должно стать </w:t>
      </w:r>
      <w:r>
        <w:rPr>
          <w:rFonts w:ascii="Times New Roman"/>
          <w:b/>
          <w:i w:val="false"/>
          <w:color w:val="000000"/>
          <w:sz w:val="28"/>
        </w:rPr>
        <w:t>увеличение транзитных перевозок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через Казахстан к </w:t>
      </w:r>
      <w:r>
        <w:rPr>
          <w:rFonts w:ascii="Times New Roman"/>
          <w:b/>
          <w:i w:val="false"/>
          <w:color w:val="000000"/>
          <w:sz w:val="28"/>
        </w:rPr>
        <w:t>2020</w:t>
      </w:r>
      <w:r>
        <w:rPr>
          <w:rFonts w:ascii="Times New Roman"/>
          <w:b w:val="false"/>
          <w:i w:val="false"/>
          <w:color w:val="000000"/>
          <w:sz w:val="28"/>
        </w:rPr>
        <w:t xml:space="preserve"> году в два раза. К </w:t>
      </w:r>
      <w:r>
        <w:rPr>
          <w:rFonts w:ascii="Times New Roman"/>
          <w:b/>
          <w:i w:val="false"/>
          <w:color w:val="000000"/>
          <w:sz w:val="28"/>
        </w:rPr>
        <w:t>2050</w:t>
      </w:r>
      <w:r>
        <w:rPr>
          <w:rFonts w:ascii="Times New Roman"/>
          <w:b w:val="false"/>
          <w:i w:val="false"/>
          <w:color w:val="000000"/>
          <w:sz w:val="28"/>
        </w:rPr>
        <w:t xml:space="preserve"> году эта цифра должна увеличиться в </w:t>
      </w:r>
      <w:r>
        <w:rPr>
          <w:rFonts w:ascii="Times New Roman"/>
          <w:b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должно быть подчинено ключевой задаче – продвижению нашего экспорта </w:t>
      </w:r>
      <w:r>
        <w:rPr>
          <w:rFonts w:ascii="Times New Roman"/>
          <w:b/>
          <w:i w:val="false"/>
          <w:color w:val="000000"/>
          <w:sz w:val="28"/>
        </w:rPr>
        <w:t>только на те мировые рынки</w:t>
      </w:r>
      <w:r>
        <w:rPr>
          <w:rFonts w:ascii="Times New Roman"/>
          <w:b w:val="false"/>
          <w:i w:val="false"/>
          <w:color w:val="000000"/>
          <w:sz w:val="28"/>
        </w:rPr>
        <w:t xml:space="preserve">, где будет </w:t>
      </w:r>
      <w:r>
        <w:rPr>
          <w:rFonts w:ascii="Times New Roman"/>
          <w:b/>
          <w:i w:val="false"/>
          <w:color w:val="000000"/>
          <w:sz w:val="28"/>
        </w:rPr>
        <w:t>долгосрочный спрос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нашу продукцию и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инфраструктуры также должно быть подчинено </w:t>
      </w:r>
      <w:r>
        <w:rPr>
          <w:rFonts w:ascii="Times New Roman"/>
          <w:b/>
          <w:i w:val="false"/>
          <w:color w:val="000000"/>
          <w:sz w:val="28"/>
        </w:rPr>
        <w:t>закону рентабельности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. Необходимо строить только там, где строительство приведет к развитию новых бизнесов и созданию рабочих мест.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Внутри страны мы должны создавать </w:t>
      </w:r>
      <w:r>
        <w:rPr>
          <w:rFonts w:ascii="Times New Roman"/>
          <w:b/>
          <w:i w:val="false"/>
          <w:color w:val="000000"/>
          <w:sz w:val="28"/>
        </w:rPr>
        <w:t>«инфраструктурные центры»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«покрытия» удаленных регионов или регионов с недостаточной плотностью населения жизненно важными и экономически необходимыми объектами инфраструктуры. Для этого необходимо обеспечить создание опережающей инфраструктуры транспортной системы.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Поручаю Правительству разработать и принять в 2013 году государственную программу по развитию инфраструктуры.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В-третьих, модернизация системы управления государственными активами.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– небольшая в мировых масштабах экономика. И нужно ею управлять очень эффективно. Страна должна работать как </w:t>
      </w:r>
      <w:r>
        <w:rPr>
          <w:rFonts w:ascii="Times New Roman"/>
          <w:b/>
          <w:i w:val="false"/>
          <w:color w:val="000000"/>
          <w:sz w:val="28"/>
        </w:rPr>
        <w:t>единая корпорация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, а государство должно быть ее </w:t>
      </w:r>
      <w:r>
        <w:rPr>
          <w:rFonts w:ascii="Times New Roman"/>
          <w:b/>
          <w:i w:val="false"/>
          <w:color w:val="000000"/>
          <w:sz w:val="28"/>
        </w:rPr>
        <w:t>ядром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Сила корпоративного мышления кроется в том, что </w:t>
      </w:r>
      <w:r>
        <w:rPr>
          <w:rFonts w:ascii="Times New Roman"/>
          <w:b/>
          <w:i w:val="false"/>
          <w:color w:val="000000"/>
          <w:sz w:val="28"/>
        </w:rPr>
        <w:t>все процессы рассматриваются как единое целое.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Государственные управленцы всех уровней должны научиться такому бизнес-мышлению.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Еще раз повторяю: </w:t>
      </w:r>
      <w:r>
        <w:rPr>
          <w:rFonts w:ascii="Times New Roman"/>
          <w:b/>
          <w:i w:val="false"/>
          <w:color w:val="000000"/>
          <w:sz w:val="28"/>
        </w:rPr>
        <w:t>нужно не просто распределять бюджет страны, а инвестировать продуманно и выверенно.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критерий эффективности – </w:t>
      </w:r>
      <w:r>
        <w:rPr>
          <w:rFonts w:ascii="Times New Roman"/>
          <w:b/>
          <w:i w:val="false"/>
          <w:color w:val="000000"/>
          <w:sz w:val="28"/>
        </w:rPr>
        <w:t>уровень отдачи от наших вложений.</w:t>
      </w:r>
      <w:r>
        <w:rPr>
          <w:rFonts w:ascii="Times New Roman"/>
          <w:b w:val="false"/>
          <w:i w:val="false"/>
          <w:color w:val="000000"/>
          <w:sz w:val="28"/>
        </w:rPr>
        <w:t xml:space="preserve"> Чем быстрее мы сможем нарастить производственный потенциал страны, тем быстрее Казахстан станет </w:t>
      </w:r>
      <w:r>
        <w:rPr>
          <w:rFonts w:ascii="Times New Roman"/>
          <w:b/>
          <w:i w:val="false"/>
          <w:color w:val="000000"/>
          <w:sz w:val="28"/>
        </w:rPr>
        <w:t>полноценным игроком</w:t>
      </w:r>
      <w:r>
        <w:rPr>
          <w:rFonts w:ascii="Times New Roman"/>
          <w:b w:val="false"/>
          <w:i w:val="false"/>
          <w:color w:val="000000"/>
          <w:sz w:val="28"/>
        </w:rPr>
        <w:t xml:space="preserve">, а не </w:t>
      </w:r>
      <w:r>
        <w:rPr>
          <w:rFonts w:ascii="Times New Roman"/>
          <w:b/>
          <w:i w:val="false"/>
          <w:color w:val="000000"/>
          <w:sz w:val="28"/>
        </w:rPr>
        <w:t>придатком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международного рынка.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«Локомотивом»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перехода к новой экономической политике должен стать </w:t>
      </w:r>
      <w:r>
        <w:rPr>
          <w:rFonts w:ascii="Times New Roman"/>
          <w:b/>
          <w:i w:val="false"/>
          <w:color w:val="000000"/>
          <w:sz w:val="28"/>
        </w:rPr>
        <w:t>Национальный фонд</w:t>
      </w:r>
      <w:r>
        <w:rPr>
          <w:rFonts w:ascii="Times New Roman"/>
          <w:b w:val="false"/>
          <w:i w:val="false"/>
          <w:color w:val="000000"/>
          <w:sz w:val="28"/>
        </w:rPr>
        <w:t xml:space="preserve">. В первую очередь средства Национального фонда следует направлять на долгосрочные стратегические проекты. В 2013 году накопление средств в Национальном фонде должно быть продолжено, но использовать эти средства надо весьма </w:t>
      </w:r>
      <w:r>
        <w:rPr>
          <w:rFonts w:ascii="Times New Roman"/>
          <w:b/>
          <w:i w:val="false"/>
          <w:color w:val="000000"/>
          <w:sz w:val="28"/>
        </w:rPr>
        <w:t xml:space="preserve">рационально и продуманно.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Государство в лице нацкомпаний должно стимулировать развитие </w:t>
      </w:r>
      <w:r>
        <w:rPr>
          <w:rFonts w:ascii="Times New Roman"/>
          <w:b/>
          <w:i w:val="false"/>
          <w:color w:val="000000"/>
          <w:sz w:val="28"/>
        </w:rPr>
        <w:t>экономики будущего</w:t>
      </w:r>
      <w:r>
        <w:rPr>
          <w:rFonts w:ascii="Times New Roman"/>
          <w:b w:val="false"/>
          <w:i w:val="false"/>
          <w:color w:val="000000"/>
          <w:sz w:val="28"/>
        </w:rPr>
        <w:t xml:space="preserve">, учитывающей сектора, которые появятся в результате </w:t>
      </w:r>
      <w:r>
        <w:rPr>
          <w:rFonts w:ascii="Times New Roman"/>
          <w:b/>
          <w:i w:val="false"/>
          <w:color w:val="000000"/>
          <w:sz w:val="28"/>
        </w:rPr>
        <w:t>Третьей индустриальной революции.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Отечественная индустрия должна потреблять </w:t>
      </w:r>
      <w:r>
        <w:rPr>
          <w:rFonts w:ascii="Times New Roman"/>
          <w:b/>
          <w:i w:val="false"/>
          <w:color w:val="000000"/>
          <w:sz w:val="28"/>
        </w:rPr>
        <w:t>новейшие композитные материалы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, которые мы должны производить у себя в стране.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Государство должно стимулировать развитие транзитного потенциала в сфере </w:t>
      </w:r>
      <w:r>
        <w:rPr>
          <w:rFonts w:ascii="Times New Roman"/>
          <w:b/>
          <w:i w:val="false"/>
          <w:color w:val="000000"/>
          <w:sz w:val="28"/>
        </w:rPr>
        <w:t xml:space="preserve">информационных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технологий. К </w:t>
      </w:r>
      <w:r>
        <w:rPr>
          <w:rFonts w:ascii="Times New Roman"/>
          <w:b/>
          <w:i w:val="false"/>
          <w:color w:val="000000"/>
          <w:sz w:val="28"/>
        </w:rPr>
        <w:t>2030</w:t>
      </w:r>
      <w:r>
        <w:rPr>
          <w:rFonts w:ascii="Times New Roman"/>
          <w:b w:val="false"/>
          <w:i w:val="false"/>
          <w:color w:val="000000"/>
          <w:sz w:val="28"/>
        </w:rPr>
        <w:t xml:space="preserve"> году мы должны пропускать через Казахстан не менее 2 - 3 % мировых информационных потоков. </w:t>
      </w:r>
      <w:r>
        <w:rPr>
          <w:rFonts w:ascii="Times New Roman"/>
          <w:b/>
          <w:i w:val="false"/>
          <w:color w:val="000000"/>
          <w:sz w:val="28"/>
        </w:rPr>
        <w:t>К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2050 году</w:t>
      </w:r>
      <w:r>
        <w:rPr>
          <w:rFonts w:ascii="Times New Roman"/>
          <w:b w:val="false"/>
          <w:i w:val="false"/>
          <w:color w:val="000000"/>
          <w:sz w:val="28"/>
        </w:rPr>
        <w:t xml:space="preserve"> эта цифра должна как минимум удвоиться.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 также </w:t>
      </w:r>
      <w:r>
        <w:rPr>
          <w:rFonts w:ascii="Times New Roman"/>
          <w:b/>
          <w:i w:val="false"/>
          <w:color w:val="000000"/>
          <w:sz w:val="28"/>
        </w:rPr>
        <w:t>стимулировать частные компании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вкладывать свои </w:t>
      </w:r>
      <w:r>
        <w:rPr>
          <w:rFonts w:ascii="Times New Roman"/>
          <w:b/>
          <w:i w:val="false"/>
          <w:color w:val="000000"/>
          <w:sz w:val="28"/>
        </w:rPr>
        <w:t>средства в исследования и инновации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. Внедрение </w:t>
      </w:r>
      <w:r>
        <w:rPr>
          <w:rFonts w:ascii="Times New Roman"/>
          <w:b/>
          <w:i w:val="false"/>
          <w:color w:val="000000"/>
          <w:sz w:val="28"/>
        </w:rPr>
        <w:t>инноваций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очень важно, но это </w:t>
      </w:r>
      <w:r>
        <w:rPr>
          <w:rFonts w:ascii="Times New Roman"/>
          <w:b/>
          <w:i w:val="false"/>
          <w:color w:val="000000"/>
          <w:sz w:val="28"/>
        </w:rPr>
        <w:t>не самоцель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. Реальную выгоду страна будет получать только тогда, когда наши новые технологии будут иметь спрос, когда они будут востребованы на рынке. В противном случае инновация – это пустая трата денег.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Нужно покончить с практикой </w:t>
      </w:r>
      <w:r>
        <w:rPr>
          <w:rFonts w:ascii="Times New Roman"/>
          <w:b/>
          <w:i w:val="false"/>
          <w:color w:val="000000"/>
          <w:sz w:val="28"/>
        </w:rPr>
        <w:t>избирательной поддержки отдельных компаний или отраслей.</w:t>
      </w:r>
      <w:r>
        <w:rPr>
          <w:rFonts w:ascii="Times New Roman"/>
          <w:b w:val="false"/>
          <w:i w:val="false"/>
          <w:color w:val="000000"/>
          <w:sz w:val="28"/>
        </w:rPr>
        <w:t xml:space="preserve"> Мы должны поддерживать только те отрасли, которые выполняют социально важные стратегические функции и доказывают свою эффективность.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В-четвертых, необходимо внедрить принципиально новую систему управления природными ресурсами.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 должны использовать ресурсы как важное стратегическое преимущество Казахстана для обеспечения экономического роста, масштабных внешнеполитических и внешнеэкономических договоренностей: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Уже сейчас необходимо </w:t>
      </w:r>
      <w:r>
        <w:rPr>
          <w:rFonts w:ascii="Times New Roman"/>
          <w:b/>
          <w:i w:val="false"/>
          <w:color w:val="000000"/>
          <w:sz w:val="28"/>
        </w:rPr>
        <w:t>максимальное ускорение выхода сырья на международные рынки</w:t>
      </w:r>
      <w:r>
        <w:rPr>
          <w:rFonts w:ascii="Times New Roman"/>
          <w:b w:val="false"/>
          <w:i w:val="false"/>
          <w:color w:val="000000"/>
          <w:sz w:val="28"/>
        </w:rPr>
        <w:t xml:space="preserve">, которые в случае нового финансового краха будут </w:t>
      </w:r>
      <w:r>
        <w:rPr>
          <w:rFonts w:ascii="Times New Roman"/>
          <w:b/>
          <w:i w:val="false"/>
          <w:color w:val="000000"/>
          <w:sz w:val="28"/>
        </w:rPr>
        <w:t>дестабилизированы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. Наши основные импортеры могут значительно сократить закупки сырья, а цены могут резко упасть. Наша же </w:t>
      </w:r>
      <w:r>
        <w:rPr>
          <w:rFonts w:ascii="Times New Roman"/>
          <w:b/>
          <w:i w:val="false"/>
          <w:color w:val="000000"/>
          <w:sz w:val="28"/>
        </w:rPr>
        <w:t>опережающая стратегия позволит до начала дестабилизации рынков очень быстро накапливать средства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, которые потом помогут стране пережить период возможного глобального кризиса.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Технологическая революция </w:t>
      </w:r>
      <w:r>
        <w:rPr>
          <w:rFonts w:ascii="Times New Roman"/>
          <w:b/>
          <w:i w:val="false"/>
          <w:color w:val="000000"/>
          <w:sz w:val="28"/>
        </w:rPr>
        <w:t>меняет структуру потребления сырья</w:t>
      </w:r>
      <w:r>
        <w:rPr>
          <w:rFonts w:ascii="Times New Roman"/>
          <w:b w:val="false"/>
          <w:i w:val="false"/>
          <w:color w:val="000000"/>
          <w:sz w:val="28"/>
        </w:rPr>
        <w:t xml:space="preserve">. К примеру, внедрение технологии композитов и новых видов бетона обесценивает запасы железной руды и угля. Это еще один фактор, чтобы </w:t>
      </w:r>
      <w:r>
        <w:rPr>
          <w:rFonts w:ascii="Times New Roman"/>
          <w:b/>
          <w:i w:val="false"/>
          <w:color w:val="000000"/>
          <w:sz w:val="28"/>
        </w:rPr>
        <w:t>наращивать темпы добычи и поставки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мировые рынки природных ресурсов с тем, чтобы использовать нынешний высокий мировой спрос в интересах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Оставаясь крупным игроком на рынке углеводородного сырья, мы должны </w:t>
      </w:r>
      <w:r>
        <w:rPr>
          <w:rFonts w:ascii="Times New Roman"/>
          <w:b/>
          <w:i w:val="false"/>
          <w:color w:val="000000"/>
          <w:sz w:val="28"/>
        </w:rPr>
        <w:t>развивать производство альтернативных видов энергии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активно внедрять технологии, использующие энергию солнца и ветра. Все возможности для этого у нас есть. К </w:t>
      </w:r>
      <w:r>
        <w:rPr>
          <w:rFonts w:ascii="Times New Roman"/>
          <w:b/>
          <w:i w:val="false"/>
          <w:color w:val="000000"/>
          <w:sz w:val="28"/>
        </w:rPr>
        <w:t>2050</w:t>
      </w:r>
      <w:r>
        <w:rPr>
          <w:rFonts w:ascii="Times New Roman"/>
          <w:b w:val="false"/>
          <w:i w:val="false"/>
          <w:color w:val="000000"/>
          <w:sz w:val="28"/>
        </w:rPr>
        <w:t xml:space="preserve"> году в стране на </w:t>
      </w:r>
      <w:r>
        <w:rPr>
          <w:rFonts w:ascii="Times New Roman"/>
          <w:b/>
          <w:i w:val="false"/>
          <w:color w:val="000000"/>
          <w:sz w:val="28"/>
        </w:rPr>
        <w:t>альтернативные и возобновляемые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виды энергии должно приходиться не менее половины всего совокупного энергопотребления.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нация хочет пользоваться доходами от сырьевых ресурсов через </w:t>
      </w:r>
      <w:r>
        <w:rPr>
          <w:rFonts w:ascii="Times New Roman"/>
          <w:b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лет, то </w:t>
      </w:r>
      <w:r>
        <w:rPr>
          <w:rFonts w:ascii="Times New Roman"/>
          <w:b/>
          <w:i w:val="false"/>
          <w:color w:val="000000"/>
          <w:sz w:val="28"/>
        </w:rPr>
        <w:t>готовиться к этому нужно уже сейчас</w:t>
      </w:r>
      <w:r>
        <w:rPr>
          <w:rFonts w:ascii="Times New Roman"/>
          <w:b w:val="false"/>
          <w:i w:val="false"/>
          <w:color w:val="000000"/>
          <w:sz w:val="28"/>
        </w:rPr>
        <w:t xml:space="preserve">. Нам необходимо разработать </w:t>
      </w:r>
      <w:r>
        <w:rPr>
          <w:rFonts w:ascii="Times New Roman"/>
          <w:b/>
          <w:i w:val="false"/>
          <w:color w:val="000000"/>
          <w:sz w:val="28"/>
        </w:rPr>
        <w:t>специальную стратегию - определить приоритеты, партнеров</w:t>
      </w:r>
      <w:r>
        <w:rPr>
          <w:rFonts w:ascii="Times New Roman"/>
          <w:b w:val="false"/>
          <w:i w:val="false"/>
          <w:color w:val="000000"/>
          <w:sz w:val="28"/>
        </w:rPr>
        <w:t>, чтобы распланировать всю работу на все предстоящие годы так, как это делают все крупные корпорации и концерны.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Это </w:t>
      </w:r>
      <w:r>
        <w:rPr>
          <w:rFonts w:ascii="Times New Roman"/>
          <w:b/>
          <w:i w:val="false"/>
          <w:color w:val="000000"/>
          <w:sz w:val="28"/>
        </w:rPr>
        <w:t>главный урок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 нашей собственной истории: подготовку и переговоры по Кашагану мы начали почти 20 лет назад, а результаты начинаем получать только сейчас.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Основные направления разработки стратегии: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того чтобы регионы были заинтересованы в привлечении инвестиций, </w:t>
      </w:r>
      <w:r>
        <w:rPr>
          <w:rFonts w:ascii="Times New Roman"/>
          <w:b/>
          <w:i w:val="false"/>
          <w:color w:val="000000"/>
          <w:sz w:val="28"/>
        </w:rPr>
        <w:t>необходимо отменить мораторий на недропользование.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 должны перейти от простых поставок сырья </w:t>
      </w:r>
      <w:r>
        <w:rPr>
          <w:rFonts w:ascii="Times New Roman"/>
          <w:b/>
          <w:i w:val="false"/>
          <w:color w:val="000000"/>
          <w:sz w:val="28"/>
        </w:rPr>
        <w:t>к сотрудничеству в области переработки энергоресурсов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/>
          <w:i w:val="false"/>
          <w:color w:val="000000"/>
          <w:sz w:val="28"/>
        </w:rPr>
        <w:t>обмену новейшими технологиями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. К </w:t>
      </w:r>
      <w:r>
        <w:rPr>
          <w:rFonts w:ascii="Times New Roman"/>
          <w:b/>
          <w:i w:val="false"/>
          <w:color w:val="000000"/>
          <w:sz w:val="28"/>
        </w:rPr>
        <w:t>2025</w:t>
      </w:r>
      <w:r>
        <w:rPr>
          <w:rFonts w:ascii="Times New Roman"/>
          <w:b w:val="false"/>
          <w:i w:val="false"/>
          <w:color w:val="000000"/>
          <w:sz w:val="28"/>
        </w:rPr>
        <w:t xml:space="preserve"> году мы должны полностью обеспечить собственный рынок горюче-смазочными материалами в соответствии с новыми стандартами экологичности.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 должны привлекать инвесторов </w:t>
      </w:r>
      <w:r>
        <w:rPr>
          <w:rFonts w:ascii="Times New Roman"/>
          <w:b/>
          <w:i w:val="false"/>
          <w:color w:val="000000"/>
          <w:sz w:val="28"/>
        </w:rPr>
        <w:t>только на условиях поставки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нашу страну самых современных технологий добычи и переработки. Мы должны разрешать инвесторам добывать и пользоваться нашим сырьем только в обмен на создание новейших производств на территории нашей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должен стать </w:t>
      </w:r>
      <w:r>
        <w:rPr>
          <w:rFonts w:ascii="Times New Roman"/>
          <w:b/>
          <w:i w:val="false"/>
          <w:color w:val="000000"/>
          <w:sz w:val="28"/>
        </w:rPr>
        <w:t>региональным магнитом для инвестиций</w:t>
      </w:r>
      <w:r>
        <w:rPr>
          <w:rFonts w:ascii="Times New Roman"/>
          <w:b w:val="false"/>
          <w:i w:val="false"/>
          <w:color w:val="000000"/>
          <w:sz w:val="28"/>
        </w:rPr>
        <w:t>. Наша страна должна стать самым привлекательным в Евразии местом для инвестиций и для трансферта технологий. Это принципиально важно. Мы должны показать инвесторам преимущества, которыми обладаем.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добывающие предприятия должны внедрять только экологически безвредные 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Уважаемые соотечественники!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интересах будущего нации и безопасности государства нужно создать </w:t>
      </w:r>
      <w:r>
        <w:rPr>
          <w:rFonts w:ascii="Times New Roman"/>
          <w:b/>
          <w:i w:val="false"/>
          <w:color w:val="000000"/>
          <w:sz w:val="28"/>
        </w:rPr>
        <w:t>стратегический «резерв» углеводородного сырья</w:t>
      </w:r>
      <w:r>
        <w:rPr>
          <w:rFonts w:ascii="Times New Roman"/>
          <w:b w:val="false"/>
          <w:i w:val="false"/>
          <w:color w:val="000000"/>
          <w:sz w:val="28"/>
        </w:rPr>
        <w:t>. Стратегический резерв станет фундаментом энергетической безопасности страны. Тем самым мы создадим еще один оборонительный эшелон на случай возможных экономических потрясений.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В-пятых, нам необходим план следующей фазы индустриализации.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Через два года завершится первая пятилетка реализации программы </w:t>
      </w:r>
      <w:r>
        <w:rPr>
          <w:rFonts w:ascii="Times New Roman"/>
          <w:b/>
          <w:i w:val="false"/>
          <w:color w:val="000000"/>
          <w:sz w:val="28"/>
        </w:rPr>
        <w:t>форсированной инновационной индустриализации.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должно разработать </w:t>
      </w:r>
      <w:r>
        <w:rPr>
          <w:rFonts w:ascii="Times New Roman"/>
          <w:b/>
          <w:i w:val="false"/>
          <w:color w:val="000000"/>
          <w:sz w:val="28"/>
        </w:rPr>
        <w:t>детальный план следующей фазы индустриализации</w:t>
      </w:r>
      <w:r>
        <w:rPr>
          <w:rFonts w:ascii="Times New Roman"/>
          <w:b w:val="false"/>
          <w:i w:val="false"/>
          <w:color w:val="000000"/>
          <w:sz w:val="28"/>
        </w:rPr>
        <w:t>. Необходим сценарий развития перспективных технологических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результате доля несырьевого экспорта в общем объеме экспорта должна увеличиться в два раза к 2025 году и в три раза к 2040 году.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Что для этого нужно сделать?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</w:t>
      </w:r>
      <w:r>
        <w:rPr>
          <w:rFonts w:ascii="Times New Roman"/>
          <w:b/>
          <w:i w:val="false"/>
          <w:color w:val="000000"/>
          <w:sz w:val="28"/>
        </w:rPr>
        <w:t>2050</w:t>
      </w:r>
      <w:r>
        <w:rPr>
          <w:rFonts w:ascii="Times New Roman"/>
          <w:b w:val="false"/>
          <w:i w:val="false"/>
          <w:color w:val="000000"/>
          <w:sz w:val="28"/>
        </w:rPr>
        <w:t xml:space="preserve"> году Казахстан должен полностью </w:t>
      </w:r>
      <w:r>
        <w:rPr>
          <w:rFonts w:ascii="Times New Roman"/>
          <w:b/>
          <w:i w:val="false"/>
          <w:color w:val="000000"/>
          <w:sz w:val="28"/>
        </w:rPr>
        <w:t>обновить свои производственные активы в соответствии с новейшими технологическими стандартами.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самых конкурентоспособных отраслях нам нужно активно разрабатывать стратегии формирования новых рыночных ниш для отечественных производителей. Это позволит избежать потенциально </w:t>
      </w:r>
      <w:r>
        <w:rPr>
          <w:rFonts w:ascii="Times New Roman"/>
          <w:b/>
          <w:i w:val="false"/>
          <w:color w:val="000000"/>
          <w:sz w:val="28"/>
        </w:rPr>
        <w:t>деструктивных эффектов деиндустриализации</w:t>
      </w:r>
      <w:r>
        <w:rPr>
          <w:rFonts w:ascii="Times New Roman"/>
          <w:b w:val="false"/>
          <w:i w:val="false"/>
          <w:color w:val="000000"/>
          <w:sz w:val="28"/>
        </w:rPr>
        <w:t>, особенно с учетом перспективы вступления в ВТО.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Отечественные товары должны стать конкурентоспособными.</w:t>
      </w:r>
      <w:r>
        <w:rPr>
          <w:rFonts w:ascii="Times New Roman"/>
          <w:b w:val="false"/>
          <w:i w:val="false"/>
          <w:color w:val="000000"/>
          <w:sz w:val="28"/>
        </w:rPr>
        <w:t xml:space="preserve"> С 1 января 2012 года начался практический этап создания Единого экономического пространства с участием Казахстана, России и Беларуси. Это огромный рынок с суммарным ВВП в 2 триллиона долларов США, объединяющий 170 миллионов потребителей, должен научить наш бизнес конкурировать. При этом в этом экономически-интеграционном процессе Казахстан не потеряет ни части своего политического суверенитета.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 должны развивать новые производства с упором на расширение </w:t>
      </w:r>
      <w:r>
        <w:rPr>
          <w:rFonts w:ascii="Times New Roman"/>
          <w:b/>
          <w:i w:val="false"/>
          <w:color w:val="000000"/>
          <w:sz w:val="28"/>
        </w:rPr>
        <w:t>несырьевого сектора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, ориентированного на </w:t>
      </w:r>
      <w:r>
        <w:rPr>
          <w:rFonts w:ascii="Times New Roman"/>
          <w:b/>
          <w:i w:val="false"/>
          <w:color w:val="000000"/>
          <w:sz w:val="28"/>
        </w:rPr>
        <w:t>экспорт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 должны сфокусировать Госпрограмму по форсированному индустриально-инновационному развитию </w:t>
      </w:r>
      <w:r>
        <w:rPr>
          <w:rFonts w:ascii="Times New Roman"/>
          <w:b/>
          <w:i w:val="false"/>
          <w:color w:val="000000"/>
          <w:sz w:val="28"/>
        </w:rPr>
        <w:t>на импорт промышленных мощностей и обмен технологиями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. Для этого нам нужна подпрограмма по </w:t>
      </w:r>
      <w:r>
        <w:rPr>
          <w:rFonts w:ascii="Times New Roman"/>
          <w:b/>
          <w:i w:val="false"/>
          <w:color w:val="000000"/>
          <w:sz w:val="28"/>
        </w:rPr>
        <w:t>созданию и развитию совместных международных компаний и выгодных для страны партнерств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</w:t>
      </w:r>
      <w:r>
        <w:rPr>
          <w:rFonts w:ascii="Times New Roman"/>
          <w:b/>
          <w:i w:val="false"/>
          <w:color w:val="000000"/>
          <w:sz w:val="28"/>
        </w:rPr>
        <w:t>2030</w:t>
      </w:r>
      <w:r>
        <w:rPr>
          <w:rFonts w:ascii="Times New Roman"/>
          <w:b w:val="false"/>
          <w:i w:val="false"/>
          <w:color w:val="000000"/>
          <w:sz w:val="28"/>
        </w:rPr>
        <w:t xml:space="preserve"> году Казахстан должен расширить свою нишу на мировом рынке </w:t>
      </w:r>
      <w:r>
        <w:rPr>
          <w:rFonts w:ascii="Times New Roman"/>
          <w:b/>
          <w:i w:val="false"/>
          <w:color w:val="000000"/>
          <w:sz w:val="28"/>
        </w:rPr>
        <w:t>космических услуг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довести до логического завершения ряд начатых проектов. Я имею в виду сборочно-испытательной комплекс космических аппаратов в Астане, космическую систему дистанционного зондирования, национальную систему космического мониторинга и наземной инфраструктуры, систему высокоточной спутниковой навигации.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Нужно продолжить развитие </w:t>
      </w:r>
      <w:r>
        <w:rPr>
          <w:rFonts w:ascii="Times New Roman"/>
          <w:b/>
          <w:i w:val="false"/>
          <w:color w:val="000000"/>
          <w:sz w:val="28"/>
        </w:rPr>
        <w:t>двух ведущих инновационных кластеров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Назарбаев Университета и Парка инновационных технологий. Нам нужно ускоренно переходить к </w:t>
      </w:r>
      <w:r>
        <w:rPr>
          <w:rFonts w:ascii="Times New Roman"/>
          <w:b/>
          <w:i w:val="false"/>
          <w:color w:val="000000"/>
          <w:sz w:val="28"/>
        </w:rPr>
        <w:t>низкоуглеродной экономике.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Предлагаю создать в </w:t>
      </w:r>
      <w:r>
        <w:rPr>
          <w:rFonts w:ascii="Times New Roman"/>
          <w:b/>
          <w:i w:val="false"/>
          <w:color w:val="000000"/>
          <w:sz w:val="28"/>
        </w:rPr>
        <w:t>2013</w:t>
      </w:r>
      <w:r>
        <w:rPr>
          <w:rFonts w:ascii="Times New Roman"/>
          <w:b w:val="false"/>
          <w:i w:val="false"/>
          <w:color w:val="000000"/>
          <w:sz w:val="28"/>
        </w:rPr>
        <w:t xml:space="preserve"> году международную организацию </w:t>
      </w:r>
      <w:r>
        <w:rPr>
          <w:rFonts w:ascii="Times New Roman"/>
          <w:b/>
          <w:i w:val="false"/>
          <w:color w:val="000000"/>
          <w:sz w:val="28"/>
        </w:rPr>
        <w:t>«Зеленый мост»</w:t>
      </w:r>
      <w:r>
        <w:rPr>
          <w:rFonts w:ascii="Times New Roman"/>
          <w:b w:val="false"/>
          <w:i w:val="false"/>
          <w:color w:val="000000"/>
          <w:sz w:val="28"/>
        </w:rPr>
        <w:t xml:space="preserve">, а также начать реализацию проекта </w:t>
      </w:r>
      <w:r>
        <w:rPr>
          <w:rFonts w:ascii="Times New Roman"/>
          <w:b/>
          <w:i w:val="false"/>
          <w:color w:val="000000"/>
          <w:sz w:val="28"/>
        </w:rPr>
        <w:t>Green4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базе четырех городов-спутников вокруг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Мощный импульс к переходу страны на </w:t>
      </w:r>
      <w:r>
        <w:rPr>
          <w:rFonts w:ascii="Times New Roman"/>
          <w:b/>
          <w:i w:val="false"/>
          <w:color w:val="000000"/>
          <w:sz w:val="28"/>
        </w:rPr>
        <w:t>«зеленый» путь развития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должна дать предстоящая выставка </w:t>
      </w:r>
      <w:r>
        <w:rPr>
          <w:rFonts w:ascii="Times New Roman"/>
          <w:b/>
          <w:i w:val="false"/>
          <w:color w:val="000000"/>
          <w:sz w:val="28"/>
        </w:rPr>
        <w:t>«ЭКСПО-2017»</w:t>
      </w:r>
      <w:r>
        <w:rPr>
          <w:rFonts w:ascii="Times New Roman"/>
          <w:b w:val="false"/>
          <w:i w:val="false"/>
          <w:color w:val="000000"/>
          <w:sz w:val="28"/>
        </w:rPr>
        <w:t xml:space="preserve"> в Астане. В столице будут представлены лучшие мировые достижения науки и техники. Многие казахстанцы своими глазами смогут увидеть «энергию будущего», к которой мы стремимся.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Сейчас я поднял самые </w:t>
      </w:r>
      <w:r>
        <w:rPr>
          <w:rFonts w:ascii="Times New Roman"/>
          <w:b/>
          <w:i w:val="false"/>
          <w:color w:val="000000"/>
          <w:sz w:val="28"/>
        </w:rPr>
        <w:t>принципиальные вопросы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которых будет зависеть </w:t>
      </w:r>
      <w:r>
        <w:rPr>
          <w:rFonts w:ascii="Times New Roman"/>
          <w:b/>
          <w:i w:val="false"/>
          <w:color w:val="000000"/>
          <w:sz w:val="28"/>
        </w:rPr>
        <w:t>подготовка страны к Третьей индустриальной революции.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В-шестых, необходима масштабная модернизация сельского хозяйства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особенно в условиях растущего </w:t>
      </w:r>
      <w:r>
        <w:rPr>
          <w:rFonts w:ascii="Times New Roman"/>
          <w:b/>
          <w:i w:val="false"/>
          <w:color w:val="000000"/>
          <w:sz w:val="28"/>
        </w:rPr>
        <w:t>глобального спроса на сельхозпродукцию.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того чтобы стать лидером мирового продовольственного рынка и нарастить сельскохозяйственное производство, нам необходимо: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Увеличить посевные площади. Отмечу, что такую возможность имеют далеко не все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значительный подъем урожайности, прежде всего за счет внедрения новых технологий.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 имеем большой потенциал для создания кормовой базы животноводства мирового уровня.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 должны создать национальные конкурентоспособные бренды с акцентом на экологичность. В результате я ставлю задачу перед нашим агропромышленным комплексом - стать глобальным игроком в области экологически чистого производства.</w:t>
      </w:r>
    </w:p>
    <w:bookmarkStart w:name="z4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Развитие фермерства и МСБ в сельхозпереработке и торговле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Это ключевая задача. Здесь нам необходимо: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Изменить культуру земледелия и возродить с учетом новых научных, технологических, управленческих достижений наши традиции животноводства.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Определить, на массовое производство каких продуктов мы будем делать ставку, с тем чтобы завоевать крупные экспортные рынки.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принятых мер должно стать увеличение к </w:t>
      </w:r>
      <w:r>
        <w:rPr>
          <w:rFonts w:ascii="Times New Roman"/>
          <w:b/>
          <w:i w:val="false"/>
          <w:color w:val="000000"/>
          <w:sz w:val="28"/>
        </w:rPr>
        <w:t>2050</w:t>
      </w:r>
      <w:r>
        <w:rPr>
          <w:rFonts w:ascii="Times New Roman"/>
          <w:b w:val="false"/>
          <w:i w:val="false"/>
          <w:color w:val="000000"/>
          <w:sz w:val="28"/>
        </w:rPr>
        <w:t xml:space="preserve"> году доли продукции сельского хозяйства в ВВП страны в 5 раз.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Уже в </w:t>
      </w:r>
      <w:r>
        <w:rPr>
          <w:rFonts w:ascii="Times New Roman"/>
          <w:b/>
          <w:i w:val="false"/>
          <w:color w:val="000000"/>
          <w:sz w:val="28"/>
        </w:rPr>
        <w:t>2013</w:t>
      </w:r>
      <w:r>
        <w:rPr>
          <w:rFonts w:ascii="Times New Roman"/>
          <w:b w:val="false"/>
          <w:i w:val="false"/>
          <w:color w:val="000000"/>
          <w:sz w:val="28"/>
        </w:rPr>
        <w:t xml:space="preserve"> году </w:t>
      </w:r>
      <w:r>
        <w:rPr>
          <w:rFonts w:ascii="Times New Roman"/>
          <w:b/>
          <w:i w:val="false"/>
          <w:color w:val="000000"/>
          <w:sz w:val="28"/>
        </w:rPr>
        <w:t>поручаю Правительству: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Принять новую Программу развития агропромышленного комплекса страны до 2020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Увеличить к 2020 году объем государственной поддержки сельского хозяйства в 4,5 раза.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Выработать систему законодательных и экономических стимулов по созданию средних и крупнотоварных сельскохозяйственных производств, ориентированных на применение новейших агротехнологий.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повышенные налоговые ставки на земли, которые не начали осваиваться в течение определенного периода после их предоставления.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В-седьмых, необходимо выработать новую политику в отношении водных ресурсов нашей страны.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сельскохозяйственных нужд нам нужны колоссальные объемы воды. В связи с этим мы должны: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Тщательно изучить передовой опыт решения проблем водообеспечения в других странах, например, в Австралии, и использовать его в наших условиях.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Внедрять самые передовые технологии добычи и рачительного использования подземных вод, запасы которых у нас значительны.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агропромышленном секторе комплексно перейти на влагосберегающие технологии.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 в целом изменить </w:t>
      </w:r>
      <w:r>
        <w:rPr>
          <w:rFonts w:ascii="Times New Roman"/>
          <w:b/>
          <w:i w:val="false"/>
          <w:color w:val="000000"/>
          <w:sz w:val="28"/>
        </w:rPr>
        <w:t>мышление нашего общества</w:t>
      </w:r>
      <w:r>
        <w:rPr>
          <w:rFonts w:ascii="Times New Roman"/>
          <w:b w:val="false"/>
          <w:i w:val="false"/>
          <w:color w:val="000000"/>
          <w:sz w:val="28"/>
        </w:rPr>
        <w:t>. Мы должны перестать транжирить воду – наше одно из самых драгоценных природных богатств.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</w:t>
      </w:r>
      <w:r>
        <w:rPr>
          <w:rFonts w:ascii="Times New Roman"/>
          <w:b/>
          <w:i w:val="false"/>
          <w:color w:val="000000"/>
          <w:sz w:val="28"/>
        </w:rPr>
        <w:t>2050</w:t>
      </w:r>
      <w:r>
        <w:rPr>
          <w:rFonts w:ascii="Times New Roman"/>
          <w:b w:val="false"/>
          <w:i w:val="false"/>
          <w:color w:val="000000"/>
          <w:sz w:val="28"/>
        </w:rPr>
        <w:t xml:space="preserve"> году Казахстан должен раз и навсегда решить проблему водообеспечения.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Поручаю Правительству разработать долгосрочную государственную программу по воде, в которой последовательно, на первом этапе, к </w:t>
      </w:r>
      <w:r>
        <w:rPr>
          <w:rFonts w:ascii="Times New Roman"/>
          <w:b/>
          <w:i w:val="false"/>
          <w:color w:val="000000"/>
          <w:sz w:val="28"/>
        </w:rPr>
        <w:t>2020</w:t>
      </w:r>
      <w:r>
        <w:rPr>
          <w:rFonts w:ascii="Times New Roman"/>
          <w:b w:val="false"/>
          <w:i w:val="false"/>
          <w:color w:val="000000"/>
          <w:sz w:val="28"/>
        </w:rPr>
        <w:t xml:space="preserve"> году решить проблему обеспечения населения питьевой водой, на втором, к </w:t>
      </w:r>
      <w:r>
        <w:rPr>
          <w:rFonts w:ascii="Times New Roman"/>
          <w:b/>
          <w:i w:val="false"/>
          <w:color w:val="000000"/>
          <w:sz w:val="28"/>
        </w:rPr>
        <w:t>2040-му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орошения.</w:t>
      </w:r>
    </w:p>
    <w:bookmarkStart w:name="z4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Всесторонняя поддержка предпринимательства – ведущей силы национальной экономики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Отечественное предпринимательство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</w:t>
      </w:r>
      <w:r>
        <w:rPr>
          <w:rFonts w:ascii="Times New Roman"/>
          <w:b/>
          <w:i w:val="false"/>
          <w:color w:val="000000"/>
          <w:sz w:val="28"/>
        </w:rPr>
        <w:t>движущей силой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нового экономического курса.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малого и среднего бизнеса в экономике должна к 2030 году вырасти по крайней мере вдвое.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Во-первых</w:t>
      </w:r>
      <w:r>
        <w:rPr>
          <w:rFonts w:ascii="Times New Roman"/>
          <w:b w:val="false"/>
          <w:i w:val="false"/>
          <w:color w:val="000000"/>
          <w:sz w:val="28"/>
        </w:rPr>
        <w:t xml:space="preserve">, мы должны создать условия, чтобы человек смог попробовать себя в бизнесе, стать </w:t>
      </w:r>
      <w:r>
        <w:rPr>
          <w:rFonts w:ascii="Times New Roman"/>
          <w:b/>
          <w:i w:val="false"/>
          <w:color w:val="000000"/>
          <w:sz w:val="28"/>
        </w:rPr>
        <w:t>полноценным участником проводимых в стране экономических преобразований,</w:t>
      </w:r>
      <w:r>
        <w:rPr>
          <w:rFonts w:ascii="Times New Roman"/>
          <w:b w:val="false"/>
          <w:i w:val="false"/>
          <w:color w:val="000000"/>
          <w:sz w:val="28"/>
        </w:rPr>
        <w:t xml:space="preserve"> а не ждать, что государство решит за него все проблемы.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Важно поднять общий уровень деловой культуры и стимулировать предпринимательскую инициативу.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Для этого необходимо: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Поощрять стремление малого и среднего бизнеса к </w:t>
      </w:r>
      <w:r>
        <w:rPr>
          <w:rFonts w:ascii="Times New Roman"/>
          <w:b/>
          <w:i w:val="false"/>
          <w:color w:val="000000"/>
          <w:sz w:val="28"/>
        </w:rPr>
        <w:t>объединению и кооперации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создать систему их поддержки и поощрения.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Развивать внутренний рынок за счет </w:t>
      </w:r>
      <w:r>
        <w:rPr>
          <w:rFonts w:ascii="Times New Roman"/>
          <w:b/>
          <w:i w:val="false"/>
          <w:color w:val="000000"/>
          <w:sz w:val="28"/>
        </w:rPr>
        <w:t>поощрения местных бизнес-инициатив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минимального, но жесткого регулирования.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Предусмотреть введение новой, более </w:t>
      </w:r>
      <w:r>
        <w:rPr>
          <w:rFonts w:ascii="Times New Roman"/>
          <w:b/>
          <w:i w:val="false"/>
          <w:color w:val="000000"/>
          <w:sz w:val="28"/>
        </w:rPr>
        <w:t>жесткой, системы ответственности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госчиновников, которые создают искусственные препоны для бизнеса.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учетом новых реалий, в том числе нашего участия в ЕЭП, предстоящего вступления в ВТО, </w:t>
      </w:r>
      <w:r>
        <w:rPr>
          <w:rFonts w:ascii="Times New Roman"/>
          <w:b/>
          <w:i w:val="false"/>
          <w:color w:val="000000"/>
          <w:sz w:val="28"/>
        </w:rPr>
        <w:t>усовершенствовать механизмы поддержки отечественных производителей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принимать все необходимые меры для защиты и продвижения их интересов.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Задача сегодняшнего дня – создание необходимых условий и предпосылок для </w:t>
      </w:r>
      <w:r>
        <w:rPr>
          <w:rFonts w:ascii="Times New Roman"/>
          <w:b/>
          <w:i w:val="false"/>
          <w:color w:val="000000"/>
          <w:sz w:val="28"/>
        </w:rPr>
        <w:t>перехода мелких предприятий и индивидуальных предпринимателей в разряд средних.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сожалению, в настоящее время существующие перекосы в системе налогообложения малого и среднего бизнеса препятствуют их развитию и росту. Поэтому Правительству необходимо до конца </w:t>
      </w:r>
      <w:r>
        <w:rPr>
          <w:rFonts w:ascii="Times New Roman"/>
          <w:b/>
          <w:i w:val="false"/>
          <w:color w:val="000000"/>
          <w:sz w:val="28"/>
        </w:rPr>
        <w:t>2013</w:t>
      </w:r>
      <w:r>
        <w:rPr>
          <w:rFonts w:ascii="Times New Roman"/>
          <w:b w:val="false"/>
          <w:i w:val="false"/>
          <w:color w:val="000000"/>
          <w:sz w:val="28"/>
        </w:rPr>
        <w:t xml:space="preserve"> года внести изменения в законодательство, направленные на четкое разграничение понятий микро, малого, среднего и крупного бизнеса. При этом мы не должны увеличивать нагрузку на малый и средний деловые сегменты.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Я поручаю Правительству до конца первого полугодия 2013 года </w:t>
      </w:r>
      <w:r>
        <w:rPr>
          <w:rFonts w:ascii="Times New Roman"/>
          <w:b/>
          <w:i w:val="false"/>
          <w:color w:val="000000"/>
          <w:sz w:val="28"/>
        </w:rPr>
        <w:t>отменить все разрешения и лицензии</w:t>
      </w:r>
      <w:r>
        <w:rPr>
          <w:rFonts w:ascii="Times New Roman"/>
          <w:b w:val="false"/>
          <w:i w:val="false"/>
          <w:color w:val="000000"/>
          <w:sz w:val="28"/>
        </w:rPr>
        <w:t xml:space="preserve">, которые напрямую не влияют на </w:t>
      </w:r>
      <w:r>
        <w:rPr>
          <w:rFonts w:ascii="Times New Roman"/>
          <w:b/>
          <w:i w:val="false"/>
          <w:color w:val="000000"/>
          <w:sz w:val="28"/>
        </w:rPr>
        <w:t>безопасность жизнедеятельности граждан Казахстана</w:t>
      </w:r>
      <w:r>
        <w:rPr>
          <w:rFonts w:ascii="Times New Roman"/>
          <w:b w:val="false"/>
          <w:i w:val="false"/>
          <w:color w:val="000000"/>
          <w:sz w:val="28"/>
        </w:rPr>
        <w:t>, и заменить их на уведомления.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законодательной основе необходимо создать условия, при которых бизнес будет сам регулировать вопросы контроля качества предоставляемых товаров, работ и услуг. Нам необходимо выработать новую систему защиты прав потребителей, исключив для них многоуровневую систему принятия судебных решений.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Во-вторых</w:t>
      </w:r>
      <w:r>
        <w:rPr>
          <w:rFonts w:ascii="Times New Roman"/>
          <w:b w:val="false"/>
          <w:i w:val="false"/>
          <w:color w:val="000000"/>
          <w:sz w:val="28"/>
        </w:rPr>
        <w:t>, для построения надежного диалога на принципах государственно-частного партнерства необходимо продолжить консолидацию бизнеса, что решает задачу широкого охвата и вовлеченности всех предпринимателей в реализацию этой новой стратегии.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международного опыта показывает, что консолидация предпринимателей в палатах – один из важных факторов эффективности экономики, там, где это сделано, на деле воплотился принцип «сильный бизнес – сильное государство».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Правительством совместно с союзом «Атамекен» проработана концептуальная модель обязательного членства в Национальной палате предпринимателей.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Данная модель обеспечит делегирование создаваемой Национальной палате предпринимателей широких полномочий и функций государственных органов в сфере профессионально-технического образования, комплексной сервисной поддержки малого бизнеса, особенно в сельской местности и моногородах, внешнеэкономической деятельности. Национальная палата предпринимателей станет надежным и компетентным партнером Правительства.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этим поручаю Правительству разработать соответствующий законопроект и внести его в Парламент в первом квартале следующего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В-третьих, государство должно изменить свою роль. Нам необходима вторая волна широкомасштабной приватизации.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Это непростой шаг, так как будет означать перераспределение </w:t>
      </w:r>
      <w:r>
        <w:rPr>
          <w:rFonts w:ascii="Times New Roman"/>
          <w:b/>
          <w:i w:val="false"/>
          <w:color w:val="000000"/>
          <w:sz w:val="28"/>
        </w:rPr>
        <w:t>ответственности между государством и рынком.</w:t>
      </w:r>
      <w:r>
        <w:rPr>
          <w:rFonts w:ascii="Times New Roman"/>
          <w:b w:val="false"/>
          <w:i w:val="false"/>
          <w:color w:val="000000"/>
          <w:sz w:val="28"/>
        </w:rPr>
        <w:t xml:space="preserve"> Но мы должны пойти на него, чтобы сохранить высокие темпы экономического роста.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Частный бизнес всегда и повсюду действует эффективнее государства. Поэтому мы должны передать в частные руки </w:t>
      </w:r>
      <w:r>
        <w:rPr>
          <w:rFonts w:ascii="Times New Roman"/>
          <w:b/>
          <w:i w:val="false"/>
          <w:color w:val="000000"/>
          <w:sz w:val="28"/>
        </w:rPr>
        <w:t>предприятия и услуги нестратегического характера.</w:t>
      </w:r>
      <w:r>
        <w:rPr>
          <w:rFonts w:ascii="Times New Roman"/>
          <w:b w:val="false"/>
          <w:i w:val="false"/>
          <w:color w:val="000000"/>
          <w:sz w:val="28"/>
        </w:rPr>
        <w:t xml:space="preserve"> Это принципиально важный шаг для </w:t>
      </w:r>
      <w:r>
        <w:rPr>
          <w:rFonts w:ascii="Times New Roman"/>
          <w:b/>
          <w:i w:val="false"/>
          <w:color w:val="000000"/>
          <w:sz w:val="28"/>
        </w:rPr>
        <w:t>укрепления отечественного предпринимательства.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Первым шагом на этом пути стал успешный старт программы «Народное IPO». Это в первую очередь распределение национального богатства в руки народа. Компанией АО «КазТрансОйл» было объявлено о размещении акций на 28 миллиардов тенге, при этом уже сейчас заявки практически вдвое превысили предложение.</w:t>
      </w:r>
    </w:p>
    <w:bookmarkStart w:name="z4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Новые принципы социальной политики – социальные гарантии и личная ответственность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Наша главная цель – социальная безопасность и благополучие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наших граждан. Это </w:t>
      </w:r>
      <w:r>
        <w:rPr>
          <w:rFonts w:ascii="Times New Roman"/>
          <w:b/>
          <w:i w:val="false"/>
          <w:color w:val="000000"/>
          <w:sz w:val="28"/>
        </w:rPr>
        <w:t>лучшая гарантия стабильности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обществе.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нашем обществе растет </w:t>
      </w:r>
      <w:r>
        <w:rPr>
          <w:rFonts w:ascii="Times New Roman"/>
          <w:b/>
          <w:i w:val="false"/>
          <w:color w:val="000000"/>
          <w:sz w:val="28"/>
        </w:rPr>
        <w:t>запрос на обновленную и более эффективную социальную политику</w:t>
      </w:r>
      <w:r>
        <w:rPr>
          <w:rFonts w:ascii="Times New Roman"/>
          <w:b w:val="false"/>
          <w:i w:val="false"/>
          <w:color w:val="000000"/>
          <w:sz w:val="28"/>
        </w:rPr>
        <w:t>, способную справиться с вызовами времени.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 показывает мировой опыт, идеальной и универсальной модели социальной политики нет. Также как и нет ни одного общества, где все граждане были бы удовлетворены существующей социальной системой.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Решать вопросы социальной безопасности и благополучия граждан – это трудная и очень серьезная задача, которая касается каждого казахстанца. Поэтому здесь должны быть тщательно взвешенные подходы.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 хочу изложить свое видение принципов, которых мы должны придерживаться и с учетом которых можем осуществлять корректировку наших подходов к вопросам социальной справедливости и социального обеспечения.</w:t>
      </w:r>
    </w:p>
    <w:bookmarkStart w:name="z4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Новые принципы социальной политики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/>
          <w:i w:val="false"/>
          <w:color w:val="000000"/>
          <w:sz w:val="28"/>
        </w:rPr>
        <w:t xml:space="preserve"> Во-первых</w:t>
      </w:r>
      <w:r>
        <w:rPr>
          <w:rFonts w:ascii="Times New Roman"/>
          <w:b w:val="false"/>
          <w:i w:val="false"/>
          <w:color w:val="000000"/>
          <w:sz w:val="28"/>
        </w:rPr>
        <w:t xml:space="preserve">, государство, особенно в условиях глобального кризиса, должно гарантировать гражданам </w:t>
      </w:r>
      <w:r>
        <w:rPr>
          <w:rFonts w:ascii="Times New Roman"/>
          <w:b/>
          <w:i w:val="false"/>
          <w:color w:val="000000"/>
          <w:sz w:val="28"/>
        </w:rPr>
        <w:t>минимальный социальный стандарт.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Главная задача – не допустить роста бедности.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Бедность не должна стать социальной перспективой ни для одного казахстанца.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 должны </w:t>
      </w:r>
      <w:r>
        <w:rPr>
          <w:rFonts w:ascii="Times New Roman"/>
          <w:b/>
          <w:i w:val="false"/>
          <w:color w:val="000000"/>
          <w:sz w:val="28"/>
        </w:rPr>
        <w:t>установить для наших граждан минимальные социальные стандарты и гарантии,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которые должны прямо зависеть </w:t>
      </w:r>
      <w:r>
        <w:rPr>
          <w:rFonts w:ascii="Times New Roman"/>
          <w:b/>
          <w:i w:val="false"/>
          <w:color w:val="000000"/>
          <w:sz w:val="28"/>
        </w:rPr>
        <w:t>от роста экономики и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Сюда должны включаться: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Прежде всего расширение списка потребностей индивида и включение в него статей на образование и здравоохранение (в том числе для безработных и нетрудоспособных с целью их большей социализации), здоровое питание и здоровый образ жизни, удовлетворение интеллектуальных и информационных запросов и т. 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стоимости потребностей индивида по реальным ценам (следовательно, необходимо совершенствование статистики в стране).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Поэтапное качественное повышение стандартов качества жизни, увязанное с ростом экономики.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этих стандартов должно определять </w:t>
      </w:r>
      <w:r>
        <w:rPr>
          <w:rFonts w:ascii="Times New Roman"/>
          <w:b/>
          <w:i w:val="false"/>
          <w:color w:val="000000"/>
          <w:sz w:val="28"/>
        </w:rPr>
        <w:t>объемы бюджетного финансирования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всей социальной сферы. Это повысит </w:t>
      </w:r>
      <w:r>
        <w:rPr>
          <w:rFonts w:ascii="Times New Roman"/>
          <w:b/>
          <w:i w:val="false"/>
          <w:color w:val="000000"/>
          <w:sz w:val="28"/>
        </w:rPr>
        <w:t>прозрачность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бюджетных процессов и усилит </w:t>
      </w:r>
      <w:r>
        <w:rPr>
          <w:rFonts w:ascii="Times New Roman"/>
          <w:b/>
          <w:i w:val="false"/>
          <w:color w:val="000000"/>
          <w:sz w:val="28"/>
        </w:rPr>
        <w:t>адресность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выделяемых нами средств. Поручаю Правительству разработать соответствующий закон.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Во-вторых,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государство должно </w:t>
      </w:r>
      <w:r>
        <w:rPr>
          <w:rFonts w:ascii="Times New Roman"/>
          <w:b/>
          <w:i w:val="false"/>
          <w:color w:val="000000"/>
          <w:sz w:val="28"/>
        </w:rPr>
        <w:t>оказывать социальную поддержку только тем группам, которые в этом нуждаются.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Что для этого нужно сделать?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Государство будет нести </w:t>
      </w:r>
      <w:r>
        <w:rPr>
          <w:rFonts w:ascii="Times New Roman"/>
          <w:b/>
          <w:i w:val="false"/>
          <w:color w:val="000000"/>
          <w:sz w:val="28"/>
        </w:rPr>
        <w:t>полную ответственность за адресную поддержку социально уязвимых слоев общества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пенсионеров, инвалидов, нетрудоспособных, больных детей и др.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 постоянно </w:t>
      </w:r>
      <w:r>
        <w:rPr>
          <w:rFonts w:ascii="Times New Roman"/>
          <w:b/>
          <w:i w:val="false"/>
          <w:color w:val="000000"/>
          <w:sz w:val="28"/>
        </w:rPr>
        <w:t>совершенствовать систему социального и пенсионного обеспечения,</w:t>
      </w:r>
      <w:r>
        <w:rPr>
          <w:rFonts w:ascii="Times New Roman"/>
          <w:b w:val="false"/>
          <w:i w:val="false"/>
          <w:color w:val="000000"/>
          <w:sz w:val="28"/>
        </w:rPr>
        <w:t xml:space="preserve"> всемерно защищать </w:t>
      </w:r>
      <w:r>
        <w:rPr>
          <w:rFonts w:ascii="Times New Roman"/>
          <w:b/>
          <w:i w:val="false"/>
          <w:color w:val="000000"/>
          <w:sz w:val="28"/>
        </w:rPr>
        <w:t>материнство и детство.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 нас должны быть четкие </w:t>
      </w:r>
      <w:r>
        <w:rPr>
          <w:rFonts w:ascii="Times New Roman"/>
          <w:b/>
          <w:i w:val="false"/>
          <w:color w:val="000000"/>
          <w:sz w:val="28"/>
        </w:rPr>
        <w:t>программы обучения и переподготовки безработных,</w:t>
      </w:r>
      <w:r>
        <w:rPr>
          <w:rFonts w:ascii="Times New Roman"/>
          <w:b w:val="false"/>
          <w:i w:val="false"/>
          <w:color w:val="000000"/>
          <w:sz w:val="28"/>
        </w:rPr>
        <w:t xml:space="preserve"> увязанные с потребностями рынка труда. Государство должно оказывать </w:t>
      </w:r>
      <w:r>
        <w:rPr>
          <w:rFonts w:ascii="Times New Roman"/>
          <w:b/>
          <w:i w:val="false"/>
          <w:color w:val="000000"/>
          <w:sz w:val="28"/>
        </w:rPr>
        <w:t>социальную поддержку безработным при условии,</w:t>
      </w:r>
      <w:r>
        <w:rPr>
          <w:rFonts w:ascii="Times New Roman"/>
          <w:b w:val="false"/>
          <w:i w:val="false"/>
          <w:color w:val="000000"/>
          <w:sz w:val="28"/>
        </w:rPr>
        <w:t xml:space="preserve"> что человек, попавший в эту категорию,</w:t>
      </w:r>
      <w:r>
        <w:rPr>
          <w:rFonts w:ascii="Times New Roman"/>
          <w:b/>
          <w:i w:val="false"/>
          <w:color w:val="000000"/>
          <w:sz w:val="28"/>
        </w:rPr>
        <w:t xml:space="preserve"> осваивает новую профессию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идет переучиваться.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Важно создать условия, при которых </w:t>
      </w:r>
      <w:r>
        <w:rPr>
          <w:rFonts w:ascii="Times New Roman"/>
          <w:b/>
          <w:i w:val="false"/>
          <w:color w:val="000000"/>
          <w:sz w:val="28"/>
        </w:rPr>
        <w:t xml:space="preserve">работодатели будут активно привлекать к работе </w:t>
      </w:r>
      <w:r>
        <w:rPr>
          <w:rFonts w:ascii="Times New Roman"/>
          <w:b w:val="false"/>
          <w:i w:val="false"/>
          <w:color w:val="000000"/>
          <w:sz w:val="28"/>
        </w:rPr>
        <w:t xml:space="preserve">социально уязвимые слои населения, обеспечив их заработной платой. Прежде всего это касается </w:t>
      </w:r>
      <w:r>
        <w:rPr>
          <w:rFonts w:ascii="Times New Roman"/>
          <w:b/>
          <w:i w:val="false"/>
          <w:color w:val="000000"/>
          <w:sz w:val="28"/>
        </w:rPr>
        <w:t>людей с ограниченными возможностями. Так поступают в развитых странах мира.</w:t>
      </w:r>
      <w:r>
        <w:rPr>
          <w:rFonts w:ascii="Times New Roman"/>
          <w:b w:val="false"/>
          <w:i w:val="false"/>
          <w:color w:val="000000"/>
          <w:sz w:val="28"/>
        </w:rPr>
        <w:t xml:space="preserve"> Мы должны создавать условия для их </w:t>
      </w:r>
      <w:r>
        <w:rPr>
          <w:rFonts w:ascii="Times New Roman"/>
          <w:b/>
          <w:i w:val="false"/>
          <w:color w:val="000000"/>
          <w:sz w:val="28"/>
        </w:rPr>
        <w:t>полноценной трудовой деятельности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. Государственные пособия должны получать только те, кто реально не может работать. Те компании и корпорации, которые берут на работу инвалидов и создают им условия, должны поощряться.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В-третьих</w:t>
      </w:r>
      <w:r>
        <w:rPr>
          <w:rFonts w:ascii="Times New Roman"/>
          <w:b w:val="false"/>
          <w:i w:val="false"/>
          <w:color w:val="000000"/>
          <w:sz w:val="28"/>
        </w:rPr>
        <w:t xml:space="preserve">, мы должны сосредоточиться на </w:t>
      </w:r>
      <w:r>
        <w:rPr>
          <w:rFonts w:ascii="Times New Roman"/>
          <w:b/>
          <w:i w:val="false"/>
          <w:color w:val="000000"/>
          <w:sz w:val="28"/>
        </w:rPr>
        <w:t>решении проблем социальных дисбалансов в развитии регионов.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Сейчас слабое экономическое развитие ряда регионов ведет к тому, что не обеспечивается занятость. Происходит поляризация уровня доходов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(1)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Прежде всего необходимо усилить </w:t>
      </w:r>
      <w:r>
        <w:rPr>
          <w:rFonts w:ascii="Times New Roman"/>
          <w:b/>
          <w:i w:val="false"/>
          <w:color w:val="000000"/>
          <w:sz w:val="28"/>
        </w:rPr>
        <w:t>координацию работы госорганов в области регионального развития.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Задача – </w:t>
      </w:r>
      <w:r>
        <w:rPr>
          <w:rFonts w:ascii="Times New Roman"/>
          <w:b/>
          <w:i w:val="false"/>
          <w:color w:val="000000"/>
          <w:sz w:val="28"/>
        </w:rPr>
        <w:t>синхронизировать выполнение всех государственных и отраслевых программ с решением приоритетных задач развития регионов.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Правительству необходимо уже в первой половине 2013 года определить и тарифицировать перечень необходимых и перспективных проектов в регионах.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(2)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прошедший год мы начали реализацию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/>
          <w:i w:val="false"/>
          <w:color w:val="000000"/>
          <w:sz w:val="28"/>
        </w:rPr>
        <w:t xml:space="preserve"> развития моногородов.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Направлены значительные ресурсы на создание новых рабочих мест, решение социальных вопросов населения, совершенствование работы предприятий.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 будем повышать качество управления на местах. Эта работа находится на моем личном контроле.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Вместе с тем нам нужны </w:t>
      </w:r>
      <w:r>
        <w:rPr>
          <w:rFonts w:ascii="Times New Roman"/>
          <w:b/>
          <w:i w:val="false"/>
          <w:color w:val="000000"/>
          <w:sz w:val="28"/>
        </w:rPr>
        <w:t>новые эффективные механизмы выравнивания социально-экономических условий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регионах.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Поручаю Правительству совместно с акимами областей в </w:t>
      </w:r>
      <w:r>
        <w:rPr>
          <w:rFonts w:ascii="Times New Roman"/>
          <w:b/>
          <w:i w:val="false"/>
          <w:color w:val="000000"/>
          <w:sz w:val="28"/>
        </w:rPr>
        <w:t>2013</w:t>
      </w:r>
      <w:r>
        <w:rPr>
          <w:rFonts w:ascii="Times New Roman"/>
          <w:b w:val="false"/>
          <w:i w:val="false"/>
          <w:color w:val="000000"/>
          <w:sz w:val="28"/>
        </w:rPr>
        <w:t xml:space="preserve"> году принять программу по </w:t>
      </w:r>
      <w:r>
        <w:rPr>
          <w:rFonts w:ascii="Times New Roman"/>
          <w:b/>
          <w:i w:val="false"/>
          <w:color w:val="000000"/>
          <w:sz w:val="28"/>
        </w:rPr>
        <w:t>развитию малых городов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rPr>
          <w:rFonts w:ascii="Times New Roman"/>
          <w:b/>
          <w:i w:val="false"/>
          <w:color w:val="000000"/>
          <w:sz w:val="28"/>
        </w:rPr>
        <w:t>Она должна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 </w:t>
      </w:r>
      <w:r>
        <w:rPr>
          <w:rFonts w:ascii="Times New Roman"/>
          <w:b/>
          <w:i w:val="false"/>
          <w:color w:val="000000"/>
          <w:sz w:val="28"/>
        </w:rPr>
        <w:t>долгосрочной, создав целый ряд индустриальных проектов на их базе.</w:t>
      </w:r>
      <w:r>
        <w:rPr>
          <w:rFonts w:ascii="Times New Roman"/>
          <w:b w:val="false"/>
          <w:i w:val="false"/>
          <w:color w:val="000000"/>
          <w:sz w:val="28"/>
        </w:rPr>
        <w:t xml:space="preserve"> Их задача – содействовать выстраиванию системы отраслевой специализации регионов, стать индустриально-производственными городами-спутниками крупных агломераций и в конечном итоге повысить уровень жизни местного населения и обеспечить работой сельскую молодежь.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(3)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Нам в целом необходимо принять меры по </w:t>
      </w:r>
      <w:r>
        <w:rPr>
          <w:rFonts w:ascii="Times New Roman"/>
          <w:b/>
          <w:i w:val="false"/>
          <w:color w:val="000000"/>
          <w:sz w:val="28"/>
        </w:rPr>
        <w:t>комплексному решению проблем миграции</w:t>
      </w:r>
      <w:r>
        <w:rPr>
          <w:rFonts w:ascii="Times New Roman"/>
          <w:b w:val="false"/>
          <w:i w:val="false"/>
          <w:color w:val="000000"/>
          <w:sz w:val="28"/>
        </w:rPr>
        <w:t>, которые влияют на рынки труда в регионах страны.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Необходимо усилить контроль за миграционными потоками из сопредельных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качестве перспективной задачи нам предстоит создать благоприятные условия для отечественных квалифицированных кадров с тем, чтобы не допустить их чрезмерного оттока на зарубежные рынки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в 2013 году должно разработать и утвердить комплексный план по решению проблем миграции.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(4)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Особое внимание следует уделить </w:t>
      </w:r>
      <w:r>
        <w:rPr>
          <w:rFonts w:ascii="Times New Roman"/>
          <w:b/>
          <w:i w:val="false"/>
          <w:color w:val="000000"/>
          <w:sz w:val="28"/>
        </w:rPr>
        <w:t>приграничным территориям</w:t>
      </w:r>
      <w:r>
        <w:rPr>
          <w:rFonts w:ascii="Times New Roman"/>
          <w:b w:val="false"/>
          <w:i w:val="false"/>
          <w:color w:val="000000"/>
          <w:sz w:val="28"/>
        </w:rPr>
        <w:t>. Их потенциал еще недостаточно раскрыт. Необходимо сделать их более привлекательными для жизни. Правительству необходимо совместно с акимами в 2013 году выработать комплекс дополнительных мер по развитию приграничных районов.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В-четвертых,</w:t>
      </w:r>
      <w:r>
        <w:rPr>
          <w:rFonts w:ascii="Times New Roman"/>
          <w:b w:val="false"/>
          <w:i w:val="false"/>
          <w:color w:val="000000"/>
          <w:sz w:val="28"/>
        </w:rPr>
        <w:t xml:space="preserve"> мы должны </w:t>
      </w:r>
      <w:r>
        <w:rPr>
          <w:rFonts w:ascii="Times New Roman"/>
          <w:b/>
          <w:i w:val="false"/>
          <w:color w:val="000000"/>
          <w:sz w:val="28"/>
        </w:rPr>
        <w:t>модернизировать политику обеспечения занятости и оплаты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(1)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Главная угроза мировой нестабильности – рост безработицы. Фактическое трудоустройство должны обеспечивать </w:t>
      </w:r>
      <w:r>
        <w:rPr>
          <w:rFonts w:ascii="Times New Roman"/>
          <w:b/>
          <w:i w:val="false"/>
          <w:color w:val="000000"/>
          <w:sz w:val="28"/>
        </w:rPr>
        <w:t>все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, реализуемые в стране, – и государственные, и отраслевые, а не только какая-то их часть. Поэтому поручаю Правительству и акимам уже в </w:t>
      </w:r>
      <w:r>
        <w:rPr>
          <w:rFonts w:ascii="Times New Roman"/>
          <w:b/>
          <w:i w:val="false"/>
          <w:color w:val="000000"/>
          <w:sz w:val="28"/>
        </w:rPr>
        <w:t>2013</w:t>
      </w:r>
      <w:r>
        <w:rPr>
          <w:rFonts w:ascii="Times New Roman"/>
          <w:b w:val="false"/>
          <w:i w:val="false"/>
          <w:color w:val="000000"/>
          <w:sz w:val="28"/>
        </w:rPr>
        <w:t xml:space="preserve">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Интегрировать все ранее принятые программы по развитию предпринимательства и поддержке бизнеса.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Разработать механизмы выделения бюджетных средств в те регионы, где наблюдается высокий процент безработных и людей с низкими доходами.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Ответственность за выполнение этой обновленной программы я закрепляю персонально за Премьер-Министром и акимами.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(2)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Полгода назад после публикации моей статьи «Социальная модернизация: Двадцать шагов к Обществу Всеобщего Труда» началась разработка </w:t>
      </w:r>
      <w:r>
        <w:rPr>
          <w:rFonts w:ascii="Times New Roman"/>
          <w:b/>
          <w:i w:val="false"/>
          <w:color w:val="000000"/>
          <w:sz w:val="28"/>
        </w:rPr>
        <w:t>Закона о профсоюзах и о регулировании трудовой деятельности.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Наша цель – сформировать принципиально новую модель трудовых отношений, сочетающую поддержку предпринимательства с учетом интересов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Необходимо ускорить принятие этого закона с тем, чтобы он быстрее вступил в силу и защищал интересы всех трудящихся.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(3)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Правительству необходимо принять меры по выработке совершенно новых подходов в </w:t>
      </w:r>
      <w:r>
        <w:rPr>
          <w:rFonts w:ascii="Times New Roman"/>
          <w:b/>
          <w:i w:val="false"/>
          <w:color w:val="000000"/>
          <w:sz w:val="28"/>
        </w:rPr>
        <w:t>отношении оплаты труда и сокращению имеющихся здесь диспропорций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Важнейшей составной частью социальной политики на новом этапе я объявляю </w:t>
      </w:r>
      <w:r>
        <w:rPr>
          <w:rFonts w:ascii="Times New Roman"/>
          <w:b/>
          <w:i w:val="false"/>
          <w:color w:val="000000"/>
          <w:sz w:val="28"/>
        </w:rPr>
        <w:t>защиту материнства и детства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48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Защита материнства. Обращение к женщинам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государства, как и для меня лично, материнство – особая забота.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Дорогие женщины!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Вы – опора семьи, а значит – опора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Какой наша страна будет в будущем напрямую зависит от того, что мы сегодня воспитываем в наших детях.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Прежде всего необходимо уделять большое внимание воспитанию наших дочерей. Именно они – будущие жены, будущие матери, хранительницы домашнего очага.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Казахстан – светское государство. Обеспечивая гражданам свободу совести, государство тем не менее будет очень жестко противостоять самодеятельным попыткам навязывать обществу какие-либо общественные нормы, идущие вразрез с нашими традициями и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 должны создать все условия для того, чтобы девушки Казахстана могли получать качественное образование, хорошую работу и быть свободными.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Они должны иметь возможность пользоваться банковской карточкой, водить автомобили, делать карьеру, быть современными, не наряжаться и не укутываться в чуждые нам одежды, которые у нас никогда не носили. У нашего народа своя культура, свои традиции и обычаи.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народе особо подчеркивают: «Қыздың жолы жiңiшке». Путь девушки, путь дочери – тонок, нельзя оборвать его. Девушка, женщина всегда была равноправным членом нашего общества, а мать – его самым почитаемым лицом.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 должны </w:t>
      </w:r>
      <w:r>
        <w:rPr>
          <w:rFonts w:ascii="Times New Roman"/>
          <w:b/>
          <w:i w:val="false"/>
          <w:color w:val="000000"/>
          <w:sz w:val="28"/>
        </w:rPr>
        <w:t>вернуть безусловное уважение к женщине – матери, супруге, дочери.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 должны оберегать наше </w:t>
      </w:r>
      <w:r>
        <w:rPr>
          <w:rFonts w:ascii="Times New Roman"/>
          <w:b/>
          <w:i w:val="false"/>
          <w:color w:val="000000"/>
          <w:sz w:val="28"/>
        </w:rPr>
        <w:t>материнство</w:t>
      </w:r>
      <w:r>
        <w:rPr>
          <w:rFonts w:ascii="Times New Roman"/>
          <w:b w:val="false"/>
          <w:i w:val="false"/>
          <w:color w:val="000000"/>
          <w:sz w:val="28"/>
        </w:rPr>
        <w:t>. Меня тревожит ситуация с ростом бытового насилия над женщинами и детьми в семьях. Неуважительного отношения к женщине не должно быть. И сразу скажу, что такое насилие должно пресекаться предельно жестко.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Государство должно особенно жестко пресекать совсем уже вопиющие случаи сексуального рабства, отношения к женщине, как к товару.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У нас в стране много неполных семей. Государство должно помогать матерям, которые одни воспитывают ребенка.</w:t>
      </w:r>
      <w:r>
        <w:rPr>
          <w:rFonts w:ascii="Times New Roman"/>
          <w:b w:val="false"/>
          <w:i w:val="false"/>
          <w:color w:val="000000"/>
          <w:sz w:val="28"/>
        </w:rPr>
        <w:t xml:space="preserve"> Мы должны предоставлять женщинам гибкие формы занятости, создавать условия для работы на дому. Закон, государство и я будем на стороне наших женщин.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 и дальше будем создавать все условия, чтобы роль женщин в жизни страны повышалась. Современная казахстанская женщина должна стремиться делать карьеру.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Следует активно вовлекать женщин в государственное и общественное управление, особенно на местном уровне в регионах. Создавать благоприятные условия для открытия и ведения бизнеса женщинами.</w:t>
      </w:r>
    </w:p>
    <w:bookmarkStart w:name="z4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Защита детства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мирное время мы имеем </w:t>
      </w:r>
      <w:r>
        <w:rPr>
          <w:rFonts w:ascii="Times New Roman"/>
          <w:b/>
          <w:i w:val="false"/>
          <w:color w:val="000000"/>
          <w:sz w:val="28"/>
        </w:rPr>
        <w:t>тысячи сирот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наши детские дома и приюты переполнены. Это, к сожалению, общемировая тенденция и вызов глобализации. Но мы должны противодействовать этой тенденции. Наше государство и общество должны поощрять усыновление сирот и строительство детских домов семейного типа.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Возрастает число случаев крайне безответственного отношения мужчин к женщинам и детям. Это никак не свойственно нашим традициям, культуре.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Дети – наиболее уязвимая и самая незащищенная часть нашего общества, и они </w:t>
      </w:r>
      <w:r>
        <w:rPr>
          <w:rFonts w:ascii="Times New Roman"/>
          <w:b/>
          <w:i w:val="false"/>
          <w:color w:val="000000"/>
          <w:sz w:val="28"/>
        </w:rPr>
        <w:t>не должны быть бесправными.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 Лидер нации, я буду требовать защиты прав каждого ребенка.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Любой ребенок, который родился на нашей земле, – казахстанец. И государство должно заботиться о нем.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 против разводов, необходимо воспитывать молодежь в духе ценности семьи, пагубности разводов, потому что из-за них прежде всего страдают дети. «Әкесі қой баға білмегеннің, баласы қозы баға білмейді – (если отец не умеет овец пасти, сын не умеет пасти ягнят). Воспитание детей – это задача обоих родителей, а не только матери.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 если уж так получилось, то отец должен платить алименты. Государство должно поддерживать одиноких матерей и ужесточить наказание за неоплату алиментов.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Воспитание детей – это огромные инвестиции в будущее. Мы должны подходить в этом вопросе именно так и стремиться дать нашим детям лучшее образование.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 отдал много сил тому, чтобы предоставить подрастающему поколению большие возможности по получению лучшего образования: реализуется </w:t>
      </w:r>
      <w:r>
        <w:rPr>
          <w:rFonts w:ascii="Times New Roman"/>
          <w:b w:val="false"/>
          <w:i w:val="false"/>
          <w:color w:val="000000"/>
          <w:sz w:val="28"/>
        </w:rPr>
        <w:t>программа</w:t>
      </w:r>
      <w:r>
        <w:rPr>
          <w:rFonts w:ascii="Times New Roman"/>
          <w:b w:val="false"/>
          <w:i w:val="false"/>
          <w:color w:val="000000"/>
          <w:sz w:val="28"/>
        </w:rPr>
        <w:t xml:space="preserve"> «Балапан», работают Интеллектуальные школы, Назарбаев Университет, программа «Болашак».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 вы знаете, туда могут попасть только подготовленные или талантливые дети. Подготовить ребенка к знаниям и труду – это долг родителей.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Лозунг «Все лучшее – детям» должен стать принципом для всех родителей.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Поручаю Правительству: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Кардинально пересмотреть законодательство в сфере защиты материнства и детства, а также в области семьи и брака.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Ужесточить наказание за преступления, направленные против материнства и детства, а также за нарушения законодательства в этой сфере, вплоть до самых мелких.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Реформировать систему стимулирования рождаемости и поддержки многодетности – разработать комплекс мероприятий, включающий в себя материальные и нематериальные стимулы, такие как льготное налогообложение, медицинское и социальное обслуживание, предоставление новых возможностей на рынке труда и тому подобные меры. Тем самым мы должны покончить с иждивенческими настроениями и помочь женщинам, занимающим активную жизненную позицию, поверить в свои силы и возможности.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допускать в стране дискриминации по половому признаку и на практике обеспечить гендерное равноправие и равные возможности женщинам наряду с мужчинами. В данном случае я в первую очередь обращаюсь к работодателям.</w:t>
      </w:r>
    </w:p>
    <w:bookmarkStart w:name="z5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Здоровье нации – основа нашего успешного будущего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рамках долгосрочной модернизации национальной системы здравоохранения мы должны на всей территории страны внедрить </w:t>
      </w:r>
      <w:r>
        <w:rPr>
          <w:rFonts w:ascii="Times New Roman"/>
          <w:b/>
          <w:i w:val="false"/>
          <w:color w:val="000000"/>
          <w:sz w:val="28"/>
        </w:rPr>
        <w:t>единые стандарты качества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медицинских услуг, а также </w:t>
      </w:r>
      <w:r>
        <w:rPr>
          <w:rFonts w:ascii="Times New Roman"/>
          <w:b/>
          <w:i w:val="false"/>
          <w:color w:val="000000"/>
          <w:sz w:val="28"/>
        </w:rPr>
        <w:t>усовершенствовать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/>
          <w:i w:val="false"/>
          <w:color w:val="000000"/>
          <w:sz w:val="28"/>
        </w:rPr>
        <w:t>унифицировать материально-техническое оснащение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медицинских учреждений.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Ключевые приоритеты: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предоставление </w:t>
      </w:r>
      <w:r>
        <w:rPr>
          <w:rFonts w:ascii="Times New Roman"/>
          <w:b/>
          <w:i w:val="false"/>
          <w:color w:val="000000"/>
          <w:sz w:val="28"/>
        </w:rPr>
        <w:t>качественных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доступных медицинских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</w:t>
      </w:r>
      <w:r>
        <w:rPr>
          <w:rFonts w:ascii="Times New Roman"/>
          <w:b/>
          <w:i w:val="false"/>
          <w:color w:val="000000"/>
          <w:sz w:val="28"/>
        </w:rPr>
        <w:t>диагностирование и лечение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максимально </w:t>
      </w:r>
      <w:r>
        <w:rPr>
          <w:rFonts w:ascii="Times New Roman"/>
          <w:b/>
          <w:i w:val="false"/>
          <w:color w:val="000000"/>
          <w:sz w:val="28"/>
        </w:rPr>
        <w:t>широкого спектра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болезней.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Профилактическая медицина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должна стать основным инструментом в предупреждении заболеваний. Необходимо сделать большой упор на информационно-разъяснительной работе с населением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Внедрять услуги </w:t>
      </w:r>
      <w:r>
        <w:rPr>
          <w:rFonts w:ascii="Times New Roman"/>
          <w:b/>
          <w:i w:val="false"/>
          <w:color w:val="000000"/>
          <w:sz w:val="28"/>
        </w:rPr>
        <w:t>«смарт-медицины», дистанционной профилактики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лечения, </w:t>
      </w:r>
      <w:r>
        <w:rPr>
          <w:rFonts w:ascii="Times New Roman"/>
          <w:b/>
          <w:i w:val="false"/>
          <w:color w:val="000000"/>
          <w:sz w:val="28"/>
        </w:rPr>
        <w:t>«электронной медицины»</w:t>
      </w:r>
      <w:r>
        <w:rPr>
          <w:rFonts w:ascii="Times New Roman"/>
          <w:b w:val="false"/>
          <w:i w:val="false"/>
          <w:color w:val="000000"/>
          <w:sz w:val="28"/>
        </w:rPr>
        <w:t>. Эти новые виды медицинских услуг особенно востребованы в такой большой по территории стране, как наша.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 должны </w:t>
      </w:r>
      <w:r>
        <w:rPr>
          <w:rFonts w:ascii="Times New Roman"/>
          <w:b/>
          <w:i w:val="false"/>
          <w:color w:val="000000"/>
          <w:sz w:val="28"/>
        </w:rPr>
        <w:t>проработать вопрос введения новых подходов к обеспечению здоровья наших детей</w:t>
      </w:r>
      <w:r>
        <w:rPr>
          <w:rFonts w:ascii="Times New Roman"/>
          <w:b w:val="false"/>
          <w:i w:val="false"/>
          <w:color w:val="000000"/>
          <w:sz w:val="28"/>
        </w:rPr>
        <w:t xml:space="preserve">. Полагаю необходимым охватить всех детей в возрасте до </w:t>
      </w:r>
      <w:r>
        <w:rPr>
          <w:rFonts w:ascii="Times New Roman"/>
          <w:b/>
          <w:i w:val="false"/>
          <w:color w:val="000000"/>
          <w:sz w:val="28"/>
        </w:rPr>
        <w:t xml:space="preserve">16 лет всем спектром медицинского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 </w:t>
      </w:r>
      <w:r>
        <w:rPr>
          <w:rFonts w:ascii="Times New Roman"/>
          <w:b/>
          <w:i w:val="false"/>
          <w:color w:val="000000"/>
          <w:sz w:val="28"/>
        </w:rPr>
        <w:t>законодательно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закрепить это </w:t>
      </w:r>
      <w:r>
        <w:rPr>
          <w:rFonts w:ascii="Times New Roman"/>
          <w:b/>
          <w:i w:val="false"/>
          <w:color w:val="000000"/>
          <w:sz w:val="28"/>
        </w:rPr>
        <w:t>в минимальных стандартах жизни</w:t>
      </w:r>
      <w:r>
        <w:rPr>
          <w:rFonts w:ascii="Times New Roman"/>
          <w:b w:val="false"/>
          <w:i w:val="false"/>
          <w:color w:val="000000"/>
          <w:sz w:val="28"/>
        </w:rPr>
        <w:t>. Данный шаг будет важным вкладом в обеспечение здоровья нации.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Кардинально </w:t>
      </w:r>
      <w:r>
        <w:rPr>
          <w:rFonts w:ascii="Times New Roman"/>
          <w:b/>
          <w:i w:val="false"/>
          <w:color w:val="000000"/>
          <w:sz w:val="28"/>
        </w:rPr>
        <w:t>улучшить систему медицинского образования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. Система медицинских вузов должна быть подкреплена сетью специализированных образовательных учреждений среднего уровня. Повседневная практика должна быть максимально интегрирована в учебный процесс.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Уделить первостепенное значение практической </w:t>
      </w:r>
      <w:r>
        <w:rPr>
          <w:rFonts w:ascii="Times New Roman"/>
          <w:b/>
          <w:i w:val="false"/>
          <w:color w:val="000000"/>
          <w:sz w:val="28"/>
        </w:rPr>
        <w:t>научно-исследовательской составляющей работы медицинских вузов.</w:t>
      </w:r>
      <w:r>
        <w:rPr>
          <w:rFonts w:ascii="Times New Roman"/>
          <w:b w:val="false"/>
          <w:i w:val="false"/>
          <w:color w:val="000000"/>
          <w:sz w:val="28"/>
        </w:rPr>
        <w:t xml:space="preserve"> Именно вузы должны концентрировать новейшие знания и технологические достижения человечества. В качестве примера можно привести университетские госпитали в США, которые являются крупнейшими и высокоэффективными медицинскими центрами. Нужно развивать </w:t>
      </w:r>
      <w:r>
        <w:rPr>
          <w:rFonts w:ascii="Times New Roman"/>
          <w:b/>
          <w:i w:val="false"/>
          <w:color w:val="000000"/>
          <w:sz w:val="28"/>
        </w:rPr>
        <w:t>государственно-частное партнерство и в этом направлении.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Создать условия для роста частной медицины. Во всем развитом мире значительная часть медицинских услуг оказывается частным сектором. Мы должны создать условия для скорого перехода к частным больницам и поликлиникам.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 на законодательном уровне проведение </w:t>
      </w:r>
      <w:r>
        <w:rPr>
          <w:rFonts w:ascii="Times New Roman"/>
          <w:b/>
          <w:i w:val="false"/>
          <w:color w:val="000000"/>
          <w:sz w:val="28"/>
        </w:rPr>
        <w:t>международной аккредитации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медицинских вузов и учреждений.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сих пор у людей немало нареканий по </w:t>
      </w:r>
      <w:r>
        <w:rPr>
          <w:rFonts w:ascii="Times New Roman"/>
          <w:b/>
          <w:i w:val="false"/>
          <w:color w:val="000000"/>
          <w:sz w:val="28"/>
        </w:rPr>
        <w:t>качеству медицинского обслуживания на селе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. Между тем сельчан у нас </w:t>
      </w:r>
      <w:r>
        <w:rPr>
          <w:rFonts w:ascii="Times New Roman"/>
          <w:b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% от всего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Физическая культура и спорт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должны стать особой заботой государства. </w:t>
      </w:r>
      <w:r>
        <w:rPr>
          <w:rFonts w:ascii="Times New Roman"/>
          <w:b/>
          <w:i w:val="false"/>
          <w:color w:val="000000"/>
          <w:sz w:val="28"/>
        </w:rPr>
        <w:t>Именно здоровый образ жизни является ключом к здоровью нации.</w:t>
      </w:r>
      <w:r>
        <w:rPr>
          <w:rFonts w:ascii="Times New Roman"/>
          <w:b w:val="false"/>
          <w:i w:val="false"/>
          <w:color w:val="000000"/>
          <w:sz w:val="28"/>
        </w:rPr>
        <w:t xml:space="preserve"> Однако в стране не хватает спортивных объектов, спортинвентаря и оборудования, доступного для всех. В этой связи Правительству и местным органам необходимо принять меры по развитию физкультуры, массового спорта и строительству физкультурно-оздоровительных объектов по типовым проектам, в том числе дворовых. Начать эту работу надо уже в следующем году.</w:t>
      </w:r>
    </w:p>
    <w:bookmarkStart w:name="z5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Знания и профессиональные навыки – ключевые ориентиры современной системы образования, подготовки и переподготовки кадров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Чтобы стать развитым конкурентоспособным государством, мы должны стать высокообразованной нацией.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современном мире простой поголовной грамотности уже явно недостаточно. Наши граждане должны быть готовы к тому, чтобы постоянно овладевать навыками работы на самом передовом оборудовании и самом современном производстве.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Необходимо также уделять большое внимание функциональной грамотности наших детей, в целом всего подрастающего поколения. Это важно, чтобы наши дети были адаптированы к современной жизни.</w:t>
      </w:r>
    </w:p>
    <w:bookmarkStart w:name="z52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Приоритеты нашей работы в сфере образования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(1)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Как и во всем мире, Казахстану необходимо переходить на новые методы дошкольного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 знаете, что мной была инициирована </w:t>
      </w:r>
      <w:r>
        <w:rPr>
          <w:rFonts w:ascii="Times New Roman"/>
          <w:b w:val="false"/>
          <w:i w:val="false"/>
          <w:color w:val="000000"/>
          <w:sz w:val="28"/>
        </w:rPr>
        <w:t>программа</w:t>
      </w:r>
      <w:r>
        <w:rPr>
          <w:rFonts w:ascii="Times New Roman"/>
          <w:b/>
          <w:i w:val="false"/>
          <w:color w:val="000000"/>
          <w:sz w:val="28"/>
        </w:rPr>
        <w:t xml:space="preserve"> «Балапан»</w:t>
      </w:r>
      <w:r>
        <w:rPr>
          <w:rFonts w:ascii="Times New Roman"/>
          <w:b w:val="false"/>
          <w:i w:val="false"/>
          <w:color w:val="000000"/>
          <w:sz w:val="28"/>
        </w:rPr>
        <w:t>, главная задача которой – выравнивание стартовых возможностей наших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момента ее реализации было введено в действие </w:t>
      </w:r>
      <w:r>
        <w:rPr>
          <w:rFonts w:ascii="Times New Roman"/>
          <w:b/>
          <w:i w:val="false"/>
          <w:color w:val="000000"/>
          <w:sz w:val="28"/>
        </w:rPr>
        <w:t>3 956</w:t>
      </w:r>
      <w:r>
        <w:rPr>
          <w:rFonts w:ascii="Times New Roman"/>
          <w:b w:val="false"/>
          <w:i w:val="false"/>
          <w:color w:val="000000"/>
          <w:sz w:val="28"/>
        </w:rPr>
        <w:t xml:space="preserve"> новых детских садов и мини-центров.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высокую рождаемость, продолжающийся демографический рост, </w:t>
      </w:r>
      <w:r>
        <w:rPr>
          <w:rFonts w:ascii="Times New Roman"/>
          <w:b/>
          <w:i w:val="false"/>
          <w:color w:val="000000"/>
          <w:sz w:val="28"/>
        </w:rPr>
        <w:t>я принял решение продлить программу «Балапан» до 2020 года</w:t>
      </w:r>
      <w:r>
        <w:rPr>
          <w:rFonts w:ascii="Times New Roman"/>
          <w:b w:val="false"/>
          <w:i w:val="false"/>
          <w:color w:val="000000"/>
          <w:sz w:val="28"/>
        </w:rPr>
        <w:t>. Ставлю задачу перед Правительством и акимами – добиться 100 % охвата детей дошкольным образованием и воспитанием.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(2)</w:t>
      </w:r>
      <w:r>
        <w:rPr>
          <w:rFonts w:ascii="Times New Roman"/>
          <w:b w:val="false"/>
          <w:i w:val="false"/>
          <w:color w:val="000000"/>
          <w:sz w:val="28"/>
        </w:rPr>
        <w:t xml:space="preserve"> С учетом нового курса «Казахстан-2050» поручаю Правительству начиная с 2013 года обеспечить </w:t>
      </w:r>
      <w:r>
        <w:rPr>
          <w:rFonts w:ascii="Times New Roman"/>
          <w:b/>
          <w:i w:val="false"/>
          <w:color w:val="000000"/>
          <w:sz w:val="28"/>
        </w:rPr>
        <w:t>развитие системы инженерного образования и современных технических специальностей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с присвоением сертификатов международного образца.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Профессионально-техническое и высшее образование должно ориентироваться в первую очередь на максимальное удовлетворение текущих и перспективных потребностей национальной экономики в специалистах. Во многом это решит проблему занятости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Высшие учебные заведения не должны ограничиваться образовательными функциями. Им необходимо создавать и развивать прикладные и научно-исследовательские подразделения.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Вузы, которым мы гарантировали академическую автономию, должны не ограничиваться совершенствованием своих учебных программ и активно развивать свою </w:t>
      </w:r>
      <w:r>
        <w:rPr>
          <w:rFonts w:ascii="Times New Roman"/>
          <w:b/>
          <w:i w:val="false"/>
          <w:color w:val="000000"/>
          <w:sz w:val="28"/>
        </w:rPr>
        <w:t>научно-исследовательскую деятельность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(3) Социальная ответственность частного бизнеса, неправительственных и благотворительных организаций, частных лиц должна особенно проявиться в сфере образования.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первую очередь это касается </w:t>
      </w:r>
      <w:r>
        <w:rPr>
          <w:rFonts w:ascii="Times New Roman"/>
          <w:b/>
          <w:i w:val="false"/>
          <w:color w:val="000000"/>
          <w:sz w:val="28"/>
        </w:rPr>
        <w:t>помощи молодым людям</w:t>
      </w:r>
      <w:r>
        <w:rPr>
          <w:rFonts w:ascii="Times New Roman"/>
          <w:b w:val="false"/>
          <w:i w:val="false"/>
          <w:color w:val="000000"/>
          <w:sz w:val="28"/>
        </w:rPr>
        <w:t>, не имеющим возможности самостоятельно оплачивать обучение, в получении достойного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Создать сеть государственно-частного партнерства для развития системы высшего и среднего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Разработать многоступенчатую систему грантов на обучение.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Создать по всей стране систему специализированных учебных заведений научно-исследовательского и прикладного образования, учитывающих региональную специализацию.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Законодательно закрепить обязательную производственную практику на предприятиях, начиная со второго курса обучения в вузе.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(4)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Нам предстоит произвести </w:t>
      </w:r>
      <w:r>
        <w:rPr>
          <w:rFonts w:ascii="Times New Roman"/>
          <w:b/>
          <w:i w:val="false"/>
          <w:color w:val="000000"/>
          <w:sz w:val="28"/>
        </w:rPr>
        <w:t>модернизацию методик преподавания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активно развивать </w:t>
      </w:r>
      <w:r>
        <w:rPr>
          <w:rFonts w:ascii="Times New Roman"/>
          <w:b/>
          <w:i w:val="false"/>
          <w:color w:val="000000"/>
          <w:sz w:val="28"/>
        </w:rPr>
        <w:t>онлайн-системы образования</w:t>
      </w:r>
      <w:r>
        <w:rPr>
          <w:rFonts w:ascii="Times New Roman"/>
          <w:b w:val="false"/>
          <w:i w:val="false"/>
          <w:color w:val="000000"/>
          <w:sz w:val="28"/>
        </w:rPr>
        <w:t>, создавая региональные школьные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 должны интенсивно внедрять инновационные методы, решения и инструменты в отечественную систему образования, включая дистанционное обучение и обучение в режиме онлайн, доступные для всех желающих.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 избавиться от устаревших либо невостребованных научных и образовательных дисциплин, одновременно усилив востребованные и перспективные направления.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Изменить направленность и акценты учебных планов среднего и высшего образования, включив туда программы по обучению практическим навыкам и получению практической квалификации.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Создать ориентированные на предпринимательство учебные программы, образовательные курсы и институты.</w:t>
      </w:r>
    </w:p>
    <w:bookmarkStart w:name="z5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Новая политика развития инновационных исследований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Как показывает общемировая практика, пытаться воспроизводить весь инновационный производственный цикл в отдельно взятой стране – значит изобретать велосипед. Это очень дорогостоящее и не всегда результативное, продуктивное занятие.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успеха требуется отдельная научная база, базирующаяся на опыте многих поколений ученых, многих террабайтах специальной информации и знаний, исторически сложившихся научных школ.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 xml:space="preserve">Быть на гребне новой технологической волны, создавать абсолютные инновации могут далеко не все страны. Это мы должны очень трезво осознавать.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Поэтому нам следует выстроить очень реалистичную, максимально прагматичную стратегию.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 должны сосредоточиться не на затратных исследованиях и разработках.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Нам нужен трансферт необходимых стране технологий и обучение специалистов для их использования. EXPO-2017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 дать толчок этому процессу и помочь нам отобрать новейшие технологии для развития энергетики будущего.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 – молодая нация, и у нас это получится.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мы вполне можем активно участвовать в масштабных </w:t>
      </w:r>
      <w:r>
        <w:rPr>
          <w:rFonts w:ascii="Times New Roman"/>
          <w:b/>
          <w:i w:val="false"/>
          <w:color w:val="000000"/>
          <w:sz w:val="28"/>
        </w:rPr>
        <w:t>международных научно-исследовательских проектах.</w:t>
      </w:r>
      <w:r>
        <w:rPr>
          <w:rFonts w:ascii="Times New Roman"/>
          <w:b w:val="false"/>
          <w:i w:val="false"/>
          <w:color w:val="000000"/>
          <w:sz w:val="28"/>
        </w:rPr>
        <w:t xml:space="preserve"> Это даст нам возможность интегрировать усилия наших ученых с зарубежным научно-исследовательским сообществом по стратегическим инновационным направлениям. Наша цель – стать частью глобальной технологической революции.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 должны уже в 2013 году принять меры по полноценной </w:t>
      </w:r>
      <w:r>
        <w:rPr>
          <w:rFonts w:ascii="Times New Roman"/>
          <w:b/>
          <w:i w:val="false"/>
          <w:color w:val="000000"/>
          <w:sz w:val="28"/>
        </w:rPr>
        <w:t>кооперации науки и бизнеса.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Поручаю Правительству выявить межотраслевые сектора, где возможен трансферт технологий, и создать на них спрос со стороны крупных недропользователей и нацкомпаний.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Важно разработать четкие </w:t>
      </w:r>
      <w:r>
        <w:rPr>
          <w:rFonts w:ascii="Times New Roman"/>
          <w:b/>
          <w:i w:val="false"/>
          <w:color w:val="000000"/>
          <w:sz w:val="28"/>
        </w:rPr>
        <w:t>«дорожные карты» по формированию перспективных национальных кластеров.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Также необходимо ускорить определение правовой базы для государственно-частного партнерства. Задача – внедрение самых передовых на сегодняшний день инструментов и механизмов такого партнерства.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Провести ревизию законодательства, регулирующего вопросы авторских прав и патентов. Правительству необходимо до конца 2014 года проанализировать все ранее выданные патенты и зарегистрированные авторские права на предмет их возможной коммерциализации.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Уважаемые соотечественники!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Я хотел бы особо обратиться к нашей молодежи.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Объявленный мной сегодня новый политический и экономический курс нацелен на то, чтобы дать вам лучшее образование, а значит, еще более достойное будущее.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 полагаюсь на вас – новое поколение казахстанцев. Вы должны стать двигателем нового курса.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 Глава государства, я всегда старался создать все необходимые условия для вашего обучения и роста. Создал университет мирового уровня, интеллектуальные школы, учредил программу «Болашак».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Сейчас разрабатывается новая концепция молодежной государственной политики. Вам будут созданы все условия.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Государство делает все для того, чтобы открыть перед вами новые возможности. Такие возможности, о которых ваши родители даже и помыслить не могли.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Помните: ваш личный успех – это успех ваших родителей, успех ваших родных и близких, успех ваших семей, успех всех ваших соотечественников, успех нашей Родины.</w:t>
      </w:r>
    </w:p>
    <w:bookmarkStart w:name="z5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Дальнейшее укрепление государственности и развитие</w:t>
      </w:r>
      <w:r>
        <w:br/>
      </w:r>
      <w:r>
        <w:rPr>
          <w:rFonts w:ascii="Times New Roman"/>
          <w:b/>
          <w:i w:val="false"/>
          <w:color w:val="000000"/>
        </w:rPr>
        <w:t xml:space="preserve">
казахстанской демократии 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Наша цель – сформировать новый тип государственного управления. Он должен отвечать новым задачам служения обществу и укрепления государственности.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Первое. Нам нужно дальнейшее совершенствование системы государственного планирования и прогнозирования.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Ставлю цель – усилить ответственность госорганов за разработку планов и программ. В связи с этим поручаю Правительству: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учетом моего видения Стратегии развития Казахстана до 2050 года, произвести «перезагрузку» стратегических документов, по которым работает и живет страна.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Разработать Концепцию внедрения в стране государственного аудита, внести в следующем году в Парламент соответствующий законопроект. Нам нужно создать комплексную систему государственного аудита на основе самого передового мирового опыта.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того чтобы наши экономические стратегии воплощались в жизнь, государство должно эффективно предвосхищать кризисные ситуации и </w:t>
      </w:r>
      <w:r>
        <w:rPr>
          <w:rFonts w:ascii="Times New Roman"/>
          <w:b/>
          <w:i w:val="false"/>
          <w:color w:val="000000"/>
          <w:sz w:val="28"/>
        </w:rPr>
        <w:t>противодействовать им.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Для этого нам нужно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создать многоуровневую систему антикризисного реагирования.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 должны иметь стандартные пакеты действий для возможных кризисных ситуаций. Особенно это важно для регионов. При разработке этой системы необходимо учесть все те вызовы, о которых я уже говорил.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 xml:space="preserve"> Второе. Мы должны грамотно провести децентрализацию управления.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Суть идеи децентрализации заключается в предоставлении прав и необходимых ресурсов для принятия решений от центра к региональным органам власти.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2013 году мы должны принять конкретные меры по </w:t>
      </w:r>
      <w:r>
        <w:rPr>
          <w:rFonts w:ascii="Times New Roman"/>
          <w:b/>
          <w:i w:val="false"/>
          <w:color w:val="000000"/>
          <w:sz w:val="28"/>
        </w:rPr>
        <w:t>разграничению ответственности и полномочий между центром и регионами</w:t>
      </w:r>
      <w:r>
        <w:rPr>
          <w:rFonts w:ascii="Times New Roman"/>
          <w:b w:val="false"/>
          <w:i w:val="false"/>
          <w:color w:val="000000"/>
          <w:sz w:val="28"/>
        </w:rPr>
        <w:t>, усилить местные исполнительные органы.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Полномочия органов власти на местах будут подкреплены финансовыми и кадровыми ресурсами.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Общество и граждане должны быть непосредственно вовлечены в процесс принятия государственных решений и их реализацию. Через органы местного самоуправления нужно предоставить населению реальную возможность самостоятельно и ответственно решать вопросы местного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Я утвердил </w:t>
      </w:r>
      <w:r>
        <w:rPr>
          <w:rFonts w:ascii="Times New Roman"/>
          <w:b/>
          <w:i w:val="false"/>
          <w:color w:val="000000"/>
          <w:sz w:val="28"/>
        </w:rPr>
        <w:t>Концепцию развития местного самоуправления.</w:t>
      </w:r>
      <w:r>
        <w:rPr>
          <w:rFonts w:ascii="Times New Roman"/>
          <w:b w:val="false"/>
          <w:i w:val="false"/>
          <w:color w:val="000000"/>
          <w:sz w:val="28"/>
        </w:rPr>
        <w:t xml:space="preserve"> Она позволит повысить качество управления на аульном, сельском уровне и расширит участие граждан в вопросах местного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 наделяем сельских акимов </w:t>
      </w:r>
      <w:r>
        <w:rPr>
          <w:rFonts w:ascii="Times New Roman"/>
          <w:b/>
          <w:i w:val="false"/>
          <w:color w:val="000000"/>
          <w:sz w:val="28"/>
        </w:rPr>
        <w:t>дополнительными полномочиями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/>
          <w:i w:val="false"/>
          <w:color w:val="000000"/>
          <w:sz w:val="28"/>
        </w:rPr>
        <w:t>усиливаем их влияние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ситуацию в аулах.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 вместе с этим нам нужно </w:t>
      </w:r>
      <w:r>
        <w:rPr>
          <w:rFonts w:ascii="Times New Roman"/>
          <w:b/>
          <w:i w:val="false"/>
          <w:color w:val="000000"/>
          <w:sz w:val="28"/>
        </w:rPr>
        <w:t>усилить общественный контроль, влияние граждан на ситуацию на местах.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Поэтому я принял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ввести </w:t>
      </w:r>
      <w:r>
        <w:rPr>
          <w:rFonts w:ascii="Times New Roman"/>
          <w:b/>
          <w:i w:val="false"/>
          <w:color w:val="000000"/>
          <w:sz w:val="28"/>
        </w:rPr>
        <w:t>выборность аульных акимов</w:t>
      </w:r>
      <w:r>
        <w:rPr>
          <w:rFonts w:ascii="Times New Roman"/>
          <w:b w:val="false"/>
          <w:i w:val="false"/>
          <w:color w:val="000000"/>
          <w:sz w:val="28"/>
        </w:rPr>
        <w:t xml:space="preserve"> через маслихаты. Выборы мы начнем проводить уже в </w:t>
      </w:r>
      <w:r>
        <w:rPr>
          <w:rFonts w:ascii="Times New Roman"/>
          <w:b/>
          <w:i w:val="false"/>
          <w:color w:val="000000"/>
          <w:sz w:val="28"/>
        </w:rPr>
        <w:t>2013</w:t>
      </w:r>
      <w:r>
        <w:rPr>
          <w:rFonts w:ascii="Times New Roman"/>
          <w:b w:val="false"/>
          <w:i w:val="false"/>
          <w:color w:val="000000"/>
          <w:sz w:val="28"/>
        </w:rPr>
        <w:t xml:space="preserve">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Всего будут избираться 2 533 акима, в том числе акимы сельских округов, поселков, а также 50 акимов городов районного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Это 91,7 % от общего числа акимов всех уровней!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Таким образом, мы охватим выборностью всех акимов, которые напрямую работают с гражданами и решают проблемы на местах.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Настало время гражданам активно вовлекаться в решение насущных вопросов на местах, контролировать работу местных органов власти.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Поручаю Правительству совместно с моей Администрацией ускорить </w:t>
      </w:r>
      <w:r>
        <w:rPr>
          <w:rFonts w:ascii="Times New Roman"/>
          <w:b/>
          <w:i w:val="false"/>
          <w:color w:val="000000"/>
          <w:sz w:val="28"/>
        </w:rPr>
        <w:t>разработку необходимых законодательных актов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, а Парламенту обеспечить их принятие в </w:t>
      </w:r>
      <w:r>
        <w:rPr>
          <w:rFonts w:ascii="Times New Roman"/>
          <w:b/>
          <w:i w:val="false"/>
          <w:color w:val="000000"/>
          <w:sz w:val="28"/>
        </w:rPr>
        <w:t>приоритетном порядке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 должны идти по цивилизованному пути вместе со всем миром, и взять курс на </w:t>
      </w:r>
      <w:r>
        <w:rPr>
          <w:rFonts w:ascii="Times New Roman"/>
          <w:b/>
          <w:i w:val="false"/>
          <w:color w:val="000000"/>
          <w:sz w:val="28"/>
        </w:rPr>
        <w:t>дальнейшую демократизацию общества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Нужно продолжить нашу политику по </w:t>
      </w:r>
      <w:r>
        <w:rPr>
          <w:rFonts w:ascii="Times New Roman"/>
          <w:b/>
          <w:i w:val="false"/>
          <w:color w:val="000000"/>
          <w:sz w:val="28"/>
        </w:rPr>
        <w:t>усилению Парламента полномочиями.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Вместе с тем децентрализацию не стоит рассматривать исключительно как процесс создания новых органов власти на местном уровне, куда можно передать определенные полномочия.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Децентрализация – это прежде всего качественное изменение системы государственного управления, изменение системы решения проблем на местном уровне.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то же время </w:t>
      </w:r>
      <w:r>
        <w:rPr>
          <w:rFonts w:ascii="Times New Roman"/>
          <w:b/>
          <w:i w:val="false"/>
          <w:color w:val="000000"/>
          <w:sz w:val="28"/>
        </w:rPr>
        <w:t>децентрализация не должна привести к ослаблению вертикали власти</w:t>
      </w:r>
      <w:r>
        <w:rPr>
          <w:rFonts w:ascii="Times New Roman"/>
          <w:b w:val="false"/>
          <w:i w:val="false"/>
          <w:color w:val="000000"/>
          <w:sz w:val="28"/>
        </w:rPr>
        <w:t>, снижению исполнительской дисциплины и порядка. Этого допустить нельзя. Акимы на местах, Правительство должны это держать на особом контроле.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Третье. Предстоит сформировать профессиональный государственный аппарат, для которого в соответствии с провозглашенными мной сегодня принципами служение народу и государству превыше всего.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 должны качественно улучшить кадровый состав государственной службы через введение усовершенствованных методик отбора и профессиональной подготовки.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Управленческие решения на уровне государства должны отвечать следующим </w:t>
      </w:r>
      <w:r>
        <w:rPr>
          <w:rFonts w:ascii="Times New Roman"/>
          <w:b/>
          <w:i w:val="false"/>
          <w:color w:val="000000"/>
          <w:sz w:val="28"/>
        </w:rPr>
        <w:t>требованиям: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Учет не только краткосрочных, но и долгосрочных результатов.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Учет мультипликативного эффекта управленческого 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правил честной конкуренции и свободы предпринимательства.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Исключение двойного толкования должностных обязанностей госслужащих. Четкая законодательная регламентация их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учетом новых требований мы уже начали </w:t>
      </w:r>
      <w:r>
        <w:rPr>
          <w:rFonts w:ascii="Times New Roman"/>
          <w:b/>
          <w:i w:val="false"/>
          <w:color w:val="000000"/>
          <w:sz w:val="28"/>
        </w:rPr>
        <w:t>второй этап административной реформы.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Прежде всего будет реформирован государственный аппарат. Мной подписан закон о новой системе госслужбы. Он обеспечивает усиление антикоррупционных мер, повышение прозрачности отбора госслужащих, внедрение принципа меритократии, то есть продвижения лучших кадров.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 создадим Национальную комиссию по кадровой политике. Будет сформирован принципиально новый класс профессиональных управленцев – корпус «А», ответственный за реализацию конкретных направлений государственной политики. В корпус «А» в первую очередь войдут ответственные секретари и руководители аппаратов акимов областей, председатели комитетов, акимы районов и городов. Поручаю моей Администрации подготовить проект указа о квалификационных требованиях к претендентам в корпус «А».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Отныне государственный служащий должен продвигаться по карьерной лестнице поэтапно, переходя от одной ступени в иерархии власти к другой, совершенствуя свои навыки и повышая свой профессиональный уровень. Исключения должны коснуться тех, кто перевыполняет установленные показатели, показывает свою эффективность и обеспечивает высокий результат.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Поручаю Агентству по делам государственной службы до конца 2013 года обеспечить внедрение такого принципиально нового механизма карьерного роста государственных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Особый акцент необходимо сделать на повышении качества государственных услуг. Задача – отойти от односторонне-властных подходов во взаимоотношениях госаппарата с населением к эффективному и оперативному оказанию госуслуг гражданам.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Сейчас внесен в Парламент проект закона «О государственных услугах». Его необходимо принять до конца первого квартала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 должны освободить государственные органы от выполнения несвойственных им функций, качественно расширить самостоятельность госинститутов. Правительству его выполнение нужно увязать с введением с 2014 года нового механизма формирования местных бюджетов.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Четвертое. Госаппарат должен выстроить новую систему взаимодействия с бизнес-сообществом.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 не должны вмешиваться в бизнес и «вести всех за руку». Мы должны дать бизнесу уверенность в завтрашнем дне. Предприниматели должны рассчитывать свои силы и знать, что государство их не обманет и защитит. От них требуется только честно работать.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Считаю, что для этого мы должны, во-первых, </w:t>
      </w:r>
      <w:r>
        <w:rPr>
          <w:rFonts w:ascii="Times New Roman"/>
          <w:b/>
          <w:i w:val="false"/>
          <w:color w:val="000000"/>
          <w:sz w:val="28"/>
        </w:rPr>
        <w:t>гарантировать де-факто незыблемость права частной собственности.</w:t>
      </w:r>
      <w:r>
        <w:rPr>
          <w:rFonts w:ascii="Times New Roman"/>
          <w:b w:val="false"/>
          <w:i w:val="false"/>
          <w:color w:val="000000"/>
          <w:sz w:val="28"/>
        </w:rPr>
        <w:t xml:space="preserve"> Во-вторых, необходимо </w:t>
      </w:r>
      <w:r>
        <w:rPr>
          <w:rFonts w:ascii="Times New Roman"/>
          <w:b/>
          <w:i w:val="false"/>
          <w:color w:val="000000"/>
          <w:sz w:val="28"/>
        </w:rPr>
        <w:t>гарантировать защиту договорных обязательств.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Обязанность государства – </w:t>
      </w:r>
      <w:r>
        <w:rPr>
          <w:rFonts w:ascii="Times New Roman"/>
          <w:b/>
          <w:i w:val="false"/>
          <w:color w:val="000000"/>
          <w:sz w:val="28"/>
        </w:rPr>
        <w:t>предоставлять гражданам максимальные возможности для реализации их деловой активности.</w:t>
      </w:r>
      <w:r>
        <w:rPr>
          <w:rFonts w:ascii="Times New Roman"/>
          <w:b w:val="false"/>
          <w:i w:val="false"/>
          <w:color w:val="000000"/>
          <w:sz w:val="28"/>
        </w:rPr>
        <w:t xml:space="preserve"> А это значит – заботиться о создании инфраструктуры для отечественного бизнеса.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(1)</w:t>
      </w:r>
      <w:r>
        <w:rPr>
          <w:rFonts w:ascii="Times New Roman"/>
          <w:b w:val="false"/>
          <w:i w:val="false"/>
          <w:color w:val="000000"/>
          <w:sz w:val="28"/>
        </w:rPr>
        <w:t xml:space="preserve"> В этих целях уже в новом </w:t>
      </w:r>
      <w:r>
        <w:rPr>
          <w:rFonts w:ascii="Times New Roman"/>
          <w:b/>
          <w:i w:val="false"/>
          <w:color w:val="000000"/>
          <w:sz w:val="28"/>
        </w:rPr>
        <w:t>2013</w:t>
      </w:r>
      <w:r>
        <w:rPr>
          <w:rFonts w:ascii="Times New Roman"/>
          <w:b w:val="false"/>
          <w:i w:val="false"/>
          <w:color w:val="000000"/>
          <w:sz w:val="28"/>
        </w:rPr>
        <w:t xml:space="preserve"> году необходимо начать очередной этап </w:t>
      </w:r>
      <w:r>
        <w:rPr>
          <w:rFonts w:ascii="Times New Roman"/>
          <w:b/>
          <w:i w:val="false"/>
          <w:color w:val="000000"/>
          <w:sz w:val="28"/>
        </w:rPr>
        <w:t>модернизации национальной правовой системы.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Законодательство должно не только защищать национальные интересы, но и синхронизироваться с динамично развивающейся международной правовой средой. Поручаю Правительству принять системные меры по </w:t>
      </w:r>
      <w:r>
        <w:rPr>
          <w:rFonts w:ascii="Times New Roman"/>
          <w:b/>
          <w:i w:val="false"/>
          <w:color w:val="000000"/>
          <w:sz w:val="28"/>
        </w:rPr>
        <w:t>повышению конкурентоспособности нашей правовой системы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во всех ее базовых отраслях как публичного, так и частного права.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(2)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Поручаю Правительству совместно с моей Администрацией в </w:t>
      </w:r>
      <w:r>
        <w:rPr>
          <w:rFonts w:ascii="Times New Roman"/>
          <w:b/>
          <w:i w:val="false"/>
          <w:color w:val="000000"/>
          <w:sz w:val="28"/>
        </w:rPr>
        <w:t>2013</w:t>
      </w:r>
      <w:r>
        <w:rPr>
          <w:rFonts w:ascii="Times New Roman"/>
          <w:b w:val="false"/>
          <w:i w:val="false"/>
          <w:color w:val="000000"/>
          <w:sz w:val="28"/>
        </w:rPr>
        <w:t xml:space="preserve">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Начать реформу Уголовного и Уголовно-процессуального законодательства. Акцент необходимо сделать на дальнейшей гуманизации, в том числе декриминализации экономических правонарушений.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Подготовить и внести в Парламент проекты </w:t>
      </w:r>
      <w:r>
        <w:rPr>
          <w:rFonts w:ascii="Times New Roman"/>
          <w:b/>
          <w:i w:val="false"/>
          <w:color w:val="000000"/>
          <w:sz w:val="28"/>
        </w:rPr>
        <w:t>4 новых кодексов: Уголовно-процессуального, Уголовного, Уголовно-исполнительного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/>
          <w:i w:val="false"/>
          <w:color w:val="000000"/>
          <w:sz w:val="28"/>
        </w:rPr>
        <w:t>Кодекса об административных правонарушениях.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Принятие этих ключевых законодательных актов концептуально модернизирует систему уголовного судопроизводства и выведет наше право на уровень, позволяющий адекватно реагировать на современные вызовы.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Пятое. Государство должно следовать принципу нулевой терпимости к беспорядку.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Развитое общество начинается с дисциплины и порядка во всем: комфортного подъезда, аккуратного двора, чистых улиц и приветливых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 не должны мириться даже с самыми </w:t>
      </w:r>
      <w:r>
        <w:rPr>
          <w:rFonts w:ascii="Times New Roman"/>
          <w:b/>
          <w:i w:val="false"/>
          <w:color w:val="000000"/>
          <w:sz w:val="28"/>
        </w:rPr>
        <w:t>малыми правонарушениями, хулиганством, бескультурьем</w:t>
      </w:r>
      <w:r>
        <w:rPr>
          <w:rFonts w:ascii="Times New Roman"/>
          <w:b w:val="false"/>
          <w:i w:val="false"/>
          <w:color w:val="000000"/>
          <w:sz w:val="28"/>
        </w:rPr>
        <w:t>, поскольку это нарушает общественный покой, снижает качество жизни.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Ощущение беспорядка и вседозволенности создает почву для более серьезных преступлений.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Атмосфера нетерпимости к мелким правонарушениям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важный шаг в укреплении общественной безопасности, борьбе с преступностью.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Нам нужно преодолеть правовой нигилизм и включить общество в дело охраны общественного 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Нам необходимо увязать деструктивное социальное поведение с возможностью получить работу. Мы должны </w:t>
      </w:r>
      <w:r>
        <w:rPr>
          <w:rFonts w:ascii="Times New Roman"/>
          <w:b/>
          <w:i w:val="false"/>
          <w:color w:val="000000"/>
          <w:sz w:val="28"/>
        </w:rPr>
        <w:t>ввести меры наказания за хулиганское поведение в общественных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местах, которое должно обязательно отражаться в личных делах и резюме и учитываться при приеме на работу и продвижении по карьерной лестнице.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это должно стать нормой общественной жизни.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Шестое. Государство и общество должны единым фронтом выступить против коррупции.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Коррупция – не просто правонарушение. Она подрывает веру в эффективность государства и является </w:t>
      </w:r>
      <w:r>
        <w:rPr>
          <w:rFonts w:ascii="Times New Roman"/>
          <w:b/>
          <w:i w:val="false"/>
          <w:color w:val="000000"/>
          <w:sz w:val="28"/>
        </w:rPr>
        <w:t>прямой угрозой национальной безопасности.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 должны резко усилить борьбу с коррупцией, в том числе посредством совершенствования антикоррупционного законодательства, с тем чтобы достичь нашей конечной цели – искоренить коррупцию как явление.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Седьмое. Мы должны продолжить реформу правоохранительных органов и спецслужб.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 этого мы не решим задачи формирования «нулевой терпимости» к беспорядкам и искоренения коррупции.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(1)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последние три года проведен ряд важных реформ правоохранительных органов и специальных служб. Это важный шаг укрепления государственности. Улучшена правовая база их работы. Четко определены функции. Исключено дублирование деятельности. Гуманизирована уголовная политика.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Проведена тотальная аттестация сотрудников всех силовых структур. Из более чем 100 тысяч человек аттестацию не прошли и были уволены из органов 12,5 тысячи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(2)</w:t>
      </w:r>
      <w:r>
        <w:rPr>
          <w:rFonts w:ascii="Times New Roman"/>
          <w:b w:val="false"/>
          <w:i w:val="false"/>
          <w:color w:val="000000"/>
          <w:sz w:val="28"/>
        </w:rPr>
        <w:t xml:space="preserve"> Мы будем продолжать эту работу дальше.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Поручаю моей Администрации совместно с Советом безопасности и Правительством: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Подготовить план действий по повышению денежного содержания и пенсионного обеспечения сотрудников правоохранительных органов. Поручаю уже с 2013 года увеличить размеры доплат за специальные звания до уровня окладов по воинским званиям.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Разработать концепцию кадровой политики правоохранительных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Создать на базе Высшей аттестационной комиссии </w:t>
      </w:r>
      <w:r>
        <w:rPr>
          <w:rFonts w:ascii="Times New Roman"/>
          <w:b/>
          <w:i w:val="false"/>
          <w:color w:val="000000"/>
          <w:sz w:val="28"/>
        </w:rPr>
        <w:t>постоянно действующую структуру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кадровой политике в правоохранительных органах.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Сформировать </w:t>
      </w:r>
      <w:r>
        <w:rPr>
          <w:rFonts w:ascii="Times New Roman"/>
          <w:b/>
          <w:i w:val="false"/>
          <w:color w:val="000000"/>
          <w:sz w:val="28"/>
        </w:rPr>
        <w:t>президентский резерв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руководителей правоохранительных и специальных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(3)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Поручаю моей Администрации, Совету безопасности совместно с Правительством сформировать межведомственную рабочую группу и до конца второго квартала 2013 года разработать проект </w:t>
      </w:r>
      <w:r>
        <w:rPr>
          <w:rFonts w:ascii="Times New Roman"/>
          <w:b/>
          <w:i w:val="false"/>
          <w:color w:val="000000"/>
          <w:sz w:val="28"/>
        </w:rPr>
        <w:t>программы дальнейшей модернизации правоохранительной системы.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(4)</w:t>
      </w:r>
      <w:r>
        <w:rPr>
          <w:rFonts w:ascii="Times New Roman"/>
          <w:b w:val="false"/>
          <w:i w:val="false"/>
          <w:color w:val="000000"/>
          <w:sz w:val="28"/>
        </w:rPr>
        <w:t xml:space="preserve"> Важнейшим вопросом правовой политики является </w:t>
      </w:r>
      <w:r>
        <w:rPr>
          <w:rFonts w:ascii="Times New Roman"/>
          <w:b/>
          <w:i w:val="false"/>
          <w:color w:val="000000"/>
          <w:sz w:val="28"/>
        </w:rPr>
        <w:t>реализация гражданами права на судебную защиту</w:t>
      </w:r>
      <w:r>
        <w:rPr>
          <w:rFonts w:ascii="Times New Roman"/>
          <w:b w:val="false"/>
          <w:i w:val="false"/>
          <w:color w:val="000000"/>
          <w:sz w:val="28"/>
        </w:rPr>
        <w:t>, которая гарантирована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этого необходимо упростить процесс отправления правосудия, избавить его от излишних бюрократических процедур. При активном внедрении новых информационных технологий сделать это несложно.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то же время в целях разгрузки судов следует продолжить развитие институтов </w:t>
      </w:r>
      <w:r>
        <w:rPr>
          <w:rFonts w:ascii="Times New Roman"/>
          <w:b/>
          <w:i w:val="false"/>
          <w:color w:val="000000"/>
          <w:sz w:val="28"/>
        </w:rPr>
        <w:t>внесудебного урегулирования споров.</w:t>
      </w:r>
      <w:r>
        <w:rPr>
          <w:rFonts w:ascii="Times New Roman"/>
          <w:b w:val="false"/>
          <w:i w:val="false"/>
          <w:color w:val="000000"/>
          <w:sz w:val="28"/>
        </w:rPr>
        <w:t xml:space="preserve"> Нужно предусмотреть такой механизм, при котором разрешение споров по незначительным вопросам будет проводиться во внесудебном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Авторитет судебной власти подрывается из-за неисполненных судебных решений. В связи с этим должны быть приняты меры по кардинальному исправлению этой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(5) Необходимо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провести масштабную реформу Пограничной службы. Задача – кардинально повысить </w:t>
      </w:r>
      <w:r>
        <w:rPr>
          <w:rFonts w:ascii="Times New Roman"/>
          <w:b/>
          <w:i w:val="false"/>
          <w:color w:val="000000"/>
          <w:sz w:val="28"/>
        </w:rPr>
        <w:t>эффективность ее деятельности, модернизировать материально-техническую базу.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этого поручаю Совету безопасности совместно с моей Администрацией и Правительством подготовить специальный комплексный план развития Пограничной службы и обустройства государственной границы в среднесрочный период.</w:t>
      </w:r>
    </w:p>
    <w:bookmarkStart w:name="z5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Последовательная и предсказуемая внешняя политика –</w:t>
      </w:r>
      <w:r>
        <w:br/>
      </w:r>
      <w:r>
        <w:rPr>
          <w:rFonts w:ascii="Times New Roman"/>
          <w:b/>
          <w:i w:val="false"/>
          <w:color w:val="000000"/>
        </w:rPr>
        <w:t>
продвижение национальных интересов и укрепление региональной и</w:t>
      </w:r>
      <w:r>
        <w:br/>
      </w:r>
      <w:r>
        <w:rPr>
          <w:rFonts w:ascii="Times New Roman"/>
          <w:b/>
          <w:i w:val="false"/>
          <w:color w:val="000000"/>
        </w:rPr>
        <w:t>
глобальной безопасности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 годы независимости Казахстан состоялся как равноправный участник международных процессов, и нам удалось создать благоприятные внешние условия.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Наши приоритеты </w:t>
      </w:r>
      <w:r>
        <w:rPr>
          <w:rFonts w:ascii="Times New Roman"/>
          <w:b/>
          <w:i w:val="false"/>
          <w:color w:val="000000"/>
          <w:sz w:val="28"/>
        </w:rPr>
        <w:t>являются неизменными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развитие партнерства с нашими соседями – </w:t>
      </w:r>
      <w:r>
        <w:rPr>
          <w:rFonts w:ascii="Times New Roman"/>
          <w:b/>
          <w:i w:val="false"/>
          <w:color w:val="000000"/>
          <w:sz w:val="28"/>
        </w:rPr>
        <w:t>Россией, Китаем, странами Центральной Азии</w:t>
      </w:r>
      <w:r>
        <w:rPr>
          <w:rFonts w:ascii="Times New Roman"/>
          <w:b w:val="false"/>
          <w:i w:val="false"/>
          <w:color w:val="000000"/>
          <w:sz w:val="28"/>
        </w:rPr>
        <w:t xml:space="preserve">, а также </w:t>
      </w:r>
      <w:r>
        <w:rPr>
          <w:rFonts w:ascii="Times New Roman"/>
          <w:b/>
          <w:i w:val="false"/>
          <w:color w:val="000000"/>
          <w:sz w:val="28"/>
        </w:rPr>
        <w:t>США, Европейским союзом, странами Азии.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 будем укреплять </w:t>
      </w:r>
      <w:r>
        <w:rPr>
          <w:rFonts w:ascii="Times New Roman"/>
          <w:b/>
          <w:i w:val="false"/>
          <w:color w:val="000000"/>
          <w:sz w:val="28"/>
        </w:rPr>
        <w:t>Таможенный союз и Единое экономическое пространство.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Наша ближайшая цель – создать </w:t>
      </w:r>
      <w:r>
        <w:rPr>
          <w:rFonts w:ascii="Times New Roman"/>
          <w:b/>
          <w:i w:val="false"/>
          <w:color w:val="000000"/>
          <w:sz w:val="28"/>
        </w:rPr>
        <w:t>Евразийский экономический союз.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этом мы четко заявляем, что вопросы будут решаться консенсусом. Политический суверенитет не будет ущемляться.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Сбалансированность </w:t>
      </w:r>
      <w:r>
        <w:rPr>
          <w:rFonts w:ascii="Times New Roman"/>
          <w:b/>
          <w:i w:val="false"/>
          <w:color w:val="000000"/>
          <w:sz w:val="28"/>
        </w:rPr>
        <w:t xml:space="preserve">нашей внешней политики означает развитие дружественных и предсказуемых </w:t>
      </w:r>
      <w:r>
        <w:rPr>
          <w:rFonts w:ascii="Times New Roman"/>
          <w:b w:val="false"/>
          <w:i w:val="false"/>
          <w:color w:val="000000"/>
          <w:sz w:val="28"/>
        </w:rPr>
        <w:t>отношений</w:t>
      </w:r>
      <w:r>
        <w:rPr>
          <w:rFonts w:ascii="Times New Roman"/>
          <w:b/>
          <w:i w:val="false"/>
          <w:color w:val="000000"/>
          <w:sz w:val="28"/>
        </w:rPr>
        <w:t xml:space="preserve"> со всеми государствами, играющими существенную роль в мировых делах и представляющих для Казахстана практический интерес.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Однако </w:t>
      </w:r>
      <w:r>
        <w:rPr>
          <w:rFonts w:ascii="Times New Roman"/>
          <w:b/>
          <w:i w:val="false"/>
          <w:color w:val="000000"/>
          <w:sz w:val="28"/>
        </w:rPr>
        <w:t>международная ситуация и геополитическая среда динамично меняются</w:t>
      </w:r>
      <w:r>
        <w:rPr>
          <w:rFonts w:ascii="Times New Roman"/>
          <w:b w:val="false"/>
          <w:i w:val="false"/>
          <w:color w:val="000000"/>
          <w:sz w:val="28"/>
        </w:rPr>
        <w:t>, и не всегда в лучшую сторону. От Северной Африки и Ближнего Востока до Северо-Восточной Азии протянулась гигантская дуга нестабильности. Претерпевает серьезные изменения баланс сил как на глобальном уровне, так и в отдельных регионах планеты. Соответственно, возрастает роль механизмов региональной безопасности, таких как ООН, ОБСЕ, НАТО, ОДКБ, ШОС, СВМДА и другие. В Центральной Азии появились новые угрозы национальной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этой ситуации внешняя политика Казахстана должна быть модернизирована, как и внутренняя политика.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Приоритеты модернизации внешней политики: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Всемерно укреплять региональную и национальную безопасность.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Активно развивать экономическую и торговую дипломатию.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Интенсифицировать международное сотрудничество в культурно-гуманитарной, научно-образовательной и других смежных сферах.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Усилить правовую защиту наших граждан, их личных, семейных, деловых интересов за рубежом.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Во-первых</w:t>
      </w:r>
      <w:r>
        <w:rPr>
          <w:rFonts w:ascii="Times New Roman"/>
          <w:b w:val="false"/>
          <w:i w:val="false"/>
          <w:color w:val="000000"/>
          <w:sz w:val="28"/>
        </w:rPr>
        <w:t xml:space="preserve">, внешнеполитическое продвижение национальных интересов на сугубо </w:t>
      </w:r>
      <w:r>
        <w:rPr>
          <w:rFonts w:ascii="Times New Roman"/>
          <w:b/>
          <w:i w:val="false"/>
          <w:color w:val="000000"/>
          <w:sz w:val="28"/>
        </w:rPr>
        <w:t>прагматических принципах.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Наши задачи: диверсификация внешней политики, развитие экономической и торговой дипломатии для защиты и продвижения национальных экономических и торговых интересов.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Во-вторых</w:t>
      </w:r>
      <w:r>
        <w:rPr>
          <w:rFonts w:ascii="Times New Roman"/>
          <w:b w:val="false"/>
          <w:i w:val="false"/>
          <w:color w:val="000000"/>
          <w:sz w:val="28"/>
        </w:rPr>
        <w:t xml:space="preserve">, мы и дальше должны осознавать свою ответственность за </w:t>
      </w:r>
      <w:r>
        <w:rPr>
          <w:rFonts w:ascii="Times New Roman"/>
          <w:b/>
          <w:i w:val="false"/>
          <w:color w:val="000000"/>
          <w:sz w:val="28"/>
        </w:rPr>
        <w:t>региональную безопасность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вносить свой вклад в </w:t>
      </w:r>
      <w:r>
        <w:rPr>
          <w:rFonts w:ascii="Times New Roman"/>
          <w:b/>
          <w:i w:val="false"/>
          <w:color w:val="000000"/>
          <w:sz w:val="28"/>
        </w:rPr>
        <w:t>стабилизацию Центральной Азии.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Наша задача – максимально содействовать устранению предпосылок конфликтных ситуаций в регионе.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Лучший способ стабилизировать Центральную Азию – это </w:t>
      </w:r>
      <w:r>
        <w:rPr>
          <w:rFonts w:ascii="Times New Roman"/>
          <w:b/>
          <w:i w:val="false"/>
          <w:color w:val="000000"/>
          <w:sz w:val="28"/>
        </w:rPr>
        <w:t>внутрирегиональная интеграция.</w:t>
      </w:r>
      <w:r>
        <w:rPr>
          <w:rFonts w:ascii="Times New Roman"/>
          <w:b w:val="false"/>
          <w:i w:val="false"/>
          <w:color w:val="000000"/>
          <w:sz w:val="28"/>
        </w:rPr>
        <w:t xml:space="preserve"> Именно таким путем мы можем снизить конфликтогенный потенциал нашего региона, решить насущные социально-экономические проблемы, развязать узел водно-энергетических и иных противоречий.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Наш голос должен быть услышан во всем мире. Поэтому на Астанинском Экономическом форуме мной был предложен </w:t>
      </w:r>
      <w:r>
        <w:rPr>
          <w:rFonts w:ascii="Times New Roman"/>
          <w:b/>
          <w:i w:val="false"/>
          <w:color w:val="000000"/>
          <w:sz w:val="28"/>
        </w:rPr>
        <w:t>новый формат диалога</w:t>
      </w:r>
      <w:r>
        <w:rPr>
          <w:rFonts w:ascii="Times New Roman"/>
          <w:b w:val="false"/>
          <w:i w:val="false"/>
          <w:color w:val="000000"/>
          <w:sz w:val="28"/>
        </w:rPr>
        <w:t xml:space="preserve">, который мы назвали </w:t>
      </w:r>
      <w:r>
        <w:rPr>
          <w:rFonts w:ascii="Times New Roman"/>
          <w:b/>
          <w:i w:val="false"/>
          <w:color w:val="000000"/>
          <w:sz w:val="28"/>
        </w:rPr>
        <w:t>G-Global.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Ни одна страна в мире не сможет преодолеть в одиночку вызовы наступающей эпохи. Суть моей инициативы – объединить усилия всех в деле создания справедливого и безопасного миропорядка.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В-третьих</w:t>
      </w:r>
      <w:r>
        <w:rPr>
          <w:rFonts w:ascii="Times New Roman"/>
          <w:b w:val="false"/>
          <w:i w:val="false"/>
          <w:color w:val="000000"/>
          <w:sz w:val="28"/>
        </w:rPr>
        <w:t xml:space="preserve">, наша страна должна и дальше </w:t>
      </w:r>
      <w:r>
        <w:rPr>
          <w:rFonts w:ascii="Times New Roman"/>
          <w:b/>
          <w:i w:val="false"/>
          <w:color w:val="000000"/>
          <w:sz w:val="28"/>
        </w:rPr>
        <w:t>поддерживать все прогрессивные международные инициативы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вносить свой </w:t>
      </w:r>
      <w:r>
        <w:rPr>
          <w:rFonts w:ascii="Times New Roman"/>
          <w:b/>
          <w:i w:val="false"/>
          <w:color w:val="000000"/>
          <w:sz w:val="28"/>
        </w:rPr>
        <w:t>вклад в глобальную безопасность.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Вместе со всеми заинтересованными партнерами и нашими соседями Казахстан будет добиваться скорейшего политического урегулирования и восстановления Афганистана.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Будучи авторитетным участником ОИС, Казахстан искренне заинтересован в мирном характере процесса ближневосточного урегулирования. Важно, чтобы высвободившаяся энергия народных масс в арабо-исламском мире была направлена в созидательное русло и служила решению социально-экономических проблем региона.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 должны опережающими темпами экономически сближаться со странами </w:t>
      </w:r>
      <w:r>
        <w:rPr>
          <w:rFonts w:ascii="Times New Roman"/>
          <w:b/>
          <w:i w:val="false"/>
          <w:color w:val="000000"/>
          <w:sz w:val="28"/>
        </w:rPr>
        <w:t>Азиатско-Тихоокеанского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региона. Это даст нам не только экономические дивиденды, но и укрепит сбалансированность нашей внешней политики.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В-четвертых</w:t>
      </w:r>
      <w:r>
        <w:rPr>
          <w:rFonts w:ascii="Times New Roman"/>
          <w:b w:val="false"/>
          <w:i w:val="false"/>
          <w:color w:val="000000"/>
          <w:sz w:val="28"/>
        </w:rPr>
        <w:t xml:space="preserve">, Казахстан должен </w:t>
      </w:r>
      <w:r>
        <w:rPr>
          <w:rFonts w:ascii="Times New Roman"/>
          <w:b/>
          <w:i w:val="false"/>
          <w:color w:val="000000"/>
          <w:sz w:val="28"/>
        </w:rPr>
        <w:t>укреплять свою обороноспособность и военную доктрину</w:t>
      </w:r>
      <w:r>
        <w:rPr>
          <w:rFonts w:ascii="Times New Roman"/>
          <w:b w:val="false"/>
          <w:i w:val="false"/>
          <w:color w:val="000000"/>
          <w:sz w:val="28"/>
        </w:rPr>
        <w:t xml:space="preserve">, участвовать в различных </w:t>
      </w:r>
      <w:r>
        <w:rPr>
          <w:rFonts w:ascii="Times New Roman"/>
          <w:b/>
          <w:i w:val="false"/>
          <w:color w:val="000000"/>
          <w:sz w:val="28"/>
        </w:rPr>
        <w:t>механизмах оборонительного сдерживания.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Разрабатывая национальную оборонительную модель, мы должны </w:t>
      </w:r>
      <w:r>
        <w:rPr>
          <w:rFonts w:ascii="Times New Roman"/>
          <w:b/>
          <w:i w:val="false"/>
          <w:color w:val="000000"/>
          <w:sz w:val="28"/>
        </w:rPr>
        <w:t>сотрудничать с различными странами и организациями.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будет тесно работать с </w:t>
      </w:r>
      <w:r>
        <w:rPr>
          <w:rFonts w:ascii="Times New Roman"/>
          <w:b/>
          <w:i w:val="false"/>
          <w:color w:val="000000"/>
          <w:sz w:val="28"/>
        </w:rPr>
        <w:t>союзниками по ОДКБ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способствовать усилению потенциала и боеспособности Коллективных сил оперативного реагирования.</w:t>
      </w:r>
    </w:p>
    <w:bookmarkStart w:name="z56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Новый казахстанский патриотизм – основа успеха нашего многонационального и многоконфессионального общества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Наша главная цель в данном направлении проста и понятна: мы должны </w:t>
      </w:r>
      <w:r>
        <w:rPr>
          <w:rFonts w:ascii="Times New Roman"/>
          <w:b/>
          <w:i w:val="false"/>
          <w:color w:val="000000"/>
          <w:sz w:val="28"/>
        </w:rPr>
        <w:t>сохранить и укрепить общественное согласие.</w:t>
      </w:r>
      <w:r>
        <w:rPr>
          <w:rFonts w:ascii="Times New Roman"/>
          <w:b w:val="false"/>
          <w:i w:val="false"/>
          <w:color w:val="000000"/>
          <w:sz w:val="28"/>
        </w:rPr>
        <w:t xml:space="preserve"> Это – </w:t>
      </w:r>
      <w:r>
        <w:rPr>
          <w:rFonts w:ascii="Times New Roman"/>
          <w:b/>
          <w:i w:val="false"/>
          <w:color w:val="000000"/>
          <w:sz w:val="28"/>
        </w:rPr>
        <w:t>непреложное условие нашего существования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как государства, как общества, как нации.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Фундамент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казахстанского патриотизма – это </w:t>
      </w:r>
      <w:r>
        <w:rPr>
          <w:rFonts w:ascii="Times New Roman"/>
          <w:b/>
          <w:i w:val="false"/>
          <w:color w:val="000000"/>
          <w:sz w:val="28"/>
        </w:rPr>
        <w:t>равноправие всех граждан и их общая ответственность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честь Родины.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этом году на </w:t>
      </w:r>
      <w:r>
        <w:rPr>
          <w:rFonts w:ascii="Times New Roman"/>
          <w:b/>
          <w:i w:val="false"/>
          <w:color w:val="000000"/>
          <w:sz w:val="28"/>
        </w:rPr>
        <w:t>Лондонской Олимпиаде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наши спортсмены заняли </w:t>
      </w:r>
      <w:r>
        <w:rPr>
          <w:rFonts w:ascii="Times New Roman"/>
          <w:b/>
          <w:i w:val="false"/>
          <w:color w:val="000000"/>
          <w:sz w:val="28"/>
        </w:rPr>
        <w:t>12-е место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среди 205 национальных сборных.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Наша команда выступила </w:t>
      </w:r>
      <w:r>
        <w:rPr>
          <w:rFonts w:ascii="Times New Roman"/>
          <w:b/>
          <w:i w:val="false"/>
          <w:color w:val="000000"/>
          <w:sz w:val="28"/>
        </w:rPr>
        <w:t>единой дружиной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всего многонационального Казахстана, крепкой и сплоченной семьей множества этносов.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Олимпийский триумф еще более сплотил наш народ, показал </w:t>
      </w:r>
      <w:r>
        <w:rPr>
          <w:rFonts w:ascii="Times New Roman"/>
          <w:b/>
          <w:i w:val="false"/>
          <w:color w:val="000000"/>
          <w:sz w:val="28"/>
        </w:rPr>
        <w:t>великую силу патриотизма.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Массовый спорт и спорт высших достижений требуют комплексного системного подхода, ведь только здоровая нация может быть конкурентоспособной.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Поручаю Правительству разработать программу развития массового спорта и спорта высших достижений, учитывая передовой мировой опыт.</w:t>
      </w:r>
    </w:p>
    <w:bookmarkStart w:name="z57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Первое. Новый казахстанский патриотизм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Без уверенности в будущем нельзя построить полноценное государство. Жизненно важно, чтобы цели государства и гражданина совпадали по всем основным направлениям. Это и есть главная задача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Граждане доверяют государству только тогда, когда есть </w:t>
      </w:r>
      <w:r>
        <w:rPr>
          <w:rFonts w:ascii="Times New Roman"/>
          <w:b/>
          <w:i w:val="false"/>
          <w:color w:val="000000"/>
          <w:sz w:val="28"/>
        </w:rPr>
        <w:t>перспектива</w:t>
      </w:r>
      <w:r>
        <w:rPr>
          <w:rFonts w:ascii="Times New Roman"/>
          <w:b w:val="false"/>
          <w:i w:val="false"/>
          <w:color w:val="000000"/>
          <w:sz w:val="28"/>
        </w:rPr>
        <w:t xml:space="preserve">, есть </w:t>
      </w:r>
      <w:r>
        <w:rPr>
          <w:rFonts w:ascii="Times New Roman"/>
          <w:b/>
          <w:i w:val="false"/>
          <w:color w:val="000000"/>
          <w:sz w:val="28"/>
        </w:rPr>
        <w:t>возможности для развития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личного и профессионального роста.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Государство и народ должны это осознавать и работать вместе.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Надо воспитывать в себе и наших детях </w:t>
      </w:r>
      <w:r>
        <w:rPr>
          <w:rFonts w:ascii="Times New Roman"/>
          <w:b/>
          <w:i w:val="false"/>
          <w:color w:val="000000"/>
          <w:sz w:val="28"/>
        </w:rPr>
        <w:t>новый казахстанский патриотизм.</w:t>
      </w:r>
      <w:r>
        <w:rPr>
          <w:rFonts w:ascii="Times New Roman"/>
          <w:b w:val="false"/>
          <w:i w:val="false"/>
          <w:color w:val="000000"/>
          <w:sz w:val="28"/>
        </w:rPr>
        <w:t xml:space="preserve"> Это прежде всего гордость за страну и ее достижения.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 сегодня, на новом этапе состоявшегося государства, такого понимания уже недостаточно. Мы должны прагматично посмотреть на этот вопрос.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 любим страну, мы ею гордимся, если государство гарантирует каждому гражданину качество жизни, безопасность, равные возможности и перспективы.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Только такой подход дает нам прагматичный и реалистичный взгляд на вопрос патриотизма и его воспитания.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2050 году нам надо построить такую политическую систему, при которой каждый гражданин Казахстана должен быть твердо уверен в завтрашнем дне, в будущем.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Наши дети и внуки также должны предпочесть жизнь на родине, потому что им здесь гораздо лучше, чем на чужбине. </w:t>
      </w:r>
      <w:r>
        <w:rPr>
          <w:rFonts w:ascii="Times New Roman"/>
          <w:b/>
          <w:i w:val="false"/>
          <w:color w:val="000000"/>
          <w:sz w:val="28"/>
        </w:rPr>
        <w:t>Каждый гражданин нашей страны должен обрести чувство хозяина на своей земле.</w:t>
      </w:r>
    </w:p>
    <w:bookmarkStart w:name="z58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Второе. Равенство прав граждан всех этносов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Все мы являемся казахстанцами, имеющими равные права и равные возможности.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Новый казахстанский патриотизм – это то, что должно объединять все общество, вне этнических различий.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Мы – многонациональное общество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. И в вопросе межнациональных отношений не должно быть никаких двойных стандартов.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должны быть равны в государстве. Не должно быть хороших или плохих по этническим или другим признакам.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меня этот вопрос – не декларативный. </w:t>
      </w:r>
      <w:r>
        <w:rPr>
          <w:rFonts w:ascii="Times New Roman"/>
          <w:b/>
          <w:i w:val="false"/>
          <w:color w:val="000000"/>
          <w:sz w:val="28"/>
        </w:rPr>
        <w:t>Если кого-то ущемили по этническому признаку, то надо считать что ущемили всех казахстанцев.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Не будет и не должно быть никаких преференций никаким этносам, права и обязанности у всех одинаковы.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 строим общество равных возможностей, общество, где все равны перед законом.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 никогда не должны даже допускать мысли, что поступление на учебу, устройство на работу и карьерный рост будут решаться по этническому признаку.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Я требую, чтобы Правительство и акимы навели </w:t>
      </w:r>
      <w:r>
        <w:rPr>
          <w:rFonts w:ascii="Times New Roman"/>
          <w:b/>
          <w:i w:val="false"/>
          <w:color w:val="000000"/>
          <w:sz w:val="28"/>
        </w:rPr>
        <w:t>порядок в трудовой политике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. Надо, чтобы на работу, особенно в органы местной власти, набирали лучших, вне зависимости от этнической принадлежности. </w:t>
      </w:r>
      <w:r>
        <w:rPr>
          <w:rFonts w:ascii="Times New Roman"/>
          <w:b/>
          <w:i w:val="false"/>
          <w:color w:val="000000"/>
          <w:sz w:val="28"/>
        </w:rPr>
        <w:t>Критерий один – высочайшая этика и профессионализм.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Необходимо исправить однобокость, наблюдаемую при подборе кадров в министерствах и акиматах всех уровней.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нашем обществе </w:t>
      </w:r>
      <w:r>
        <w:rPr>
          <w:rFonts w:ascii="Times New Roman"/>
          <w:b/>
          <w:i w:val="false"/>
          <w:color w:val="000000"/>
          <w:sz w:val="28"/>
        </w:rPr>
        <w:t xml:space="preserve">не должно быть «лишних» или «чужих», «наших» и «не наших». </w:t>
      </w:r>
      <w:r>
        <w:rPr>
          <w:rFonts w:ascii="Times New Roman"/>
          <w:b w:val="false"/>
          <w:i w:val="false"/>
          <w:color w:val="000000"/>
          <w:sz w:val="28"/>
        </w:rPr>
        <w:t>Мы не можем оставлять</w:t>
      </w:r>
      <w:r>
        <w:rPr>
          <w:rFonts w:ascii="Times New Roman"/>
          <w:b/>
          <w:i w:val="false"/>
          <w:color w:val="000000"/>
          <w:sz w:val="28"/>
        </w:rPr>
        <w:t xml:space="preserve"> «за бортом» ни одного гражданина нашей страны. Каждый казахстанец </w:t>
      </w:r>
      <w:r>
        <w:rPr>
          <w:rFonts w:ascii="Times New Roman"/>
          <w:b w:val="false"/>
          <w:i w:val="false"/>
          <w:color w:val="000000"/>
          <w:sz w:val="28"/>
        </w:rPr>
        <w:t>должен ощущать</w:t>
      </w:r>
      <w:r>
        <w:rPr>
          <w:rFonts w:ascii="Times New Roman"/>
          <w:b/>
          <w:i w:val="false"/>
          <w:color w:val="000000"/>
          <w:sz w:val="28"/>
        </w:rPr>
        <w:t xml:space="preserve"> поддержку и опору власти.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Все, кто пытаются вбить «клин» в межэтническое согласие нации, должны преследоваться по закону.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здесь </w:t>
      </w:r>
      <w:r>
        <w:rPr>
          <w:rFonts w:ascii="Times New Roman"/>
          <w:b/>
          <w:i w:val="false"/>
          <w:color w:val="000000"/>
          <w:sz w:val="28"/>
        </w:rPr>
        <w:t>особая ответственность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лежит на нас, </w:t>
      </w:r>
      <w:r>
        <w:rPr>
          <w:rFonts w:ascii="Times New Roman"/>
          <w:b/>
          <w:i w:val="false"/>
          <w:color w:val="000000"/>
          <w:sz w:val="28"/>
        </w:rPr>
        <w:t>казахах.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 должны понимать, что эпоха мононациональных государств канула в Лету.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Казахстан – это наша земля. Это земля, которая испокон веков принадлежала нашим предкам. Земля, которая будет принадлежать нашим потомкам. И мы несем прямую ответственность за то, чтобы на нашей земле царили мир и покой.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 должны быть настоящими хозяевами своей земли – гостеприимными, радушными, щедрыми, терпимыми.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мы хотим видеть нашу страну сильным и мощным государством, мы не должны сами раскачивать лодку, рушить хрупкий мир и порядок.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 не должны позволять никому сеять рознь и страх на нашей благословенной земле.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 должны запомнить мое требование и требование времени – жить в мире и согласии. Есть много разных сил внутри страны и внешних, которые хотят разыграть карту «межэтнического раскола», хотят взорвать изнутри наше спокойствие и помешать укреплению нашего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идите у них на поводу!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 должны совершенствоваться, мы должны быть достойными людьми, и только тогда нас будут уважать, будут уважать наши историю, культуру, традиции, язык.</w:t>
      </w:r>
    </w:p>
    <w:bookmarkStart w:name="z59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Третье. Казахский язык и триединство языков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Ответственная языковая политика является одним из главных консолидирующих факторов казахской нации.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(1) Казахский язык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это наш духовный стержень.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Наша задача – развивать его, активно используя во всех сферах. Мы должны оставить в наследство нашим потомкам современный язык, в котором к опыту многих поколений наших предков был бы гармонично добавлен и наш заметный след. Это задача, которую должен самостоятельно решать каждый уважающий себя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Государство со своей стороны многое делает для укрепления позиций государственного языка. Необходимо продолжить реализацию комплекса мер по популяризации казахского языка.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Нам необходимо начиная с 2025 года приступить к </w:t>
      </w:r>
      <w:r>
        <w:rPr>
          <w:rFonts w:ascii="Times New Roman"/>
          <w:b/>
          <w:i w:val="false"/>
          <w:color w:val="000000"/>
          <w:sz w:val="28"/>
        </w:rPr>
        <w:t>переводу нашего алфавита на латиницу</w:t>
      </w:r>
      <w:r>
        <w:rPr>
          <w:rFonts w:ascii="Times New Roman"/>
          <w:b w:val="false"/>
          <w:i w:val="false"/>
          <w:color w:val="000000"/>
          <w:sz w:val="28"/>
        </w:rPr>
        <w:t xml:space="preserve">, на латинский алфавит. Это принципиальный вопрос, который нация должна решить. Когда-то в истории мы такой шаг уже совершали.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Ради будущего наших детей мы должны принять такое решение, и это создаст условия для нашей интеграции в мир, лучшего изучения нашими детьми английского языка и языка Интернета, и самое главное – это даст толчок модернизации казахского языка.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 должны провести </w:t>
      </w:r>
      <w:r>
        <w:rPr>
          <w:rFonts w:ascii="Times New Roman"/>
          <w:b/>
          <w:i w:val="false"/>
          <w:color w:val="000000"/>
          <w:sz w:val="28"/>
        </w:rPr>
        <w:t>модернизацию казахского языка</w:t>
      </w:r>
      <w:r>
        <w:rPr>
          <w:rFonts w:ascii="Times New Roman"/>
          <w:b w:val="false"/>
          <w:i w:val="false"/>
          <w:color w:val="000000"/>
          <w:sz w:val="28"/>
        </w:rPr>
        <w:t xml:space="preserve">. Надо сделать язык современным, искать консенсус в вопросах терминологии, раз и навсегда решить вопрос о переводе на казахский язык устоявшихся международных и иностранных слов. Этот вопрос не должен решать круг обособленных деятелей. Правительству надо разобраться в этом.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Есть одинаково принятые во всем мире термины, они обогащают любой язык. Мы же сами себе начинаем усложнять жизнь, вносим путаницу и сумятицу в умы, копошимся в архаике. И таких примеров немало.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 предлагаю составить список как минимум сотни современных книг, написанных на современном языке, и перевести их по-современному на казахский язык. Возможно, надо объявить конкурс среди молодежи: пусть они подскажут нам, что им особенно интересно и полезно.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Надо чтобы политика развития казахского языка не способствовала его отторжению, причем даже казахами. Наоборот, </w:t>
      </w:r>
      <w:r>
        <w:rPr>
          <w:rFonts w:ascii="Times New Roman"/>
          <w:b/>
          <w:i w:val="false"/>
          <w:color w:val="000000"/>
          <w:sz w:val="28"/>
        </w:rPr>
        <w:t>язык должен стать консолидатором народа Казахстана.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этого языковую политику надо проводить грамотно и последовательно, не ущемляя ни один язык, на котором разговаривают казахстанцы.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 знаете о нашей политике – к 2025 году 95 % казахстанцев должны владеть казахским языком.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этого сейчас создаются все условия.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Уже сегодня в стране более </w:t>
      </w:r>
      <w:r>
        <w:rPr>
          <w:rFonts w:ascii="Times New Roman"/>
          <w:b/>
          <w:i w:val="false"/>
          <w:color w:val="000000"/>
          <w:sz w:val="28"/>
        </w:rPr>
        <w:t>60 %</w:t>
      </w:r>
      <w:r>
        <w:rPr>
          <w:rFonts w:ascii="Times New Roman"/>
          <w:b w:val="false"/>
          <w:i w:val="false"/>
          <w:color w:val="000000"/>
          <w:sz w:val="28"/>
        </w:rPr>
        <w:t xml:space="preserve"> школьников обучаются на государственном языке, во всех школах введено его изучение. Это означает, что если ребенок пошел в школу в этом году, то через </w:t>
      </w:r>
      <w:r>
        <w:rPr>
          <w:rFonts w:ascii="Times New Roman"/>
          <w:b/>
          <w:i w:val="false"/>
          <w:color w:val="000000"/>
          <w:sz w:val="28"/>
        </w:rPr>
        <w:t>десять-двенадцать лет мы получим новое поколение казахстанцев, поголовно владеющих казахским языком.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Таким образом, уже к 2025 году казахский язык станет главенствовать во всех сферах жизни, станет языком повсеместного общения. И это, безусловно, будет важнейшим достижением нашего государства. Наш суверенитет, наша независимость наконец-то обретут то, что скрепляет нацию, цементирует ее, – это родной язык. Это главный бриллиант в короне суверенности нашего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(2)</w:t>
      </w:r>
      <w:r>
        <w:rPr>
          <w:rFonts w:ascii="Times New Roman"/>
          <w:b w:val="false"/>
          <w:i w:val="false"/>
          <w:color w:val="000000"/>
          <w:sz w:val="28"/>
        </w:rPr>
        <w:t xml:space="preserve"> В настоящее время мы принимаем активные меры по созданию условий для того, чтобы наши дети наряду с </w:t>
      </w:r>
      <w:r>
        <w:rPr>
          <w:rFonts w:ascii="Times New Roman"/>
          <w:b/>
          <w:i w:val="false"/>
          <w:color w:val="000000"/>
          <w:sz w:val="28"/>
        </w:rPr>
        <w:t>казахским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активно изучали </w:t>
      </w:r>
      <w:r>
        <w:rPr>
          <w:rFonts w:ascii="Times New Roman"/>
          <w:b/>
          <w:i w:val="false"/>
          <w:color w:val="000000"/>
          <w:sz w:val="28"/>
        </w:rPr>
        <w:t>русский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/>
          <w:i w:val="false"/>
          <w:color w:val="000000"/>
          <w:sz w:val="28"/>
        </w:rPr>
        <w:t>английский</w:t>
      </w:r>
      <w:r>
        <w:rPr>
          <w:rFonts w:ascii="Times New Roman"/>
          <w:b w:val="false"/>
          <w:i w:val="false"/>
          <w:color w:val="000000"/>
          <w:sz w:val="28"/>
        </w:rPr>
        <w:t xml:space="preserve"> языки.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Трехъязычие должно поощряться на государственном уровне.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русскому языку и к кириллице мы должны относиться столь же бережно, как к казахскому языку. Всем очевидно, что </w:t>
      </w:r>
      <w:r>
        <w:rPr>
          <w:rFonts w:ascii="Times New Roman"/>
          <w:b/>
          <w:i w:val="false"/>
          <w:color w:val="000000"/>
          <w:sz w:val="28"/>
        </w:rPr>
        <w:t>владение русским языком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это историческое преимущество нашей нации.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Нельзя игнорировать тот факт, что именно посредством русского языка уже на протяжении не одного столетия казахстанцы обретают дополнительные знания, расширяют свой кругозор и круг общения как внутри страны, так и за ее пределами.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 должны сделать рывок в изучении </w:t>
      </w:r>
      <w:r>
        <w:rPr>
          <w:rFonts w:ascii="Times New Roman"/>
          <w:b/>
          <w:i w:val="false"/>
          <w:color w:val="000000"/>
          <w:sz w:val="28"/>
        </w:rPr>
        <w:t>английского языка</w:t>
      </w:r>
      <w:r>
        <w:rPr>
          <w:rFonts w:ascii="Times New Roman"/>
          <w:b w:val="false"/>
          <w:i w:val="false"/>
          <w:color w:val="000000"/>
          <w:sz w:val="28"/>
        </w:rPr>
        <w:t>. Владение этим «лингва франка» современного мира откроет для каждого гражданина нашей страны новые безграничные возможности в жизни.</w:t>
      </w:r>
    </w:p>
    <w:bookmarkStart w:name="z60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Четвертое. Культура, традиции и самобытность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Традиции и культура – это </w:t>
      </w:r>
      <w:r>
        <w:rPr>
          <w:rFonts w:ascii="Times New Roman"/>
          <w:b/>
          <w:i w:val="false"/>
          <w:color w:val="000000"/>
          <w:sz w:val="28"/>
        </w:rPr>
        <w:t>генетический код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Казахам и представителям других народов, проживающим на территории нашей страны, несмотря на все тяготы и невзгоды царизма, революционных потрясений и тоталитаризма, удалось сохранить свою культурную самобытность.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Более того, за годы независимости, несмотря на глобализацию и вестернизацию, наш культурный фундамент был заметно укреплен.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Казахстан – уникальная страна. В нашем обществе причудливо объединились и взаимодополняют, взаимоподпитывают друг друга самые разные культурные элементы.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 xml:space="preserve">Нам следует оберегать нашу национальную культуру и традиции во всем их многообразии и величии, собирать по крупицам наше культурное достояние.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Наша история учит: страна сильна только тогда, когда един народ. Поэтому единство казахов является для нас ключевым вопросом.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Кто, кроме нас, заинтересован в построении сильного Казахстана? Ответ очевиден.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 нами стоят проблемы, которые стояли перед всеми народами в разные периоды истории. Те, кто их преодолел, стали сильными нациями и государствами.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Как Лидера нации меня беспокоит, что появились силы, которые хотят разрушить внутриказахское единство.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Тот, кто идет на поводу этого осознанно или неосознанно, тот начинает делиться по разным признакам, прежде всего по шежире.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Нельзя забывать глубинную суть самой традиции шежире, она не заканчивается на одном роде, племени. Шежире – это Древо поколений, которое сводится к единому корню. Шежире показывает и доказывает, что корни наши едины, что все мы казахи – едины. Шежире не раскалывает нас, а объединяет.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Меня беспокоит, что нацию искусственно делят на «нагыз казахов» и «шала казахов». Мне очень стыдно за тех, кто это делает, за тех, кто раскалывает общество. И опасно, что это делается под прикрытием святых идей любви к Родине.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Наша молодежь должна научиться ценить, любить друг друга, как дети одного родителя, одного народа, где бы они не находились.</w:t>
      </w:r>
    </w:p>
    <w:bookmarkStart w:name="z6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Пятое. Роль национальной интеллигенции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Мы вступаем в такой период развития нашей государственности, когда вопросы духовного будут иметь не меньшее значение, чем вопросы экономического, материального 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Основную роль в духовном развитии всегда играет интеллигенция.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Казахстан-2050 должен быть </w:t>
      </w:r>
      <w:r>
        <w:rPr>
          <w:rFonts w:ascii="Times New Roman"/>
          <w:b/>
          <w:i w:val="false"/>
          <w:color w:val="000000"/>
          <w:sz w:val="28"/>
        </w:rPr>
        <w:t>обществом прогрессивных идеалов.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Основу современным взглядам нашего общества должна дать именно интеллигенция.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(1)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Интеллигенция должна стать ведущей силой в укреплении общенациональных ценностей на этапе состоявшегося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Нам нужно показывать и создавать </w:t>
      </w:r>
      <w:r>
        <w:rPr>
          <w:rFonts w:ascii="Times New Roman"/>
          <w:b/>
          <w:i w:val="false"/>
          <w:color w:val="000000"/>
          <w:sz w:val="28"/>
        </w:rPr>
        <w:t>новых героев нашего времени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тех, на кого должна будет ориентироваться наша молодежь.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(2)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Интеллигенция может и должна играть ключевую роль в проектировании ментальной, мировоззренческой </w:t>
      </w:r>
      <w:r>
        <w:rPr>
          <w:rFonts w:ascii="Times New Roman"/>
          <w:b/>
          <w:i w:val="false"/>
          <w:color w:val="000000"/>
          <w:sz w:val="28"/>
        </w:rPr>
        <w:t>модели будущего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страны на основе моего видения нового политического курса Казахстан-2050.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(3)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Нам нужно продолжить работу по </w:t>
      </w:r>
      <w:r>
        <w:rPr>
          <w:rFonts w:ascii="Times New Roman"/>
          <w:b/>
          <w:i w:val="false"/>
          <w:color w:val="000000"/>
          <w:sz w:val="28"/>
        </w:rPr>
        <w:t>формированию исторического сознания нации.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Всеказахстанская идентичность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должна стать стержнем исторического сознания нашего народа.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Сегодня казахстанец любой этнической или религиозной принадлежности – это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равноправный гражданин своей страны.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Казахский народ и государственный язык выступают как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объединяющее ядро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развивающейся казахстанской гражданской общности.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 создаем такое справедливое общество, в котором каждый может сказать: </w:t>
      </w:r>
      <w:r>
        <w:rPr>
          <w:rFonts w:ascii="Times New Roman"/>
          <w:b/>
          <w:i w:val="false"/>
          <w:color w:val="000000"/>
          <w:sz w:val="28"/>
        </w:rPr>
        <w:t>«Я – казахстанец, и в своей стране для меня открыты все двери!».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Сегодня для наших граждан открыты все двери, все возможности, все дороги.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 много, и мы все –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одна Страна, один Народ.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Быть полезным своей стране, быть ответственным за судьбу своей Родины – это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долг и честь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каждого ответственного политика, для каждого казахстанца.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 </w:t>
      </w:r>
      <w:r>
        <w:rPr>
          <w:rFonts w:ascii="Times New Roman"/>
          <w:b/>
          <w:i w:val="false"/>
          <w:color w:val="000000"/>
          <w:sz w:val="28"/>
        </w:rPr>
        <w:t>сделали ценности единства и согласия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фундаментом общества, основой</w:t>
      </w:r>
      <w:r>
        <w:rPr>
          <w:rFonts w:ascii="Times New Roman"/>
          <w:b/>
          <w:i w:val="false"/>
          <w:color w:val="000000"/>
          <w:sz w:val="28"/>
        </w:rPr>
        <w:t xml:space="preserve"> нашей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особой казахстанской толерантности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 должны бережно передавать эти ценности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каждому будущему поколению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казахстанцев.</w:t>
      </w:r>
    </w:p>
    <w:bookmarkStart w:name="z62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Шестое. Религия в Казахстане XXI века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Сегодня остро стоит вопрос </w:t>
      </w:r>
      <w:r>
        <w:rPr>
          <w:rFonts w:ascii="Times New Roman"/>
          <w:b/>
          <w:i w:val="false"/>
          <w:color w:val="000000"/>
          <w:sz w:val="28"/>
        </w:rPr>
        <w:t>нетрадиционных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нашего народа </w:t>
      </w:r>
      <w:r>
        <w:rPr>
          <w:rFonts w:ascii="Times New Roman"/>
          <w:b/>
          <w:i w:val="false"/>
          <w:color w:val="000000"/>
          <w:sz w:val="28"/>
        </w:rPr>
        <w:t>религиозных и псевдорелигиозных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течений.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молодых людей слепо воспринимает этот чужой взгляд на жизнь, так как у части нашего общества слабый иммунитет к чуждому псевдорелигиозному воздействию.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Наша </w:t>
      </w:r>
      <w:r>
        <w:rPr>
          <w:rFonts w:ascii="Times New Roman"/>
          <w:b w:val="false"/>
          <w:i w:val="false"/>
          <w:color w:val="000000"/>
          <w:sz w:val="28"/>
        </w:rPr>
        <w:t>Конституция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гарантирует свободу вероисповедания, это – факт. Однако, как известно, безграничной свободы не бывает, это – хаос. Все должно быть в рамках Конституции и законов.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 всех есть право выбора. К выбору религиозных предпочтений нужно относиться очень ответственно, ведь от него зависит жизненный уклад, быт, часто вся жизнь человека.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Сегодня, в век Интернета и высоких технологий, когда информационный поток колоссален, «фильтр» должен быть внутри человека.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Внутренний «фильтр»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должен задавать вопросы: надо ли нам, чтобы наши матери, сестры, дочери носили одежды других народов, укутывались в платки? Не ели с нами за одним столом? Не водили автомобили? Все это – устоявшиеся традиции других народов, но таких нравов в нашей степи никогда не было. Почитайте классику, посмотрите фильмы.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 наших женщин есть национальная гордость, свой традиционный стиль одежды, но она прикрыта скромностью, которыми мы, мужчины, часто злоупотребляем.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Мы гордимся тем, что являемся частью мусульманской уммы.</w:t>
      </w:r>
      <w:r>
        <w:rPr>
          <w:rFonts w:ascii="Times New Roman"/>
          <w:b w:val="false"/>
          <w:i w:val="false"/>
          <w:color w:val="000000"/>
          <w:sz w:val="28"/>
        </w:rPr>
        <w:t xml:space="preserve"> Это наши традиции. Но мы не должны забывать, что мы имеем традиции и светского общества, что Казахстан – светское государство.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 должны формировать </w:t>
      </w:r>
      <w:r>
        <w:rPr>
          <w:rFonts w:ascii="Times New Roman"/>
          <w:b/>
          <w:i w:val="false"/>
          <w:color w:val="000000"/>
          <w:sz w:val="28"/>
        </w:rPr>
        <w:t>религиозное сознание</w:t>
      </w:r>
      <w:r>
        <w:rPr>
          <w:rFonts w:ascii="Times New Roman"/>
          <w:b w:val="false"/>
          <w:i w:val="false"/>
          <w:color w:val="000000"/>
          <w:sz w:val="28"/>
        </w:rPr>
        <w:t>, соответствующее традициям и культурным нормам страны. Мы должны брать лучшие модели поведения. Стратегия, которую я объявляю, готовит наш народ жить в XXI веке, а не в средневековье.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Государство и граждане должны </w:t>
      </w:r>
      <w:r>
        <w:rPr>
          <w:rFonts w:ascii="Times New Roman"/>
          <w:b/>
          <w:i w:val="false"/>
          <w:color w:val="000000"/>
          <w:sz w:val="28"/>
        </w:rPr>
        <w:t>единым фронтом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выступить против всех форм и проявлений </w:t>
      </w:r>
      <w:r>
        <w:rPr>
          <w:rFonts w:ascii="Times New Roman"/>
          <w:b/>
          <w:i w:val="false"/>
          <w:color w:val="000000"/>
          <w:sz w:val="28"/>
        </w:rPr>
        <w:t>радикализма, экстремизма и терроризма.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Особую озабоченность вызывает угроза так называемого религиозного экстремизма. Общую озабоченность разделяют и духовные иерархи.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Нам нельзя допустить, чтобы искренняя вера во Всевышнего подменялась агрессивным и разрушительным фанатизмом.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Слепой фанатизм абсолютно чужд психологии и менталитету нашего миролюбивого народа. Он противоречит ханафитскому мазхабу, которого придерживаются правоверные Казахстана.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Экстремизм и терроризм в Казахстане имеют не идейную, а криминальную основу. За псевдорелигиозной риторикой скрывается преступная деятельность, подрывающая основы 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Это атака на мир и стабильность в нашей стране. Это испытание на прочность нашей государственности и гражданской зрелости.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 должны совершенствовать наше законодательство с целью нейтрализации проявлений религиозного радикализма и экстремизма. Мы должны также совершенствовать антитеррористическое законодательство. Государство должно пресекать экстремизм и радикализм, откуда бы они ни исходили.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 должны формировать новые надежные механизмы преодоления социальной, этнической и религиозной напряженности и конфликтов. Необходимо жестко пресекать деятельность нетрадиционных сект и сомнительных псевдорелигиозных течений.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Нам нужно усилить профилактику религиозного экстремизма в обществе, особенно в молодежной среде.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 также использовать преимущества, которые дает Съезд лидеров мировых и традиционных религий. На базе этой диалоговой площадки мы должны создать новую платформу для разрешения конфликтов на религиозной почве.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Нам следует быть готовыми выступать посредником в горячих точках в регионе, в рамках Большого Ближнего Востока и даже на более глобальном уровне для разрешения религиозных и этнических конфликтов.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Светский характер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нашего государства – это важное условие успешного развития Казахстана.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Это должны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четко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понимать нынешние и будущие казахстанские политики, все казахстанцы.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Поручаю Правительству совместно с моей Администрацией разработать </w:t>
      </w:r>
      <w:r>
        <w:rPr>
          <w:rFonts w:ascii="Times New Roman"/>
          <w:b/>
          <w:i w:val="false"/>
          <w:color w:val="000000"/>
          <w:sz w:val="28"/>
        </w:rPr>
        <w:t>государственную программу по борьбе с религиозным экстремизмом и терроризмом.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 же время я хочу предостеречь нацию. Борьба с экстремизмом не должна превращаться в охоту на ведьм и перерастать в борьбу с религией.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вопросах религии необходимы вдумчивый подход и крайняя осторожность. Государство не должно вмешиваться во внутренние дела религиозных общин. Мы должны свято придерживаться принципа свободы совести, традиций толерантности и веротерпимости.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Уважаемые казахстанцы!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Мои соотечественники!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Сегодня в своем Послании я обращаюсь к каждому из вас.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 страной стоят </w:t>
      </w:r>
      <w:r>
        <w:rPr>
          <w:rFonts w:ascii="Times New Roman"/>
          <w:b/>
          <w:i w:val="false"/>
          <w:color w:val="000000"/>
          <w:sz w:val="28"/>
        </w:rPr>
        <w:t>масштабные задачи.</w:t>
      </w:r>
      <w:r>
        <w:rPr>
          <w:rFonts w:ascii="Times New Roman"/>
          <w:b w:val="false"/>
          <w:i w:val="false"/>
          <w:color w:val="000000"/>
          <w:sz w:val="28"/>
        </w:rPr>
        <w:t xml:space="preserve"> И я </w:t>
      </w:r>
      <w:r>
        <w:rPr>
          <w:rFonts w:ascii="Times New Roman"/>
          <w:b/>
          <w:i w:val="false"/>
          <w:color w:val="000000"/>
          <w:sz w:val="28"/>
        </w:rPr>
        <w:t>уверен в нашем успехе.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Каким я вижу Казахстан будущего?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Я твердо уверен, что </w:t>
      </w:r>
      <w:r>
        <w:rPr>
          <w:rFonts w:ascii="Times New Roman"/>
          <w:b/>
          <w:i w:val="false"/>
          <w:color w:val="000000"/>
          <w:sz w:val="28"/>
        </w:rPr>
        <w:t>казахстанцы 2050 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это общество образованных, свободных людей, говорящих на трех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Они – граждане мира. Они путешествуют. Они открыты новым знаниям. Они трудолюбивы. Они – патриоты своей страны.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Я убежден, что </w:t>
      </w:r>
      <w:r>
        <w:rPr>
          <w:rFonts w:ascii="Times New Roman"/>
          <w:b/>
          <w:i w:val="false"/>
          <w:color w:val="000000"/>
          <w:sz w:val="28"/>
        </w:rPr>
        <w:t>Казахстан 2050 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- это Общество Всеобщего труда. Это государство с сильной экономикой, где все делается для человека. Где лучшее образование, лучшее здравоохранение. Где царят мир и спокойствие. Где граждане свободны и равны, а власть справедлива. Там верховенство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 верю в то, что мы движемся правильным курсом, и ничто не сможет сбить нас с верного пути.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Если мы будем сильны, с нами будут считаться.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Если мы будем надеяться на чудо или полагаться на других, мы растеряем достигнутое.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 сегодня мы должны сделать единственно верный выбор.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Особая ответственность за реализацию нового стратегического курса «Казахстан-2050» лежит прежде всего на казахах.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 не должны забывать, что адекватный ответ </w:t>
      </w:r>
      <w:r>
        <w:rPr>
          <w:rFonts w:ascii="Times New Roman"/>
          <w:b/>
          <w:i w:val="false"/>
          <w:color w:val="000000"/>
          <w:sz w:val="28"/>
        </w:rPr>
        <w:t>вызовам времени</w:t>
      </w:r>
      <w:r>
        <w:rPr>
          <w:rFonts w:ascii="Times New Roman"/>
          <w:b w:val="false"/>
          <w:i w:val="false"/>
          <w:color w:val="000000"/>
          <w:sz w:val="28"/>
        </w:rPr>
        <w:t xml:space="preserve"> мы сможем дать только при условии </w:t>
      </w:r>
      <w:r>
        <w:rPr>
          <w:rFonts w:ascii="Times New Roman"/>
          <w:b/>
          <w:i w:val="false"/>
          <w:color w:val="000000"/>
          <w:sz w:val="28"/>
        </w:rPr>
        <w:t>сохранения нашего культурного кода:</w:t>
      </w:r>
      <w:r>
        <w:rPr>
          <w:rFonts w:ascii="Times New Roman"/>
          <w:b w:val="false"/>
          <w:i w:val="false"/>
          <w:color w:val="000000"/>
          <w:sz w:val="28"/>
        </w:rPr>
        <w:t xml:space="preserve"> языка, духовности, традиций, ценностей.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Скажу на понятном, </w:t>
      </w:r>
      <w:r>
        <w:rPr>
          <w:rFonts w:ascii="Times New Roman"/>
          <w:b/>
          <w:i w:val="false"/>
          <w:color w:val="000000"/>
          <w:sz w:val="28"/>
        </w:rPr>
        <w:t>особенно для молодежи</w:t>
      </w:r>
      <w:r>
        <w:rPr>
          <w:rFonts w:ascii="Times New Roman"/>
          <w:b w:val="false"/>
          <w:i w:val="false"/>
          <w:color w:val="000000"/>
          <w:sz w:val="28"/>
        </w:rPr>
        <w:t>, языке. Когда случается сбой в компьютерной программе?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Тогда, когда нарушается программный код. Так и в жизни. Если нация </w:t>
      </w:r>
      <w:r>
        <w:rPr>
          <w:rFonts w:ascii="Times New Roman"/>
          <w:b/>
          <w:i w:val="false"/>
          <w:color w:val="000000"/>
          <w:sz w:val="28"/>
        </w:rPr>
        <w:t>теряет свой культурный код</w:t>
      </w:r>
      <w:r>
        <w:rPr>
          <w:rFonts w:ascii="Times New Roman"/>
          <w:b w:val="false"/>
          <w:i w:val="false"/>
          <w:color w:val="000000"/>
          <w:sz w:val="28"/>
        </w:rPr>
        <w:t xml:space="preserve">, то </w:t>
      </w:r>
      <w:r>
        <w:rPr>
          <w:rFonts w:ascii="Times New Roman"/>
          <w:b/>
          <w:i w:val="false"/>
          <w:color w:val="000000"/>
          <w:sz w:val="28"/>
        </w:rPr>
        <w:t>разрушается и сама нация.</w:t>
      </w:r>
      <w:r>
        <w:rPr>
          <w:rFonts w:ascii="Times New Roman"/>
          <w:b w:val="false"/>
          <w:i w:val="false"/>
          <w:color w:val="000000"/>
          <w:sz w:val="28"/>
        </w:rPr>
        <w:t xml:space="preserve"> Этого нельзя допустить!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 верю, что наша достойная история, память наших славных предков помогут нам преодолеть трудности грядущего времени. История – свидетель: в непростые времена наш народ всегда объединялся и превращал невзгоды в свои победы.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Алтау ала болса, ауыздағы кетедi.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Төртеу түгел болса, төбедегi келеді.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Так было почти 300 лет назад у Аныракая, где объединились казахи. В тот момент преданность своей земле и здравый смысл взяли верх. Этот подвиг совершил предок каждого из нас.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То, как мы выйдем из грядущих трудностей, также зависит от нас, от нашего единства. Наши предки не зря говорили: «Отан оттан да ыстық» («Тепло Родины огня жарче»).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Я обращаюсь к нашему </w:t>
      </w:r>
      <w:r>
        <w:rPr>
          <w:rFonts w:ascii="Times New Roman"/>
          <w:b/>
          <w:i w:val="false"/>
          <w:color w:val="000000"/>
          <w:sz w:val="28"/>
        </w:rPr>
        <w:t>старшему поколению.</w:t>
      </w:r>
      <w:r>
        <w:rPr>
          <w:rFonts w:ascii="Times New Roman"/>
          <w:b w:val="false"/>
          <w:i w:val="false"/>
          <w:color w:val="000000"/>
          <w:sz w:val="28"/>
        </w:rPr>
        <w:t xml:space="preserve"> Ваша мудрость должна помочь младшим поколениям идти по верному пути, любить Родину.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Я обращаюсь к </w:t>
      </w:r>
      <w:r>
        <w:rPr>
          <w:rFonts w:ascii="Times New Roman"/>
          <w:b/>
          <w:i w:val="false"/>
          <w:color w:val="000000"/>
          <w:sz w:val="28"/>
        </w:rPr>
        <w:t>среднему поколению.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вашу долю выпало крушение одной страны и возрождение независимого государства. Это было время сложных и трудных решений. Ваш приобретенный опыт – это неоценимый капитал, который поможет всем нам пройти сквозь невзгоды.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наконец, я обращаюсь к нашей молодежи. Вы – воплощение всех наших надежд на будущее. Все что делается нами сегодня, – делается для вас. Большинству из вас столько же лет, сколько и нашему независимому Казахстану. А к 2050 году вы уже зрелые граждане, принявшие участие в исполнении этой программы. Дальнейший путь страны определять вам.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 воспитаны в условиях независимости – того, чего не было у нас. Ваше новое независимое мышление – это фактор, который поведет страну к новым целям, кажущимся нам сегодня далекими и недосягаемыми.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Я призываю </w:t>
      </w:r>
      <w:r>
        <w:rPr>
          <w:rFonts w:ascii="Times New Roman"/>
          <w:b/>
          <w:i w:val="false"/>
          <w:color w:val="000000"/>
          <w:sz w:val="28"/>
        </w:rPr>
        <w:t>весь народ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вооружиться вечными качествами – усердием, трудолюбием и целеустремленностью, которые помогут нам устоять и создать нашей Родине достойное будущее.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 верю в вас. Я верю, что новый исторический шанс не будет нами упущен.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