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f6a4" w14:textId="2f7f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Казахстанский путь-2050: Единая цель, единые интересы, единое будущее</w:t>
      </w:r>
    </w:p>
    <w:p>
      <w:pPr>
        <w:spacing w:after="0"/>
        <w:ind w:left="0"/>
        <w:jc w:val="both"/>
      </w:pPr>
      <w:r>
        <w:rPr>
          <w:rFonts w:ascii="Times New Roman"/>
          <w:b w:val="false"/>
          <w:i w:val="false"/>
          <w:color w:val="000000"/>
          <w:sz w:val="28"/>
        </w:rPr>
        <w:t>Послание Президента Республики Казахстан от 17 января 2014 года.</w:t>
      </w:r>
    </w:p>
    <w:p>
      <w:pPr>
        <w:spacing w:after="0"/>
        <w:ind w:left="0"/>
        <w:jc w:val="left"/>
      </w:pPr>
      <w:bookmarkStart w:name="z1" w:id="0"/>
      <w:r>
        <w:rPr>
          <w:rFonts w:ascii="Times New Roman"/>
          <w:b/>
          <w:i w:val="false"/>
          <w:color w:val="000000"/>
        </w:rPr>
        <w:t xml:space="preserve"> Қымбатты қазақстандықтар!</w:t>
      </w:r>
      <w:r>
        <w:br/>
      </w:r>
      <w:r>
        <w:rPr>
          <w:rFonts w:ascii="Times New Roman"/>
          <w:b/>
          <w:i w:val="false"/>
          <w:color w:val="000000"/>
        </w:rPr>
        <w:t>Құрметті депутаттар!</w:t>
      </w:r>
    </w:p>
    <w:bookmarkEnd w:id="0"/>
    <w:p>
      <w:pPr>
        <w:spacing w:after="0"/>
        <w:ind w:left="0"/>
        <w:jc w:val="both"/>
      </w:pPr>
      <w:r>
        <w:rPr>
          <w:rFonts w:ascii="Times New Roman"/>
          <w:b w:val="false"/>
          <w:i w:val="false"/>
          <w:color w:val="000000"/>
          <w:sz w:val="28"/>
        </w:rPr>
        <w:t>
      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pPr>
        <w:spacing w:after="0"/>
        <w:ind w:left="0"/>
        <w:jc w:val="both"/>
      </w:pPr>
      <w:r>
        <w:rPr>
          <w:rFonts w:ascii="Times New Roman"/>
          <w:b w:val="false"/>
          <w:i w:val="false"/>
          <w:color w:val="000000"/>
          <w:sz w:val="28"/>
        </w:rPr>
        <w:t>
      Қазақ елі өткен 22 жылда қыруар іс тындырды. Біз үлгілі дамудың өзіндік моделін қалыптастырдық. Әрбір отандасымыздың жүрегіне өз еліне деген шексіз мақтаныш сезімін орнықтырдық. Қазақстандықтар ертеңіне, елінің болашағына сеніммен қарайды. Халықтың 97 проценті әлеуметтік ахуалдың тұрақтылығын және оның жыл өткен сайын жақсара түскенін айтады.</w:t>
      </w:r>
    </w:p>
    <w:p>
      <w:pPr>
        <w:spacing w:after="0"/>
        <w:ind w:left="0"/>
        <w:jc w:val="both"/>
      </w:pPr>
      <w:r>
        <w:rPr>
          <w:rFonts w:ascii="Times New Roman"/>
          <w:b w:val="false"/>
          <w:i w:val="false"/>
          <w:color w:val="000000"/>
          <w:sz w:val="28"/>
        </w:rPr>
        <w:t>
      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bookmarkStart w:name="z3" w:id="1"/>
    <w:p>
      <w:pPr>
        <w:spacing w:after="0"/>
        <w:ind w:left="0"/>
        <w:jc w:val="left"/>
      </w:pPr>
      <w:r>
        <w:rPr>
          <w:rFonts w:ascii="Times New Roman"/>
          <w:b/>
          <w:i w:val="false"/>
          <w:color w:val="000000"/>
        </w:rPr>
        <w:t xml:space="preserve"> Уважаемые соотечественники!</w:t>
      </w:r>
    </w:p>
    <w:bookmarkEnd w:id="1"/>
    <w:p>
      <w:pPr>
        <w:spacing w:after="0"/>
        <w:ind w:left="0"/>
        <w:jc w:val="both"/>
      </w:pPr>
      <w:r>
        <w:rPr>
          <w:rFonts w:ascii="Times New Roman"/>
          <w:b w:val="false"/>
          <w:i w:val="false"/>
          <w:color w:val="000000"/>
          <w:sz w:val="28"/>
        </w:rPr>
        <w:t>
      Казахстан ХХI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pPr>
        <w:spacing w:after="0"/>
        <w:ind w:left="0"/>
        <w:jc w:val="both"/>
      </w:pPr>
      <w:r>
        <w:rPr>
          <w:rFonts w:ascii="Times New Roman"/>
          <w:b w:val="false"/>
          <w:i w:val="false"/>
          <w:color w:val="000000"/>
          <w:sz w:val="28"/>
        </w:rPr>
        <w:t xml:space="preserve">
      Мы приняли </w:t>
      </w:r>
      <w:r>
        <w:rPr>
          <w:rFonts w:ascii="Times New Roman"/>
          <w:b w:val="false"/>
          <w:i w:val="false"/>
          <w:color w:val="000000"/>
          <w:sz w:val="28"/>
        </w:rPr>
        <w:t>Стратегию-2050</w:t>
      </w:r>
      <w:r>
        <w:rPr>
          <w:rFonts w:ascii="Times New Roman"/>
          <w:b w:val="false"/>
          <w:i w:val="false"/>
          <w:color w:val="000000"/>
          <w:sz w:val="28"/>
        </w:rPr>
        <w:t>, чтобы казахстанцы крепко держали в своих руках штурвал будущего страны. Сегодня по долгосрочным планам работают многие успешные страны – Китай, Малайзия, Турция. Стратегическое планирование в ХХI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pPr>
        <w:spacing w:after="0"/>
        <w:ind w:left="0"/>
        <w:jc w:val="both"/>
      </w:pPr>
      <w:r>
        <w:rPr>
          <w:rFonts w:ascii="Times New Roman"/>
          <w:b w:val="false"/>
          <w:i w:val="false"/>
          <w:color w:val="000000"/>
          <w:sz w:val="28"/>
        </w:rPr>
        <w:t>
      Стратегия – это программа конкретных практических дел, которые день за днем, из года в год будут делать лучше страну и жизнь казахстанцев.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казахстанцев.</w:t>
      </w:r>
    </w:p>
    <w:p>
      <w:pPr>
        <w:spacing w:after="0"/>
        <w:ind w:left="0"/>
        <w:jc w:val="both"/>
      </w:pPr>
      <w:r>
        <w:rPr>
          <w:rFonts w:ascii="Times New Roman"/>
          <w:b w:val="false"/>
          <w:i w:val="false"/>
          <w:color w:val="000000"/>
          <w:sz w:val="28"/>
        </w:rPr>
        <w:t>
      Сегодня я хочу представить наш план вхождения в число 30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w:t>
      </w:r>
    </w:p>
    <w:p>
      <w:pPr>
        <w:spacing w:after="0"/>
        <w:ind w:left="0"/>
        <w:jc w:val="both"/>
      </w:pPr>
      <w:r>
        <w:rPr>
          <w:rFonts w:ascii="Times New Roman"/>
          <w:b w:val="false"/>
          <w:i w:val="false"/>
          <w:color w:val="000000"/>
          <w:sz w:val="28"/>
        </w:rPr>
        <w:t>
      К цели 2050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"Легкой прогулки" по ХХI веку не будет. Середина века уже близко. Развитые страны мира примеряют к ней свои конкретные стратегии. Вторая треть ХХI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pPr>
        <w:spacing w:after="0"/>
        <w:ind w:left="0"/>
        <w:jc w:val="both"/>
      </w:pPr>
      <w:r>
        <w:rPr>
          <w:rFonts w:ascii="Times New Roman"/>
          <w:b w:val="false"/>
          <w:i w:val="false"/>
          <w:color w:val="000000"/>
          <w:sz w:val="28"/>
        </w:rPr>
        <w:t>
      Сейчас фундаментальные показатели развитости демонстрируют государства – участники Организации экономического сотрудничества и развития (ОЭСР). В нее входят 34 страны, производящие более 60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учетом их будущей долгосрочной динамики – это и есть базовые ориентиры нашего пути в число 30 развитых государств планеты.</w:t>
      </w:r>
    </w:p>
    <w:p>
      <w:pPr>
        <w:spacing w:after="0"/>
        <w:ind w:left="0"/>
        <w:jc w:val="both"/>
      </w:pPr>
      <w:r>
        <w:rPr>
          <w:rFonts w:ascii="Times New Roman"/>
          <w:b w:val="false"/>
          <w:i w:val="false"/>
          <w:color w:val="000000"/>
          <w:sz w:val="28"/>
        </w:rPr>
        <w:t>
      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объема инвестиций с нынешних 18 процентов до 30 процентов от всего объема ВВП. Внедрение наукоемкой модели экономики преследует цель увеличить до 70 процентов долю несырьевой продукции в казахстанском экспортном потенциале.</w:t>
      </w:r>
    </w:p>
    <w:p>
      <w:pPr>
        <w:spacing w:after="0"/>
        <w:ind w:left="0"/>
        <w:jc w:val="both"/>
      </w:pPr>
      <w:r>
        <w:rPr>
          <w:rFonts w:ascii="Times New Roman"/>
          <w:b w:val="false"/>
          <w:i w:val="false"/>
          <w:color w:val="000000"/>
          <w:sz w:val="28"/>
        </w:rPr>
        <w:t>
      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энергоемкость валового внутреннего продукта. К 2050 году малый и средний бизнес будет производить не менее 50 процентов объема ВВП Казахстана, вместо нынешних 20 процентов. Производительность труда надо увеличить в 5 раз – с нынешних 24,5 тысячи до 126 тысяч долларов.</w:t>
      </w:r>
    </w:p>
    <w:p>
      <w:pPr>
        <w:spacing w:after="0"/>
        <w:ind w:left="0"/>
        <w:jc w:val="both"/>
      </w:pPr>
      <w:r>
        <w:rPr>
          <w:rFonts w:ascii="Times New Roman"/>
          <w:b w:val="false"/>
          <w:i w:val="false"/>
          <w:color w:val="000000"/>
          <w:sz w:val="28"/>
        </w:rPr>
        <w:t>
      Главные ориентиры развития социальной сферы до 2050 года заключены в конкретных индикативных цифрах. Нам надо в 4,5 раза увеличить показатель объема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pPr>
        <w:spacing w:after="0"/>
        <w:ind w:left="0"/>
        <w:jc w:val="both"/>
      </w:pPr>
      <w:r>
        <w:rPr>
          <w:rFonts w:ascii="Times New Roman"/>
          <w:b w:val="false"/>
          <w:i w:val="false"/>
          <w:color w:val="000000"/>
          <w:sz w:val="28"/>
        </w:rPr>
        <w:t>
      Утверждение здорового образа жизни и развитие медицины позволят увеличить продолжительность жизни казахстанцев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bookmarkStart w:name="z4" w:id="2"/>
    <w:p>
      <w:pPr>
        <w:spacing w:after="0"/>
        <w:ind w:left="0"/>
        <w:jc w:val="left"/>
      </w:pPr>
      <w:r>
        <w:rPr>
          <w:rFonts w:ascii="Times New Roman"/>
          <w:b/>
          <w:i w:val="false"/>
          <w:color w:val="000000"/>
        </w:rPr>
        <w:t xml:space="preserve"> Уважаемые соотечественники!</w:t>
      </w:r>
    </w:p>
    <w:bookmarkEnd w:id="2"/>
    <w:p>
      <w:pPr>
        <w:spacing w:after="0"/>
        <w:ind w:left="0"/>
        <w:jc w:val="both"/>
      </w:pPr>
      <w:r>
        <w:rPr>
          <w:rFonts w:ascii="Times New Roman"/>
          <w:b w:val="false"/>
          <w:i w:val="false"/>
          <w:color w:val="000000"/>
          <w:sz w:val="28"/>
        </w:rPr>
        <w:t>
      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Первое. </w:t>
      </w:r>
      <w:r>
        <w:rPr>
          <w:rFonts w:ascii="Times New Roman"/>
          <w:b w:val="false"/>
          <w:i w:val="false"/>
          <w:color w:val="000000"/>
          <w:sz w:val="28"/>
        </w:rPr>
        <w:t>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индустриально-инновационного развития на 2016–2019 годы. Нужно ограничить число приоритетов индустриализации.</w:t>
      </w:r>
    </w:p>
    <w:bookmarkEnd w:id="3"/>
    <w:p>
      <w:pPr>
        <w:spacing w:after="0"/>
        <w:ind w:left="0"/>
        <w:jc w:val="both"/>
      </w:pPr>
      <w:r>
        <w:rPr>
          <w:rFonts w:ascii="Times New Roman"/>
          <w:b w:val="false"/>
          <w:i w:val="false"/>
          <w:color w:val="000000"/>
          <w:sz w:val="28"/>
        </w:rPr>
        <w:t>
      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при сохранении экспортного потенциала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наукоемких отраслей – электроники, лазерной техники, коммуникационного и медицинского оборудования.</w:t>
      </w:r>
    </w:p>
    <w:p>
      <w:pPr>
        <w:spacing w:after="0"/>
        <w:ind w:left="0"/>
        <w:jc w:val="both"/>
      </w:pPr>
      <w:r>
        <w:rPr>
          <w:rFonts w:ascii="Times New Roman"/>
          <w:b w:val="false"/>
          <w:i w:val="false"/>
          <w:color w:val="000000"/>
          <w:sz w:val="28"/>
        </w:rPr>
        <w:t>
      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pPr>
        <w:spacing w:after="0"/>
        <w:ind w:left="0"/>
        <w:jc w:val="both"/>
      </w:pPr>
      <w:r>
        <w:rPr>
          <w:rFonts w:ascii="Times New Roman"/>
          <w:b w:val="false"/>
          <w:i w:val="false"/>
          <w:color w:val="000000"/>
          <w:sz w:val="28"/>
        </w:rPr>
        <w:t>
      Итак, оставшиеся до 2050 годы делятся на семь пятилеток, каждая из которых решает вопрос достижения единой цели – войти в число 30 развитых стран.</w:t>
      </w:r>
    </w:p>
    <w:p>
      <w:pPr>
        <w:spacing w:after="0"/>
        <w:ind w:left="0"/>
        <w:jc w:val="both"/>
      </w:pPr>
      <w:r>
        <w:rPr>
          <w:rFonts w:ascii="Times New Roman"/>
          <w:b w:val="false"/>
          <w:i w:val="false"/>
          <w:color w:val="000000"/>
          <w:sz w:val="28"/>
        </w:rPr>
        <w:t>
      В рамках второй и следующих пятилеток следует основать отрасли мобильных и мультимедийных, нано-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наукоемкий экономический базис, без которого мы не встанем в один ряд с развитыми странами мира. Это решается на базе развитой науки.</w:t>
      </w:r>
    </w:p>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Второе. </w:t>
      </w:r>
      <w:r>
        <w:rPr>
          <w:rFonts w:ascii="Times New Roman"/>
          <w:b w:val="false"/>
          <w:i w:val="false"/>
          <w:color w:val="000000"/>
          <w:sz w:val="28"/>
        </w:rPr>
        <w:t>Важно обеспечить перевод на инновационные рельсы агропромышленного комплекса. Это наша традиционная отрасль. Глобальная потребность в продовольствии будет возрастать. В этот сектор пойдет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глобальном агропроизводстве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p>
    <w:bookmarkEnd w:id="4"/>
    <w:p>
      <w:pPr>
        <w:spacing w:after="0"/>
        <w:ind w:left="0"/>
        <w:jc w:val="both"/>
      </w:pPr>
      <w:r>
        <w:rPr>
          <w:rFonts w:ascii="Times New Roman"/>
          <w:b w:val="false"/>
          <w:i w:val="false"/>
          <w:color w:val="000000"/>
          <w:sz w:val="28"/>
        </w:rPr>
        <w:t>
      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pPr>
        <w:spacing w:after="0"/>
        <w:ind w:left="0"/>
        <w:jc w:val="both"/>
      </w:pPr>
      <w:r>
        <w:rPr>
          <w:rFonts w:ascii="Times New Roman"/>
          <w:b w:val="false"/>
          <w:i w:val="false"/>
          <w:color w:val="000000"/>
          <w:sz w:val="28"/>
        </w:rPr>
        <w:t>
      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объемов выращивания малорентабельных водоемких культур и замены их овощной, масляничной и кормовой продукцией. Нужен комплекс мер по эффективному потреблению агрохимикатов, расширению применения в засушливых регионах современных технологий нулевой обработки почв и других инноваций.</w:t>
      </w:r>
    </w:p>
    <w:p>
      <w:pPr>
        <w:spacing w:after="0"/>
        <w:ind w:left="0"/>
        <w:jc w:val="both"/>
      </w:pPr>
      <w:r>
        <w:rPr>
          <w:rFonts w:ascii="Times New Roman"/>
          <w:b w:val="false"/>
          <w:i w:val="false"/>
          <w:color w:val="000000"/>
          <w:sz w:val="28"/>
        </w:rPr>
        <w:t xml:space="preserve">
      Согласно принятой </w:t>
      </w:r>
      <w:r>
        <w:rPr>
          <w:rFonts w:ascii="Times New Roman"/>
          <w:b w:val="false"/>
          <w:i w:val="false"/>
          <w:color w:val="000000"/>
          <w:sz w:val="28"/>
        </w:rPr>
        <w:t>Концепции</w:t>
      </w:r>
      <w:r>
        <w:rPr>
          <w:rFonts w:ascii="Times New Roman"/>
          <w:b w:val="false"/>
          <w:i w:val="false"/>
          <w:color w:val="000000"/>
          <w:sz w:val="28"/>
        </w:rPr>
        <w:t xml:space="preserve"> по переходу к "зеленой" экономике к 2030 году 15 процентов посевных площадей будут переведены на водосберегающие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Третье.</w:t>
      </w:r>
      <w:r>
        <w:rPr>
          <w:rFonts w:ascii="Times New Roman"/>
          <w:b w:val="false"/>
          <w:i w:val="false"/>
          <w:color w:val="000000"/>
          <w:sz w:val="28"/>
        </w:rPr>
        <w:t xml:space="preserve"> Создание наукоемкой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bookmarkEnd w:id="5"/>
    <w:p>
      <w:pPr>
        <w:spacing w:after="0"/>
        <w:ind w:left="0"/>
        <w:jc w:val="both"/>
      </w:pPr>
      <w:r>
        <w:rPr>
          <w:rFonts w:ascii="Times New Roman"/>
          <w:b w:val="false"/>
          <w:i w:val="false"/>
          <w:color w:val="000000"/>
          <w:sz w:val="28"/>
        </w:rPr>
        <w:t>
      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p>
    <w:p>
      <w:pPr>
        <w:spacing w:after="0"/>
        <w:ind w:left="0"/>
        <w:jc w:val="both"/>
      </w:pPr>
      <w:r>
        <w:rPr>
          <w:rFonts w:ascii="Times New Roman"/>
          <w:b w:val="false"/>
          <w:i w:val="false"/>
          <w:color w:val="000000"/>
          <w:sz w:val="28"/>
        </w:rPr>
        <w:t>
      Важно повышать эффективность национальной инновационной системы, ее базовых институтов. Их активность следует направить на поддержку стартапов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производств крупных казахстанских компаний.</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Четвертое. </w:t>
      </w:r>
      <w:r>
        <w:rPr>
          <w:rFonts w:ascii="Times New Roman"/>
          <w:b w:val="false"/>
          <w:i w:val="false"/>
          <w:color w:val="000000"/>
          <w:sz w:val="28"/>
        </w:rPr>
        <w:t>Надо обеспечить динамичное развитие инфраструктурной триады – агломераций, транспорта, энергетики. Агломерации – это каркас наукоемкой экономики Казахстана. Их создание и развитие – важный вопрос с учетом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Актобе.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w:t>
      </w:r>
    </w:p>
    <w:bookmarkEnd w:id="6"/>
    <w:p>
      <w:pPr>
        <w:spacing w:after="0"/>
        <w:ind w:left="0"/>
        <w:jc w:val="both"/>
      </w:pPr>
      <w:r>
        <w:rPr>
          <w:rFonts w:ascii="Times New Roman"/>
          <w:b w:val="false"/>
          <w:i w:val="false"/>
          <w:color w:val="000000"/>
          <w:sz w:val="28"/>
        </w:rPr>
        <w:t>
      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важное значение в плане его расположения между Европой и Азией, Севером и Югом. Для создания сети дорог внутри страны мы начали строить автострады Астана – Караганда – Алматы, Астана – Павлодар – Усть-Каменогорск, Алматы – Капчагай – Усть-Каменогорск. По этим же маршрутам уже ходят поезда с удвоенной скоростью.</w:t>
      </w:r>
    </w:p>
    <w:p>
      <w:pPr>
        <w:spacing w:after="0"/>
        <w:ind w:left="0"/>
        <w:jc w:val="both"/>
      </w:pPr>
      <w:r>
        <w:rPr>
          <w:rFonts w:ascii="Times New Roman"/>
          <w:b w:val="false"/>
          <w:i w:val="false"/>
          <w:color w:val="000000"/>
          <w:sz w:val="28"/>
        </w:rPr>
        <w:t>
      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pPr>
        <w:spacing w:after="0"/>
        <w:ind w:left="0"/>
        <w:jc w:val="both"/>
      </w:pPr>
      <w:r>
        <w:rPr>
          <w:rFonts w:ascii="Times New Roman"/>
          <w:b w:val="false"/>
          <w:i w:val="false"/>
          <w:color w:val="000000"/>
          <w:sz w:val="28"/>
        </w:rPr>
        <w:t>
      Мы строим новую железную дорогу протяженностью 1 200 километров Жезказган – Шалкар – 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Ляньюньган на Тихом океане, о чем есть соглашение с КНР.</w:t>
      </w:r>
    </w:p>
    <w:p>
      <w:pPr>
        <w:spacing w:after="0"/>
        <w:ind w:left="0"/>
        <w:jc w:val="both"/>
      </w:pPr>
      <w:r>
        <w:rPr>
          <w:rFonts w:ascii="Times New Roman"/>
          <w:b w:val="false"/>
          <w:i w:val="false"/>
          <w:color w:val="000000"/>
          <w:sz w:val="28"/>
        </w:rPr>
        <w:t>
      Энергетику мы будем развивать в ее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энергостратегии ЕС, принятой по известной концепции "зеленой" экономики. За четыре года ее выполнения ЕС потерял 51 гигаватт энергомощностей. Работая над программой "зеленой" экономики, нам надо учесть эти ошибки.</w:t>
      </w:r>
    </w:p>
    <w:p>
      <w:pPr>
        <w:spacing w:after="0"/>
        <w:ind w:left="0"/>
        <w:jc w:val="both"/>
      </w:pPr>
      <w:r>
        <w:rPr>
          <w:rFonts w:ascii="Times New Roman"/>
          <w:b w:val="false"/>
          <w:i w:val="false"/>
          <w:color w:val="000000"/>
          <w:sz w:val="28"/>
        </w:rPr>
        <w:t>
      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объемах производства бензина, дизельного топлива, авиационного керосина. Надо строить новый нефтеперерабатывающий завод.</w:t>
      </w:r>
    </w:p>
    <w:p>
      <w:pPr>
        <w:spacing w:after="0"/>
        <w:ind w:left="0"/>
        <w:jc w:val="both"/>
      </w:pPr>
      <w:r>
        <w:rPr>
          <w:rFonts w:ascii="Times New Roman"/>
          <w:b w:val="false"/>
          <w:i w:val="false"/>
          <w:color w:val="000000"/>
          <w:sz w:val="28"/>
        </w:rPr>
        <w:t>
      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Пятое. </w:t>
      </w:r>
      <w:r>
        <w:rPr>
          <w:rFonts w:ascii="Times New Roman"/>
          <w:b w:val="false"/>
          <w:i w:val="false"/>
          <w:color w:val="000000"/>
          <w:sz w:val="28"/>
        </w:rPr>
        <w:t>Развитие малого и среднего бизнеса – вот главный инструмент индустриальной и социальной модернизации Казахстана в ХХI веке. В этом моя позиция, как известно, однозначна, и я ее много раз высказывал. Чем больше доля малого и среднего бизнеса в нашей экономике – тем более устойчивым будет развитие Казахстана. У нас действует более 800 тысяч субъектов малого и среднего бизнеса, в них работает 2,4 миллиона казахстанцев. Объем продукции этого сектора вырос за четыре года в 1,6 раза и составляет более 8,3 миллиарда тенге.</w:t>
      </w:r>
    </w:p>
    <w:bookmarkEnd w:id="7"/>
    <w:p>
      <w:pPr>
        <w:spacing w:after="0"/>
        <w:ind w:left="0"/>
        <w:jc w:val="both"/>
      </w:pPr>
      <w:r>
        <w:rPr>
          <w:rFonts w:ascii="Times New Roman"/>
          <w:b w:val="false"/>
          <w:i w:val="false"/>
          <w:color w:val="000000"/>
          <w:sz w:val="28"/>
        </w:rPr>
        <w:t>
      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pPr>
        <w:spacing w:after="0"/>
        <w:ind w:left="0"/>
        <w:jc w:val="both"/>
      </w:pPr>
      <w:r>
        <w:rPr>
          <w:rFonts w:ascii="Times New Roman"/>
          <w:b w:val="false"/>
          <w:i w:val="false"/>
          <w:color w:val="000000"/>
          <w:sz w:val="28"/>
        </w:rPr>
        <w:t xml:space="preserve">
      Важно принять меры по развитию специализации малого бизнеса, с перспективой его перехода в разряд среднего. Следует внедрить четкий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w:t>
      </w:r>
      <w:r>
        <w:rPr>
          <w:rFonts w:ascii="Times New Roman"/>
          <w:b w:val="false"/>
          <w:i w:val="false"/>
          <w:color w:val="000000"/>
          <w:sz w:val="28"/>
        </w:rPr>
        <w:t>Дорожной картой</w:t>
      </w:r>
      <w:r>
        <w:rPr>
          <w:rFonts w:ascii="Times New Roman"/>
          <w:b w:val="false"/>
          <w:i w:val="false"/>
          <w:color w:val="000000"/>
          <w:sz w:val="28"/>
        </w:rPr>
        <w:t xml:space="preserve">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Шестое. </w:t>
      </w:r>
      <w:r>
        <w:rPr>
          <w:rFonts w:ascii="Times New Roman"/>
          <w:b w:val="false"/>
          <w:i w:val="false"/>
          <w:color w:val="000000"/>
          <w:sz w:val="28"/>
        </w:rPr>
        <w:t>Наш путь в будущее связан с созданием новых возможностей для раскрытия потенциала казахстанцев. Развитая страна в ХХI веке – это активные, образованные и здоровые граждане. Что нам нужно сделать для этого?</w:t>
      </w:r>
    </w:p>
    <w:bookmarkEnd w:id="8"/>
    <w:p>
      <w:pPr>
        <w:spacing w:after="0"/>
        <w:ind w:left="0"/>
        <w:jc w:val="both"/>
      </w:pPr>
      <w:r>
        <w:rPr>
          <w:rFonts w:ascii="Times New Roman"/>
          <w:b w:val="false"/>
          <w:i w:val="false"/>
          <w:color w:val="000000"/>
          <w:sz w:val="28"/>
        </w:rPr>
        <w:t>
      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Назарбаев Интеллектуальных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pPr>
        <w:spacing w:after="0"/>
        <w:ind w:left="0"/>
        <w:jc w:val="both"/>
      </w:pPr>
      <w:r>
        <w:rPr>
          <w:rFonts w:ascii="Times New Roman"/>
          <w:b w:val="false"/>
          <w:i w:val="false"/>
          <w:color w:val="000000"/>
          <w:sz w:val="28"/>
        </w:rPr>
        <w:t>
      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акимам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pPr>
        <w:spacing w:after="0"/>
        <w:ind w:left="0"/>
        <w:jc w:val="both"/>
      </w:pPr>
      <w:r>
        <w:rPr>
          <w:rFonts w:ascii="Times New Roman"/>
          <w:b w:val="false"/>
          <w:i w:val="false"/>
          <w:color w:val="000000"/>
          <w:sz w:val="28"/>
        </w:rPr>
        <w:t>
      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pPr>
        <w:spacing w:after="0"/>
        <w:ind w:left="0"/>
        <w:jc w:val="both"/>
      </w:pPr>
      <w:r>
        <w:rPr>
          <w:rFonts w:ascii="Times New Roman"/>
          <w:b w:val="false"/>
          <w:i w:val="false"/>
          <w:color w:val="000000"/>
          <w:sz w:val="28"/>
        </w:rPr>
        <w:t>
      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p>
    <w:p>
      <w:pPr>
        <w:spacing w:after="0"/>
        <w:ind w:left="0"/>
        <w:jc w:val="both"/>
      </w:pPr>
      <w:r>
        <w:rPr>
          <w:rFonts w:ascii="Times New Roman"/>
          <w:b w:val="false"/>
          <w:i w:val="false"/>
          <w:color w:val="000000"/>
          <w:sz w:val="28"/>
        </w:rPr>
        <w:t xml:space="preserve">
      В-третьих, следует дать новые импульсы развитию всеказахстанской культуры. Следует разработать долгосрочную </w:t>
      </w:r>
      <w:r>
        <w:rPr>
          <w:rFonts w:ascii="Times New Roman"/>
          <w:b w:val="false"/>
          <w:i w:val="false"/>
          <w:color w:val="000000"/>
          <w:sz w:val="28"/>
        </w:rPr>
        <w:t>Концепцию</w:t>
      </w:r>
      <w:r>
        <w:rPr>
          <w:rFonts w:ascii="Times New Roman"/>
          <w:b w:val="false"/>
          <w:i w:val="false"/>
          <w:color w:val="000000"/>
          <w:sz w:val="28"/>
        </w:rPr>
        <w:t xml:space="preserve"> культурной политики. В ней надо обозначить меры, направленные на формирование конкурентоспособной культурной ментальности казахстанцев, развитие современных культурных кластеров.</w:t>
      </w:r>
    </w:p>
    <w:p>
      <w:pPr>
        <w:spacing w:after="0"/>
        <w:ind w:left="0"/>
        <w:jc w:val="both"/>
      </w:pPr>
      <w:r>
        <w:rPr>
          <w:rFonts w:ascii="Times New Roman"/>
          <w:b w:val="false"/>
          <w:i w:val="false"/>
          <w:color w:val="000000"/>
          <w:sz w:val="28"/>
        </w:rPr>
        <w:t>
      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pPr>
        <w:spacing w:after="0"/>
        <w:ind w:left="0"/>
        <w:jc w:val="both"/>
      </w:pPr>
      <w:r>
        <w:rPr>
          <w:rFonts w:ascii="Times New Roman"/>
          <w:b w:val="false"/>
          <w:i w:val="false"/>
          <w:color w:val="000000"/>
          <w:sz w:val="28"/>
        </w:rPr>
        <w:t>
      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pPr>
        <w:spacing w:after="0"/>
        <w:ind w:left="0"/>
        <w:jc w:val="both"/>
      </w:pPr>
      <w:r>
        <w:rPr>
          <w:rFonts w:ascii="Times New Roman"/>
          <w:b w:val="false"/>
          <w:i w:val="false"/>
          <w:color w:val="000000"/>
          <w:sz w:val="28"/>
        </w:rPr>
        <w:t>
      В-пятых, надо усилить внимание нашим гражданам с ограниченными возможностями. Для них Казахстан должен стать безбарьерной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 оказать им содействие в трудоустройстве. Также можно рассмотреть возможность введения специальной квоты на 5–10 человек.</w:t>
      </w:r>
    </w:p>
    <w:p>
      <w:pPr>
        <w:spacing w:after="0"/>
        <w:ind w:left="0"/>
        <w:jc w:val="both"/>
      </w:pPr>
      <w:r>
        <w:rPr>
          <w:rFonts w:ascii="Times New Roman"/>
          <w:b w:val="false"/>
          <w:i w:val="false"/>
          <w:color w:val="000000"/>
          <w:sz w:val="28"/>
        </w:rPr>
        <w:t>
      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"Нур Отан"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p>
    <w:p>
      <w:pPr>
        <w:spacing w:after="0"/>
        <w:ind w:left="0"/>
        <w:jc w:val="both"/>
      </w:pPr>
      <w:r>
        <w:rPr>
          <w:rFonts w:ascii="Times New Roman"/>
          <w:b w:val="false"/>
          <w:i w:val="false"/>
          <w:color w:val="000000"/>
          <w:sz w:val="28"/>
        </w:rPr>
        <w:t>
      Важно усилить работу с ними всех государственных органов – от Правительства до местного акима.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госпособий и помощи надо ввести правило об обязательном участии в программах занятости и социальной адаптации.</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Седьмое. </w:t>
      </w:r>
      <w:r>
        <w:rPr>
          <w:rFonts w:ascii="Times New Roman"/>
          <w:b w:val="false"/>
          <w:i w:val="false"/>
          <w:color w:val="000000"/>
          <w:sz w:val="28"/>
        </w:rPr>
        <w:t>Совершенствование работы государственных институтов. При движении в число 30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bookmarkEnd w:id="9"/>
    <w:p>
      <w:pPr>
        <w:spacing w:after="0"/>
        <w:ind w:left="0"/>
        <w:jc w:val="both"/>
      </w:pPr>
      <w:r>
        <w:rPr>
          <w:rFonts w:ascii="Times New Roman"/>
          <w:b w:val="false"/>
          <w:i w:val="false"/>
          <w:color w:val="000000"/>
          <w:sz w:val="28"/>
        </w:rPr>
        <w:t>
      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pPr>
        <w:spacing w:after="0"/>
        <w:ind w:left="0"/>
        <w:jc w:val="both"/>
      </w:pPr>
      <w:r>
        <w:rPr>
          <w:rFonts w:ascii="Times New Roman"/>
          <w:b w:val="false"/>
          <w:i w:val="false"/>
          <w:color w:val="000000"/>
          <w:sz w:val="28"/>
        </w:rPr>
        <w:t>
      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pPr>
        <w:spacing w:after="0"/>
        <w:ind w:left="0"/>
        <w:jc w:val="both"/>
      </w:pPr>
      <w:r>
        <w:rPr>
          <w:rFonts w:ascii="Times New Roman"/>
          <w:b w:val="false"/>
          <w:i w:val="false"/>
          <w:color w:val="000000"/>
          <w:sz w:val="28"/>
        </w:rPr>
        <w:t>
      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еще на 15 процентов.</w:t>
      </w:r>
    </w:p>
    <w:p>
      <w:pPr>
        <w:spacing w:after="0"/>
        <w:ind w:left="0"/>
        <w:jc w:val="both"/>
      </w:pPr>
      <w:r>
        <w:rPr>
          <w:rFonts w:ascii="Times New Roman"/>
          <w:b w:val="false"/>
          <w:i w:val="false"/>
          <w:color w:val="000000"/>
          <w:sz w:val="28"/>
        </w:rPr>
        <w:t>
      Таковы конкретные задачи, стоящие перед нашим государством и обществом на пути в число 30 развитых стран мира. Нам предстоит воплотить их в букву законов и конкретные решения.</w:t>
      </w:r>
    </w:p>
    <w:bookmarkStart w:name="z12" w:id="10"/>
    <w:p>
      <w:pPr>
        <w:spacing w:after="0"/>
        <w:ind w:left="0"/>
        <w:jc w:val="left"/>
      </w:pPr>
      <w:r>
        <w:rPr>
          <w:rFonts w:ascii="Times New Roman"/>
          <w:b/>
          <w:i w:val="false"/>
          <w:color w:val="000000"/>
        </w:rPr>
        <w:t xml:space="preserve"> Уважаемые депутаты и члены Правительства!</w:t>
      </w:r>
    </w:p>
    <w:bookmarkEnd w:id="10"/>
    <w:p>
      <w:pPr>
        <w:spacing w:after="0"/>
        <w:ind w:left="0"/>
        <w:jc w:val="both"/>
      </w:pPr>
      <w:r>
        <w:rPr>
          <w:rFonts w:ascii="Times New Roman"/>
          <w:b w:val="false"/>
          <w:i w:val="false"/>
          <w:color w:val="000000"/>
          <w:sz w:val="28"/>
        </w:rPr>
        <w:t>
      Наше движение в число 30 развитых государств мира необходимо осуществить в два этапа.</w:t>
      </w:r>
    </w:p>
    <w:p>
      <w:pPr>
        <w:spacing w:after="0"/>
        <w:ind w:left="0"/>
        <w:jc w:val="both"/>
      </w:pPr>
      <w:r>
        <w:rPr>
          <w:rFonts w:ascii="Times New Roman"/>
          <w:b w:val="false"/>
          <w:i w:val="false"/>
          <w:color w:val="000000"/>
          <w:sz w:val="28"/>
        </w:rPr>
        <w:t>
      Первый этап охватывает период до 2030 года, когда потребуется совершить модернизационный рывок, используя "окно возможностей" в ХХI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pPr>
        <w:spacing w:after="0"/>
        <w:ind w:left="0"/>
        <w:jc w:val="both"/>
      </w:pPr>
      <w:r>
        <w:rPr>
          <w:rFonts w:ascii="Times New Roman"/>
          <w:b w:val="false"/>
          <w:i w:val="false"/>
          <w:color w:val="000000"/>
          <w:sz w:val="28"/>
        </w:rPr>
        <w:t>
      На втором этапе в период с 2030 по 2050 год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наукоемкой экономики.</w:t>
      </w:r>
    </w:p>
    <w:p>
      <w:pPr>
        <w:spacing w:after="0"/>
        <w:ind w:left="0"/>
        <w:jc w:val="both"/>
      </w:pPr>
      <w:r>
        <w:rPr>
          <w:rFonts w:ascii="Times New Roman"/>
          <w:b w:val="false"/>
          <w:i w:val="false"/>
          <w:color w:val="000000"/>
          <w:sz w:val="28"/>
        </w:rPr>
        <w:t>
      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Первое. </w:t>
      </w:r>
      <w:r>
        <w:rPr>
          <w:rFonts w:ascii="Times New Roman"/>
          <w:b w:val="false"/>
          <w:i w:val="false"/>
          <w:color w:val="000000"/>
          <w:sz w:val="28"/>
        </w:rPr>
        <w:t>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тысячи долларов.</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Второе. </w:t>
      </w:r>
      <w:r>
        <w:rPr>
          <w:rFonts w:ascii="Times New Roman"/>
          <w:b w:val="false"/>
          <w:i w:val="false"/>
          <w:color w:val="000000"/>
          <w:sz w:val="28"/>
        </w:rPr>
        <w:t>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bookmarkEnd w:id="12"/>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Третье. </w:t>
      </w:r>
      <w:r>
        <w:rPr>
          <w:rFonts w:ascii="Times New Roman"/>
          <w:b w:val="false"/>
          <w:i w:val="false"/>
          <w:color w:val="000000"/>
          <w:sz w:val="28"/>
        </w:rPr>
        <w:t>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bookmarkEnd w:id="13"/>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Четвертое. </w:t>
      </w:r>
      <w:r>
        <w:rPr>
          <w:rFonts w:ascii="Times New Roman"/>
          <w:b w:val="false"/>
          <w:i w:val="false"/>
          <w:color w:val="000000"/>
          <w:sz w:val="28"/>
        </w:rPr>
        <w:t>Правительству совместно с Фондом "Самрук-Казына"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bookmarkEnd w:id="14"/>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Пятое. </w:t>
      </w:r>
      <w:r>
        <w:rPr>
          <w:rFonts w:ascii="Times New Roman"/>
          <w:b w:val="false"/>
          <w:i w:val="false"/>
          <w:color w:val="000000"/>
          <w:sz w:val="28"/>
        </w:rPr>
        <w:t>Правительству до конца текущего года надо разработать проекты стратегий формирования агломераций в городах Астане и Алматы на период до 2030 года.</w:t>
      </w:r>
    </w:p>
    <w:bookmarkEnd w:id="15"/>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Шестое. </w:t>
      </w:r>
      <w:r>
        <w:rPr>
          <w:rFonts w:ascii="Times New Roman"/>
          <w:b w:val="false"/>
          <w:i w:val="false"/>
          <w:color w:val="000000"/>
          <w:sz w:val="28"/>
        </w:rPr>
        <w:t>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p>
    <w:bookmarkEnd w:id="16"/>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Седьмое. </w:t>
      </w:r>
      <w:r>
        <w:rPr>
          <w:rFonts w:ascii="Times New Roman"/>
          <w:b w:val="false"/>
          <w:i w:val="false"/>
          <w:color w:val="000000"/>
          <w:sz w:val="28"/>
        </w:rPr>
        <w:t>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bookmarkEnd w:id="17"/>
    <w:bookmarkStart w:name="z20" w:id="18"/>
    <w:p>
      <w:pPr>
        <w:spacing w:after="0"/>
        <w:ind w:left="0"/>
        <w:jc w:val="left"/>
      </w:pPr>
      <w:r>
        <w:rPr>
          <w:rFonts w:ascii="Times New Roman"/>
          <w:b/>
          <w:i w:val="false"/>
          <w:color w:val="000000"/>
        </w:rPr>
        <w:t xml:space="preserve"> Уважаемые казахстанцы!</w:t>
      </w:r>
      <w:r>
        <w:br/>
      </w:r>
      <w:r>
        <w:rPr>
          <w:rFonts w:ascii="Times New Roman"/>
          <w:b/>
          <w:i w:val="false"/>
          <w:color w:val="000000"/>
        </w:rPr>
        <w:t>Мои соратники!</w:t>
      </w:r>
    </w:p>
    <w:bookmarkEnd w:id="18"/>
    <w:p>
      <w:pPr>
        <w:spacing w:after="0"/>
        <w:ind w:left="0"/>
        <w:jc w:val="both"/>
      </w:pPr>
      <w:r>
        <w:rPr>
          <w:rFonts w:ascii="Times New Roman"/>
          <w:b w:val="false"/>
          <w:i w:val="false"/>
          <w:color w:val="000000"/>
          <w:sz w:val="28"/>
        </w:rPr>
        <w:t xml:space="preserve">
      Все наши действия по достижению главной цели </w:t>
      </w:r>
      <w:r>
        <w:rPr>
          <w:rFonts w:ascii="Times New Roman"/>
          <w:b w:val="false"/>
          <w:i w:val="false"/>
          <w:color w:val="000000"/>
          <w:sz w:val="28"/>
        </w:rPr>
        <w:t>Стратегии-2050</w:t>
      </w:r>
      <w:r>
        <w:rPr>
          <w:rFonts w:ascii="Times New Roman"/>
          <w:b w:val="false"/>
          <w:i w:val="false"/>
          <w:color w:val="000000"/>
          <w:sz w:val="28"/>
        </w:rPr>
        <w:t xml:space="preserve"> должны следовать четким принципам.</w:t>
      </w:r>
    </w:p>
    <w:p>
      <w:pPr>
        <w:spacing w:after="0"/>
        <w:ind w:left="0"/>
        <w:jc w:val="both"/>
      </w:pPr>
      <w:r>
        <w:rPr>
          <w:rFonts w:ascii="Times New Roman"/>
          <w:b w:val="false"/>
          <w:i w:val="false"/>
          <w:color w:val="000000"/>
          <w:sz w:val="28"/>
        </w:rPr>
        <w:t>
      Во-первых, принципу прагматичности и эволюционности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 же стремительно, как быстро будет меняться весь окружающий нас мир.</w:t>
      </w:r>
    </w:p>
    <w:p>
      <w:pPr>
        <w:spacing w:after="0"/>
        <w:ind w:left="0"/>
        <w:jc w:val="both"/>
      </w:pPr>
      <w:r>
        <w:rPr>
          <w:rFonts w:ascii="Times New Roman"/>
          <w:b w:val="false"/>
          <w:i w:val="false"/>
          <w:color w:val="000000"/>
          <w:sz w:val="28"/>
        </w:rPr>
        <w:t xml:space="preserve">
      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 </w:t>
      </w:r>
    </w:p>
    <w:p>
      <w:pPr>
        <w:spacing w:after="0"/>
        <w:ind w:left="0"/>
        <w:jc w:val="both"/>
      </w:pPr>
      <w:r>
        <w:rPr>
          <w:rFonts w:ascii="Times New Roman"/>
          <w:b w:val="false"/>
          <w:i w:val="false"/>
          <w:color w:val="000000"/>
          <w:sz w:val="28"/>
        </w:rPr>
        <w:t>
      В-третьих, это принцип укрепления благосостояния казахстанцев. Социальное самочувствие простых людей должно быть важнейшим индикатором нашего продвижения к главной цели.</w:t>
      </w:r>
    </w:p>
    <w:p>
      <w:pPr>
        <w:spacing w:after="0"/>
        <w:ind w:left="0"/>
        <w:jc w:val="both"/>
      </w:pPr>
      <w:r>
        <w:rPr>
          <w:rFonts w:ascii="Times New Roman"/>
          <w:b w:val="false"/>
          <w:i w:val="false"/>
          <w:color w:val="000000"/>
          <w:sz w:val="28"/>
        </w:rPr>
        <w:t>
      В-четвертых, важное значение имеет принцип всенародной поддержки. Мое Послание народу само является главным разъясняющим наши цели и задачи документом. Каждый министр, аким,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казахстанца. Я уверен, что это станет одним из основных вопросов деятельности партии "Нур Отан". Для этого прежде всего сами госслужащие должны знать и проникнуться идеями нашей Стратегии.</w:t>
      </w:r>
    </w:p>
    <w:p>
      <w:pPr>
        <w:spacing w:after="0"/>
        <w:ind w:left="0"/>
        <w:jc w:val="both"/>
      </w:pPr>
      <w:r>
        <w:rPr>
          <w:rFonts w:ascii="Times New Roman"/>
          <w:b w:val="false"/>
          <w:i w:val="false"/>
          <w:color w:val="000000"/>
          <w:sz w:val="28"/>
        </w:rPr>
        <w:t xml:space="preserve">
      Работа Администрации Президента и всего состава Правительства, акиматов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w:t>
      </w:r>
      <w:r>
        <w:rPr>
          <w:rFonts w:ascii="Times New Roman"/>
          <w:b w:val="false"/>
          <w:i w:val="false"/>
          <w:color w:val="000000"/>
          <w:sz w:val="28"/>
        </w:rPr>
        <w:t>Стратегии-2050</w:t>
      </w:r>
      <w:r>
        <w:rPr>
          <w:rFonts w:ascii="Times New Roman"/>
          <w:b w:val="false"/>
          <w:i w:val="false"/>
          <w:color w:val="000000"/>
          <w:sz w:val="28"/>
        </w:rPr>
        <w:t>.</w:t>
      </w:r>
    </w:p>
    <w:bookmarkStart w:name="z22" w:id="19"/>
    <w:p>
      <w:pPr>
        <w:spacing w:after="0"/>
        <w:ind w:left="0"/>
        <w:jc w:val="left"/>
      </w:pPr>
      <w:r>
        <w:rPr>
          <w:rFonts w:ascii="Times New Roman"/>
          <w:b/>
          <w:i w:val="false"/>
          <w:color w:val="000000"/>
        </w:rPr>
        <w:t xml:space="preserve"> Дорогие соотечественники!</w:t>
      </w:r>
    </w:p>
    <w:bookmarkEnd w:id="19"/>
    <w:p>
      <w:pPr>
        <w:spacing w:after="0"/>
        <w:ind w:left="0"/>
        <w:jc w:val="both"/>
      </w:pPr>
      <w:r>
        <w:rPr>
          <w:rFonts w:ascii="Times New Roman"/>
          <w:b w:val="false"/>
          <w:i w:val="false"/>
          <w:color w:val="000000"/>
          <w:sz w:val="28"/>
        </w:rPr>
        <w:t>
      Мы,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pPr>
        <w:spacing w:after="0"/>
        <w:ind w:left="0"/>
        <w:jc w:val="both"/>
      </w:pPr>
      <w:r>
        <w:rPr>
          <w:rFonts w:ascii="Times New Roman"/>
          <w:b w:val="false"/>
          <w:i w:val="false"/>
          <w:color w:val="000000"/>
          <w:sz w:val="28"/>
        </w:rPr>
        <w:t>
      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p>
    <w:p>
      <w:pPr>
        <w:spacing w:after="0"/>
        <w:ind w:left="0"/>
        <w:jc w:val="both"/>
      </w:pPr>
      <w:r>
        <w:rPr>
          <w:rFonts w:ascii="Times New Roman"/>
          <w:b w:val="false"/>
          <w:i w:val="false"/>
          <w:color w:val="000000"/>
          <w:sz w:val="28"/>
        </w:rPr>
        <w:t xml:space="preserve">
      Поручаю Администрации Президента, Правительству, Ассамблее народа Казахстана совместно с Общенациональным движением "Казахстан-2050" организовать разработку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w:t>
      </w:r>
      <w:r>
        <w:rPr>
          <w:rFonts w:ascii="Times New Roman"/>
          <w:b w:val="false"/>
          <w:i w:val="false"/>
          <w:color w:val="000000"/>
          <w:sz w:val="28"/>
        </w:rPr>
        <w:t>Стратегии-2050</w:t>
      </w:r>
      <w:r>
        <w:rPr>
          <w:rFonts w:ascii="Times New Roman"/>
          <w:b w:val="false"/>
          <w:i w:val="false"/>
          <w:color w:val="000000"/>
          <w:sz w:val="28"/>
        </w:rPr>
        <w:t>! Особо обращаюсь к нашей молодежи. Эта Стратегия – для вас. Вам участвовать в ее реализации и вам пожинать плоды ее успеха. Включайтесь в работу, каждый на своем рабочем месте. Не будьте равнодушными. Создавайте судьбу страны вместе со всем народом!</w:t>
      </w:r>
    </w:p>
    <w:bookmarkStart w:name="z23" w:id="20"/>
    <w:p>
      <w:pPr>
        <w:spacing w:after="0"/>
        <w:ind w:left="0"/>
        <w:jc w:val="left"/>
      </w:pPr>
      <w:r>
        <w:rPr>
          <w:rFonts w:ascii="Times New Roman"/>
          <w:b/>
          <w:i w:val="false"/>
          <w:color w:val="000000"/>
        </w:rPr>
        <w:t xml:space="preserve"> Қадірлі халқым!</w:t>
      </w:r>
    </w:p>
    <w:bookmarkEnd w:id="20"/>
    <w:p>
      <w:pPr>
        <w:spacing w:after="0"/>
        <w:ind w:left="0"/>
        <w:jc w:val="both"/>
      </w:pPr>
      <w:r>
        <w:rPr>
          <w:rFonts w:ascii="Times New Roman"/>
          <w:b w:val="false"/>
          <w:i w:val="false"/>
          <w:color w:val="000000"/>
          <w:sz w:val="28"/>
        </w:rPr>
        <w:t>
      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ұрпағы ертеңіне сеніммен қарайтын бақытты Ел болу еді. Біз армандарды ақиқатқа айналдырдық. Мәңгілік Елдің іргетасын қаладық.</w:t>
      </w:r>
    </w:p>
    <w:p>
      <w:pPr>
        <w:spacing w:after="0"/>
        <w:ind w:left="0"/>
        <w:jc w:val="both"/>
      </w:pPr>
      <w:r>
        <w:rPr>
          <w:rFonts w:ascii="Times New Roman"/>
          <w:b w:val="false"/>
          <w:i w:val="false"/>
          <w:color w:val="000000"/>
          <w:sz w:val="28"/>
        </w:rPr>
        <w:t>
      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p>
    <w:p>
      <w:pPr>
        <w:spacing w:after="0"/>
        <w:ind w:left="0"/>
        <w:jc w:val="both"/>
      </w:pPr>
      <w:r>
        <w:rPr>
          <w:rFonts w:ascii="Times New Roman"/>
          <w:b w:val="false"/>
          <w:i w:val="false"/>
          <w:color w:val="000000"/>
          <w:sz w:val="28"/>
        </w:rPr>
        <w:t>
      Мен Мәңгілік Ел ұғымын ұлтымыздың ұлы бағдары – "Қазақстан-2050" стратегиясының түп қазығы етіп алдым. Тәуелсіздікке қол жеткізгеннен гөрі, 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p>
    <w:p>
      <w:pPr>
        <w:spacing w:after="0"/>
        <w:ind w:left="0"/>
        <w:jc w:val="both"/>
      </w:pPr>
      <w:r>
        <w:rPr>
          <w:rFonts w:ascii="Times New Roman"/>
          <w:b w:val="false"/>
          <w:i w:val="false"/>
          <w:color w:val="000000"/>
          <w:sz w:val="28"/>
        </w:rPr>
        <w:t>
      "Қазақстан-2050" – Мәңгілік Елге бастайтын ең абыройлы,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