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dce8e" w14:textId="9adc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"Третья модернизация Казахстана: глобальная конкурентоспособность"</w:t>
      </w:r>
    </w:p>
    <w:p>
      <w:pPr>
        <w:spacing w:after="0"/>
        <w:ind w:left="0"/>
        <w:jc w:val="both"/>
      </w:pPr>
      <w:r>
        <w:rPr>
          <w:rFonts w:ascii="Times New Roman"/>
          <w:b w:val="false"/>
          <w:i w:val="false"/>
          <w:color w:val="000000"/>
          <w:sz w:val="28"/>
        </w:rPr>
        <w:t>Послание Президента Республики Казахстан от 31 января 2017 года.</w:t>
      </w:r>
    </w:p>
    <w:p>
      <w:pPr>
        <w:spacing w:after="0"/>
        <w:ind w:left="0"/>
        <w:jc w:val="left"/>
      </w:pPr>
      <w:r>
        <w:rPr>
          <w:rFonts w:ascii="Times New Roman"/>
          <w:b/>
          <w:i w:val="false"/>
          <w:color w:val="000000"/>
        </w:rPr>
        <w:t xml:space="preserve"> Уважаемые казахстанцы!</w:t>
      </w:r>
    </w:p>
    <w:p>
      <w:pPr>
        <w:spacing w:after="0"/>
        <w:ind w:left="0"/>
        <w:jc w:val="both"/>
      </w:pPr>
      <w:r>
        <w:rPr>
          <w:rFonts w:ascii="Times New Roman"/>
          <w:b w:val="false"/>
          <w:i w:val="false"/>
          <w:color w:val="000000"/>
          <w:sz w:val="28"/>
        </w:rPr>
        <w:t>
      В преддверии новой эпохи я обращаюсь с Посланием к народу Казахстана.</w:t>
      </w:r>
    </w:p>
    <w:p>
      <w:pPr>
        <w:spacing w:after="0"/>
        <w:ind w:left="0"/>
        <w:jc w:val="both"/>
      </w:pPr>
      <w:r>
        <w:rPr>
          <w:rFonts w:ascii="Times New Roman"/>
          <w:b w:val="false"/>
          <w:i w:val="false"/>
          <w:color w:val="000000"/>
          <w:sz w:val="28"/>
        </w:rPr>
        <w:t>
      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pPr>
        <w:spacing w:after="0"/>
        <w:ind w:left="0"/>
        <w:jc w:val="both"/>
      </w:pPr>
      <w:r>
        <w:rPr>
          <w:rFonts w:ascii="Times New Roman"/>
          <w:b w:val="false"/>
          <w:i w:val="false"/>
          <w:color w:val="000000"/>
          <w:sz w:val="28"/>
        </w:rPr>
        <w:t>
      С начала 2017 года Казахстан стал непостоянным членом Совета Безопасности ООН.</w:t>
      </w:r>
    </w:p>
    <w:p>
      <w:pPr>
        <w:spacing w:after="0"/>
        <w:ind w:left="0"/>
        <w:jc w:val="both"/>
      </w:pPr>
      <w:r>
        <w:rPr>
          <w:rFonts w:ascii="Times New Roman"/>
          <w:b w:val="false"/>
          <w:i w:val="false"/>
          <w:color w:val="000000"/>
          <w:sz w:val="28"/>
        </w:rPr>
        <w:t>
      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pPr>
        <w:spacing w:after="0"/>
        <w:ind w:left="0"/>
        <w:jc w:val="both"/>
      </w:pPr>
      <w:r>
        <w:rPr>
          <w:rFonts w:ascii="Times New Roman"/>
          <w:b w:val="false"/>
          <w:i w:val="false"/>
          <w:color w:val="000000"/>
          <w:sz w:val="28"/>
        </w:rPr>
        <w:t>
      В Алматы стартовали спортивные состязания в рамках Универсиады-2017, в которой принимают участие более 2 000 спортсменов и членов делегаций из 57 государств.</w:t>
      </w:r>
    </w:p>
    <w:p>
      <w:pPr>
        <w:spacing w:after="0"/>
        <w:ind w:left="0"/>
        <w:jc w:val="both"/>
      </w:pPr>
      <w:r>
        <w:rPr>
          <w:rFonts w:ascii="Times New Roman"/>
          <w:b w:val="false"/>
          <w:i w:val="false"/>
          <w:color w:val="000000"/>
          <w:sz w:val="28"/>
        </w:rPr>
        <w:t>
      Все это является результатом правильного политического пути и высокого авторитета Казахстана на международной арене.</w:t>
      </w:r>
    </w:p>
    <w:p>
      <w:pPr>
        <w:spacing w:after="0"/>
        <w:ind w:left="0"/>
        <w:jc w:val="both"/>
      </w:pPr>
      <w:r>
        <w:rPr>
          <w:rFonts w:ascii="Times New Roman"/>
          <w:b w:val="false"/>
          <w:i w:val="false"/>
          <w:color w:val="000000"/>
          <w:sz w:val="28"/>
        </w:rPr>
        <w:t>
      Казахстан должен войти в число 30 развитых государств мира к 2050 году. Мы уверенно идем к этой цели.</w:t>
      </w:r>
    </w:p>
    <w:p>
      <w:pPr>
        <w:spacing w:after="0"/>
        <w:ind w:left="0"/>
        <w:jc w:val="both"/>
      </w:pPr>
      <w:r>
        <w:rPr>
          <w:rFonts w:ascii="Times New Roman"/>
          <w:b w:val="false"/>
          <w:i w:val="false"/>
          <w:color w:val="000000"/>
          <w:sz w:val="28"/>
        </w:rPr>
        <w:t xml:space="preserve">
      В условиях роста конкуренции и отсутствия стабильности в мире возрастает актуальность предложенной мной народу в 2012 году </w:t>
      </w:r>
      <w:r>
        <w:rPr>
          <w:rFonts w:ascii="Times New Roman"/>
          <w:b w:val="false"/>
          <w:i w:val="false"/>
          <w:color w:val="000000"/>
          <w:sz w:val="28"/>
        </w:rPr>
        <w:t>Стратегии-2050</w:t>
      </w:r>
      <w:r>
        <w:rPr>
          <w:rFonts w:ascii="Times New Roman"/>
          <w:b w:val="false"/>
          <w:i w:val="false"/>
          <w:color w:val="000000"/>
          <w:sz w:val="28"/>
        </w:rPr>
        <w:t>. Мы сумели своевременно предвидеть предстоящие сложности.</w:t>
      </w:r>
    </w:p>
    <w:p>
      <w:pPr>
        <w:spacing w:after="0"/>
        <w:ind w:left="0"/>
        <w:jc w:val="both"/>
      </w:pPr>
      <w:r>
        <w:rPr>
          <w:rFonts w:ascii="Times New Roman"/>
          <w:b w:val="false"/>
          <w:i w:val="false"/>
          <w:color w:val="000000"/>
          <w:sz w:val="28"/>
        </w:rPr>
        <w:t xml:space="preserve">
      Благодаря экономической политике "Нұрлы Жол" и </w:t>
      </w:r>
      <w:r>
        <w:rPr>
          <w:rFonts w:ascii="Times New Roman"/>
          <w:b w:val="false"/>
          <w:i w:val="false"/>
          <w:color w:val="000000"/>
          <w:sz w:val="28"/>
        </w:rPr>
        <w:t>Плану нации</w:t>
      </w:r>
      <w:r>
        <w:rPr>
          <w:rFonts w:ascii="Times New Roman"/>
          <w:b w:val="false"/>
          <w:i w:val="false"/>
          <w:color w:val="000000"/>
          <w:sz w:val="28"/>
        </w:rPr>
        <w:t xml:space="preserve">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pPr>
        <w:spacing w:after="0"/>
        <w:ind w:left="0"/>
        <w:jc w:val="both"/>
      </w:pPr>
      <w:r>
        <w:rPr>
          <w:rFonts w:ascii="Times New Roman"/>
          <w:b w:val="false"/>
          <w:i w:val="false"/>
          <w:color w:val="000000"/>
          <w:sz w:val="28"/>
        </w:rPr>
        <w:t>
      В результате в 2016 году обеспечен рост внутренней валовой продукции на 1 процент. Это особенно важно в нынешних сложных условиях.</w:t>
      </w:r>
    </w:p>
    <w:p>
      <w:pPr>
        <w:spacing w:after="0"/>
        <w:ind w:left="0"/>
        <w:jc w:val="both"/>
      </w:pPr>
      <w:r>
        <w:rPr>
          <w:rFonts w:ascii="Times New Roman"/>
          <w:b w:val="false"/>
          <w:i w:val="false"/>
          <w:color w:val="000000"/>
          <w:sz w:val="28"/>
        </w:rPr>
        <w:t>
      Ситуация в мире динамично меняется. Это новая глобальная реальность, и мы должны ее принять.</w:t>
      </w:r>
    </w:p>
    <w:p>
      <w:pPr>
        <w:spacing w:after="0"/>
        <w:ind w:left="0"/>
        <w:jc w:val="left"/>
      </w:pPr>
      <w:r>
        <w:rPr>
          <w:rFonts w:ascii="Times New Roman"/>
          <w:b/>
          <w:i w:val="false"/>
          <w:color w:val="000000"/>
        </w:rPr>
        <w:t xml:space="preserve"> Уважаемые соотечественники!</w:t>
      </w:r>
    </w:p>
    <w:p>
      <w:pPr>
        <w:spacing w:after="0"/>
        <w:ind w:left="0"/>
        <w:jc w:val="both"/>
      </w:pPr>
      <w:r>
        <w:rPr>
          <w:rFonts w:ascii="Times New Roman"/>
          <w:b w:val="false"/>
          <w:i w:val="false"/>
          <w:color w:val="000000"/>
          <w:sz w:val="28"/>
        </w:rPr>
        <w:t>
      Только те народы, которым удастся опередить будущее и решительно пойти навстречу вызовам, а не стоять и ждать, окажутся победителями.</w:t>
      </w:r>
    </w:p>
    <w:p>
      <w:pPr>
        <w:spacing w:after="0"/>
        <w:ind w:left="0"/>
        <w:jc w:val="both"/>
      </w:pPr>
      <w:r>
        <w:rPr>
          <w:rFonts w:ascii="Times New Roman"/>
          <w:b w:val="false"/>
          <w:i w:val="false"/>
          <w:color w:val="000000"/>
          <w:sz w:val="28"/>
        </w:rPr>
        <w:t>
      В мире началась очередная, уже Четвертая промышленная революция.</w:t>
      </w:r>
    </w:p>
    <w:p>
      <w:pPr>
        <w:spacing w:after="0"/>
        <w:ind w:left="0"/>
        <w:jc w:val="both"/>
      </w:pPr>
      <w:r>
        <w:rPr>
          <w:rFonts w:ascii="Times New Roman"/>
          <w:b w:val="false"/>
          <w:i w:val="false"/>
          <w:color w:val="000000"/>
          <w:sz w:val="28"/>
        </w:rPr>
        <w:t>
      Повсеместная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pPr>
        <w:spacing w:after="0"/>
        <w:ind w:left="0"/>
        <w:jc w:val="both"/>
      </w:pPr>
      <w:r>
        <w:rPr>
          <w:rFonts w:ascii="Times New Roman"/>
          <w:b w:val="false"/>
          <w:i w:val="false"/>
          <w:color w:val="000000"/>
          <w:sz w:val="28"/>
        </w:rPr>
        <w:t>
      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pPr>
        <w:spacing w:after="0"/>
        <w:ind w:left="0"/>
        <w:jc w:val="both"/>
      </w:pPr>
      <w:r>
        <w:rPr>
          <w:rFonts w:ascii="Times New Roman"/>
          <w:b w:val="false"/>
          <w:i w:val="false"/>
          <w:color w:val="000000"/>
          <w:sz w:val="28"/>
        </w:rPr>
        <w:t>
      В настоящее время многие страны пытаются решить такую же задачу. Уверен,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pPr>
        <w:spacing w:after="0"/>
        <w:ind w:left="0"/>
        <w:jc w:val="both"/>
      </w:pPr>
      <w:r>
        <w:rPr>
          <w:rFonts w:ascii="Times New Roman"/>
          <w:b w:val="false"/>
          <w:i w:val="false"/>
          <w:color w:val="000000"/>
          <w:sz w:val="28"/>
        </w:rPr>
        <w:t>
      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pPr>
        <w:spacing w:after="0"/>
        <w:ind w:left="0"/>
        <w:jc w:val="both"/>
      </w:pPr>
      <w:r>
        <w:rPr>
          <w:rFonts w:ascii="Times New Roman"/>
          <w:b w:val="false"/>
          <w:i w:val="false"/>
          <w:color w:val="000000"/>
          <w:sz w:val="28"/>
        </w:rPr>
        <w:t>
      Был осуществлен переход от плановой экономики к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pPr>
        <w:spacing w:after="0"/>
        <w:ind w:left="0"/>
        <w:jc w:val="both"/>
      </w:pPr>
      <w:r>
        <w:rPr>
          <w:rFonts w:ascii="Times New Roman"/>
          <w:b w:val="false"/>
          <w:i w:val="false"/>
          <w:color w:val="000000"/>
          <w:sz w:val="28"/>
        </w:rPr>
        <w:t>
      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pPr>
        <w:spacing w:after="0"/>
        <w:ind w:left="0"/>
        <w:jc w:val="both"/>
      </w:pPr>
      <w:r>
        <w:rPr>
          <w:rFonts w:ascii="Times New Roman"/>
          <w:b w:val="false"/>
          <w:i w:val="false"/>
          <w:color w:val="000000"/>
          <w:sz w:val="28"/>
        </w:rPr>
        <w:t>
      Две успешные модернизации дали нам бесценный опыт. Теперь мы должны смело шагнуть вперед и начать Третью модернизацию.</w:t>
      </w:r>
    </w:p>
    <w:p>
      <w:pPr>
        <w:spacing w:after="0"/>
        <w:ind w:left="0"/>
        <w:jc w:val="both"/>
      </w:pPr>
      <w:r>
        <w:rPr>
          <w:rFonts w:ascii="Times New Roman"/>
          <w:b w:val="false"/>
          <w:i w:val="false"/>
          <w:color w:val="000000"/>
          <w:sz w:val="28"/>
        </w:rPr>
        <w:t xml:space="preserve">
      Эта модернизация - не план борьбы с текущими глобальными вызовами, а надежный мост в будущее, навстречу целям </w:t>
      </w:r>
      <w:r>
        <w:rPr>
          <w:rFonts w:ascii="Times New Roman"/>
          <w:b w:val="false"/>
          <w:i w:val="false"/>
          <w:color w:val="000000"/>
          <w:sz w:val="28"/>
        </w:rPr>
        <w:t>Стратегии-2050</w:t>
      </w:r>
      <w:r>
        <w:rPr>
          <w:rFonts w:ascii="Times New Roman"/>
          <w:b w:val="false"/>
          <w:i w:val="false"/>
          <w:color w:val="000000"/>
          <w:sz w:val="28"/>
        </w:rPr>
        <w:t xml:space="preserve">. Она будет проводиться на базе </w:t>
      </w:r>
      <w:r>
        <w:rPr>
          <w:rFonts w:ascii="Times New Roman"/>
          <w:b w:val="false"/>
          <w:i w:val="false"/>
          <w:color w:val="000000"/>
          <w:sz w:val="28"/>
        </w:rPr>
        <w:t>Плана нации</w:t>
      </w:r>
      <w:r>
        <w:rPr>
          <w:rFonts w:ascii="Times New Roman"/>
          <w:b w:val="false"/>
          <w:i w:val="false"/>
          <w:color w:val="000000"/>
          <w:sz w:val="28"/>
        </w:rPr>
        <w:t xml:space="preserve"> "100 конкретных шагов".</w:t>
      </w:r>
    </w:p>
    <w:p>
      <w:pPr>
        <w:spacing w:after="0"/>
        <w:ind w:left="0"/>
        <w:jc w:val="both"/>
      </w:pPr>
      <w:r>
        <w:rPr>
          <w:rFonts w:ascii="Times New Roman"/>
          <w:b w:val="false"/>
          <w:i w:val="false"/>
          <w:color w:val="000000"/>
          <w:sz w:val="28"/>
        </w:rPr>
        <w:t xml:space="preserve">
      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приоритет - это ускоренная технологическая модернизация экономики.</w:t>
      </w:r>
    </w:p>
    <w:p>
      <w:pPr>
        <w:spacing w:after="0"/>
        <w:ind w:left="0"/>
        <w:jc w:val="both"/>
      </w:pPr>
      <w:r>
        <w:rPr>
          <w:rFonts w:ascii="Times New Roman"/>
          <w:b w:val="false"/>
          <w:i w:val="false"/>
          <w:color w:val="000000"/>
          <w:sz w:val="28"/>
        </w:rPr>
        <w:t>
      Мы должны культивировать новые индустрии, которые создаются с применением цифровых технологий. Это важная комплексная задача.</w:t>
      </w:r>
    </w:p>
    <w:p>
      <w:pPr>
        <w:spacing w:after="0"/>
        <w:ind w:left="0"/>
        <w:jc w:val="both"/>
      </w:pPr>
      <w:r>
        <w:rPr>
          <w:rFonts w:ascii="Times New Roman"/>
          <w:b w:val="false"/>
          <w:i w:val="false"/>
          <w:color w:val="000000"/>
          <w:sz w:val="28"/>
        </w:rPr>
        <w:t>
      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 Эти индустрии уже поменяли структуру экономик развитых стран и придали новое качество традиционным отраслям.</w:t>
      </w:r>
    </w:p>
    <w:p>
      <w:pPr>
        <w:spacing w:after="0"/>
        <w:ind w:left="0"/>
        <w:jc w:val="both"/>
      </w:pPr>
      <w:r>
        <w:rPr>
          <w:rFonts w:ascii="Times New Roman"/>
          <w:b w:val="false"/>
          <w:i w:val="false"/>
          <w:color w:val="000000"/>
          <w:sz w:val="28"/>
        </w:rPr>
        <w:t>
      В связи с этим поручаю Правительству разработать и принять отдельную программу "Цифровой Казахстан".</w:t>
      </w:r>
    </w:p>
    <w:p>
      <w:pPr>
        <w:spacing w:after="0"/>
        <w:ind w:left="0"/>
        <w:jc w:val="both"/>
      </w:pPr>
      <w:r>
        <w:rPr>
          <w:rFonts w:ascii="Times New Roman"/>
          <w:b w:val="false"/>
          <w:i w:val="false"/>
          <w:color w:val="000000"/>
          <w:sz w:val="28"/>
        </w:rPr>
        <w:t>
      Следует адаптировать наше законодательство под новые реалии.</w:t>
      </w:r>
    </w:p>
    <w:p>
      <w:pPr>
        <w:spacing w:after="0"/>
        <w:ind w:left="0"/>
        <w:jc w:val="both"/>
      </w:pPr>
      <w:r>
        <w:rPr>
          <w:rFonts w:ascii="Times New Roman"/>
          <w:b w:val="false"/>
          <w:i w:val="false"/>
          <w:color w:val="000000"/>
          <w:sz w:val="28"/>
        </w:rPr>
        <w:t>
      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pPr>
        <w:spacing w:after="0"/>
        <w:ind w:left="0"/>
        <w:jc w:val="both"/>
      </w:pPr>
      <w:r>
        <w:rPr>
          <w:rFonts w:ascii="Times New Roman"/>
          <w:b w:val="false"/>
          <w:i w:val="false"/>
          <w:color w:val="000000"/>
          <w:sz w:val="28"/>
        </w:rPr>
        <w:t>
      Важным условием становления новых индустрий является поддержка инноваций и быстрое внедрение их в производство.</w:t>
      </w:r>
    </w:p>
    <w:p>
      <w:pPr>
        <w:spacing w:after="0"/>
        <w:ind w:left="0"/>
        <w:jc w:val="both"/>
      </w:pPr>
      <w:r>
        <w:rPr>
          <w:rFonts w:ascii="Times New Roman"/>
          <w:b w:val="false"/>
          <w:i w:val="false"/>
          <w:color w:val="000000"/>
          <w:sz w:val="28"/>
        </w:rPr>
        <w:t>
      Поручаю Правительству создать на базе одного из объектов ЭКСПО-2017 международный технопарк IT-стартапов.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визовый и трудовой режимы.</w:t>
      </w:r>
    </w:p>
    <w:p>
      <w:pPr>
        <w:spacing w:after="0"/>
        <w:ind w:left="0"/>
        <w:jc w:val="both"/>
      </w:pPr>
      <w:r>
        <w:rPr>
          <w:rFonts w:ascii="Times New Roman"/>
          <w:b w:val="false"/>
          <w:i w:val="false"/>
          <w:color w:val="000000"/>
          <w:sz w:val="28"/>
        </w:rPr>
        <w:t>
      Мы также должны развивать свой научный и инновационный потенциал на базе вузов, назарбаев Университета и ПИТ "Алатау".</w:t>
      </w:r>
    </w:p>
    <w:p>
      <w:pPr>
        <w:spacing w:after="0"/>
        <w:ind w:left="0"/>
        <w:jc w:val="both"/>
      </w:pPr>
      <w:r>
        <w:rPr>
          <w:rFonts w:ascii="Times New Roman"/>
          <w:b w:val="false"/>
          <w:i w:val="false"/>
          <w:color w:val="000000"/>
          <w:sz w:val="28"/>
        </w:rPr>
        <w:t>
      Вторая комплексная задача. Параллельно с созданием новых индустрий нам следует придать импульс развитию традиционных базовых отраслей.</w:t>
      </w:r>
    </w:p>
    <w:p>
      <w:pPr>
        <w:spacing w:after="0"/>
        <w:ind w:left="0"/>
        <w:jc w:val="both"/>
      </w:pPr>
      <w:r>
        <w:rPr>
          <w:rFonts w:ascii="Times New Roman"/>
          <w:b w:val="false"/>
          <w:i w:val="false"/>
          <w:color w:val="000000"/>
          <w:sz w:val="28"/>
        </w:rPr>
        <w:t>
      Это промышленность, АПК, транспорт и логистика, строительный сектор и другие.</w:t>
      </w:r>
    </w:p>
    <w:p>
      <w:pPr>
        <w:spacing w:after="0"/>
        <w:ind w:left="0"/>
        <w:jc w:val="both"/>
      </w:pPr>
      <w:r>
        <w:rPr>
          <w:rFonts w:ascii="Times New Roman"/>
          <w:b w:val="false"/>
          <w:i w:val="false"/>
          <w:color w:val="000000"/>
          <w:sz w:val="28"/>
        </w:rPr>
        <w:t>
      Первое. Важно существенно повысить производительность труда.</w:t>
      </w:r>
    </w:p>
    <w:p>
      <w:pPr>
        <w:spacing w:after="0"/>
        <w:ind w:left="0"/>
        <w:jc w:val="both"/>
      </w:pPr>
      <w:r>
        <w:rPr>
          <w:rFonts w:ascii="Times New Roman"/>
          <w:b w:val="false"/>
          <w:i w:val="false"/>
          <w:color w:val="000000"/>
          <w:sz w:val="28"/>
        </w:rPr>
        <w:t>
      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pPr>
        <w:spacing w:after="0"/>
        <w:ind w:left="0"/>
        <w:jc w:val="both"/>
      </w:pPr>
      <w:r>
        <w:rPr>
          <w:rFonts w:ascii="Times New Roman"/>
          <w:b w:val="false"/>
          <w:i w:val="false"/>
          <w:color w:val="000000"/>
          <w:sz w:val="28"/>
        </w:rPr>
        <w:t>
      Поручаю Правительству совместно с бизнесом разработать комплекс мер технологического перевооружения базовых отраслей до 2025 года.</w:t>
      </w:r>
    </w:p>
    <w:p>
      <w:pPr>
        <w:spacing w:after="0"/>
        <w:ind w:left="0"/>
        <w:jc w:val="both"/>
      </w:pPr>
      <w:r>
        <w:rPr>
          <w:rFonts w:ascii="Times New Roman"/>
          <w:b w:val="false"/>
          <w:i w:val="false"/>
          <w:color w:val="000000"/>
          <w:sz w:val="28"/>
        </w:rPr>
        <w:t>
      Второе. Необходимо продолжить индустриализацию с упором на развитие конкурентоспособных экспортных производств в приоритетных отраслях.</w:t>
      </w:r>
    </w:p>
    <w:p>
      <w:pPr>
        <w:spacing w:after="0"/>
        <w:ind w:left="0"/>
        <w:jc w:val="both"/>
      </w:pPr>
      <w:r>
        <w:rPr>
          <w:rFonts w:ascii="Times New Roman"/>
          <w:b w:val="false"/>
          <w:i w:val="false"/>
          <w:color w:val="000000"/>
          <w:sz w:val="28"/>
        </w:rPr>
        <w:t>
      Перед Правительством уже стоит задача по увеличению несырьевого экспорта в два раза к 2025 году.</w:t>
      </w:r>
    </w:p>
    <w:p>
      <w:pPr>
        <w:spacing w:after="0"/>
        <w:ind w:left="0"/>
        <w:jc w:val="both"/>
      </w:pPr>
      <w:r>
        <w:rPr>
          <w:rFonts w:ascii="Times New Roman"/>
          <w:b w:val="false"/>
          <w:i w:val="false"/>
          <w:color w:val="000000"/>
          <w:sz w:val="28"/>
        </w:rPr>
        <w:t>
      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pPr>
        <w:spacing w:after="0"/>
        <w:ind w:left="0"/>
        <w:jc w:val="both"/>
      </w:pPr>
      <w:r>
        <w:rPr>
          <w:rFonts w:ascii="Times New Roman"/>
          <w:b w:val="false"/>
          <w:i w:val="false"/>
          <w:color w:val="000000"/>
          <w:sz w:val="28"/>
        </w:rPr>
        <w:t>
      Поручаю создать при Правительстве Совет по экспортной политике. В него должны войти представители бизнес-сообщества.</w:t>
      </w:r>
    </w:p>
    <w:p>
      <w:pPr>
        <w:spacing w:after="0"/>
        <w:ind w:left="0"/>
        <w:jc w:val="both"/>
      </w:pPr>
      <w:r>
        <w:rPr>
          <w:rFonts w:ascii="Times New Roman"/>
          <w:b w:val="false"/>
          <w:i w:val="false"/>
          <w:color w:val="000000"/>
          <w:sz w:val="28"/>
        </w:rPr>
        <w:t>
      До 1 сентября текущего года Правительству совместно с акимами и бизнесом необходимо разработать единую экспортную стратегию.</w:t>
      </w:r>
    </w:p>
    <w:p>
      <w:pPr>
        <w:spacing w:after="0"/>
        <w:ind w:left="0"/>
        <w:jc w:val="both"/>
      </w:pPr>
      <w:r>
        <w:rPr>
          <w:rFonts w:ascii="Times New Roman"/>
          <w:b w:val="false"/>
          <w:i w:val="false"/>
          <w:color w:val="000000"/>
          <w:sz w:val="28"/>
        </w:rPr>
        <w:t>
      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pPr>
        <w:spacing w:after="0"/>
        <w:ind w:left="0"/>
        <w:jc w:val="both"/>
      </w:pPr>
      <w:r>
        <w:rPr>
          <w:rFonts w:ascii="Times New Roman"/>
          <w:b w:val="false"/>
          <w:i w:val="false"/>
          <w:color w:val="000000"/>
          <w:sz w:val="28"/>
        </w:rPr>
        <w:t>
      Нам следует встраиваться в глобальные цепочки производства и сбыта товаров и услуг. Это нужно делать прежде всего за счет привлечения транснациональных компаний.</w:t>
      </w:r>
    </w:p>
    <w:p>
      <w:pPr>
        <w:spacing w:after="0"/>
        <w:ind w:left="0"/>
        <w:jc w:val="both"/>
      </w:pPr>
      <w:r>
        <w:rPr>
          <w:rFonts w:ascii="Times New Roman"/>
          <w:b w:val="false"/>
          <w:i w:val="false"/>
          <w:color w:val="000000"/>
          <w:sz w:val="28"/>
        </w:rPr>
        <w:t>
      Необходимо эффективно реализовать совместную с Китаем инвестиционную программу по созданию производств в Казахстане. Договоренности с китайской стороной достигнуты. Объекты обозначены. Нужно конкретно работать.</w:t>
      </w:r>
    </w:p>
    <w:p>
      <w:pPr>
        <w:spacing w:after="0"/>
        <w:ind w:left="0"/>
        <w:jc w:val="both"/>
      </w:pPr>
      <w:r>
        <w:rPr>
          <w:rFonts w:ascii="Times New Roman"/>
          <w:b w:val="false"/>
          <w:i w:val="false"/>
          <w:color w:val="000000"/>
          <w:sz w:val="28"/>
        </w:rPr>
        <w:t>
      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крупноузловой сборке гибридных и полностью электрических автомобилей JAC.</w:t>
      </w:r>
    </w:p>
    <w:p>
      <w:pPr>
        <w:spacing w:after="0"/>
        <w:ind w:left="0"/>
        <w:jc w:val="both"/>
      </w:pPr>
      <w:r>
        <w:rPr>
          <w:rFonts w:ascii="Times New Roman"/>
          <w:b w:val="false"/>
          <w:i w:val="false"/>
          <w:color w:val="000000"/>
          <w:sz w:val="28"/>
        </w:rPr>
        <w:t>
      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pPr>
        <w:spacing w:after="0"/>
        <w:ind w:left="0"/>
        <w:jc w:val="both"/>
      </w:pPr>
      <w:r>
        <w:rPr>
          <w:rFonts w:ascii="Times New Roman"/>
          <w:b w:val="false"/>
          <w:i w:val="false"/>
          <w:color w:val="000000"/>
          <w:sz w:val="28"/>
        </w:rPr>
        <w:t>
      В целом у Казахстана должна быть своя инвестиционная стратегия. Правительству нужно подготовить ее до 1 сентября текущего года.</w:t>
      </w:r>
    </w:p>
    <w:p>
      <w:pPr>
        <w:spacing w:after="0"/>
        <w:ind w:left="0"/>
        <w:jc w:val="both"/>
      </w:pPr>
      <w:r>
        <w:rPr>
          <w:rFonts w:ascii="Times New Roman"/>
          <w:b w:val="false"/>
          <w:i w:val="false"/>
          <w:color w:val="000000"/>
          <w:sz w:val="28"/>
        </w:rPr>
        <w:t>
      Необходимо обеспечить защиту и продвижение национальных экономических интересов в рамках международного сотрудничества. Это касается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pPr>
        <w:spacing w:after="0"/>
        <w:ind w:left="0"/>
        <w:jc w:val="both"/>
      </w:pPr>
      <w:r>
        <w:rPr>
          <w:rFonts w:ascii="Times New Roman"/>
          <w:b w:val="false"/>
          <w:i w:val="false"/>
          <w:color w:val="000000"/>
          <w:sz w:val="28"/>
        </w:rPr>
        <w:t>
      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pPr>
        <w:spacing w:after="0"/>
        <w:ind w:left="0"/>
        <w:jc w:val="both"/>
      </w:pPr>
      <w:r>
        <w:rPr>
          <w:rFonts w:ascii="Times New Roman"/>
          <w:b w:val="false"/>
          <w:i w:val="false"/>
          <w:color w:val="000000"/>
          <w:sz w:val="28"/>
        </w:rPr>
        <w:t>
      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pPr>
        <w:spacing w:after="0"/>
        <w:ind w:left="0"/>
        <w:jc w:val="both"/>
      </w:pPr>
      <w:r>
        <w:rPr>
          <w:rFonts w:ascii="Times New Roman"/>
          <w:b w:val="false"/>
          <w:i w:val="false"/>
          <w:color w:val="000000"/>
          <w:sz w:val="28"/>
        </w:rPr>
        <w:t>
      Дальнейшее развитие этих отраслей должно быть жестко увязано с углублением комплексной переработки сырья.</w:t>
      </w:r>
    </w:p>
    <w:p>
      <w:pPr>
        <w:spacing w:after="0"/>
        <w:ind w:left="0"/>
        <w:jc w:val="both"/>
      </w:pPr>
      <w:r>
        <w:rPr>
          <w:rFonts w:ascii="Times New Roman"/>
          <w:b w:val="false"/>
          <w:i w:val="false"/>
          <w:color w:val="000000"/>
          <w:sz w:val="28"/>
        </w:rPr>
        <w:t>
      Поручаю до конца года обеспечить принятие нового Кодекса о недрах и внесение необходимых поправок в налоговое законодательство.</w:t>
      </w:r>
    </w:p>
    <w:p>
      <w:pPr>
        <w:spacing w:after="0"/>
        <w:ind w:left="0"/>
        <w:jc w:val="both"/>
      </w:pPr>
      <w:r>
        <w:rPr>
          <w:rFonts w:ascii="Times New Roman"/>
          <w:b w:val="false"/>
          <w:i w:val="false"/>
          <w:color w:val="000000"/>
          <w:sz w:val="28"/>
        </w:rPr>
        <w:t>
      Четвертое. Аграрный сектор должен стать новым драйвером экономики.</w:t>
      </w:r>
    </w:p>
    <w:p>
      <w:pPr>
        <w:spacing w:after="0"/>
        <w:ind w:left="0"/>
        <w:jc w:val="both"/>
      </w:pPr>
      <w:r>
        <w:rPr>
          <w:rFonts w:ascii="Times New Roman"/>
          <w:b w:val="false"/>
          <w:i w:val="false"/>
          <w:color w:val="000000"/>
          <w:sz w:val="28"/>
        </w:rPr>
        <w:t>
      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made in Kazakhstan должен стать эталоном такой продукции.</w:t>
      </w:r>
    </w:p>
    <w:p>
      <w:pPr>
        <w:spacing w:after="0"/>
        <w:ind w:left="0"/>
        <w:jc w:val="both"/>
      </w:pPr>
      <w:r>
        <w:rPr>
          <w:rFonts w:ascii="Times New Roman"/>
          <w:b w:val="false"/>
          <w:i w:val="false"/>
          <w:color w:val="000000"/>
          <w:sz w:val="28"/>
        </w:rPr>
        <w:t>
      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pPr>
        <w:spacing w:after="0"/>
        <w:ind w:left="0"/>
        <w:jc w:val="both"/>
      </w:pPr>
      <w:r>
        <w:rPr>
          <w:rFonts w:ascii="Times New Roman"/>
          <w:b w:val="false"/>
          <w:i w:val="false"/>
          <w:color w:val="000000"/>
          <w:sz w:val="28"/>
        </w:rPr>
        <w:t>
      В связи с этим Правительству и акимам поручаю следующее:</w:t>
      </w:r>
    </w:p>
    <w:p>
      <w:pPr>
        <w:spacing w:after="0"/>
        <w:ind w:left="0"/>
        <w:jc w:val="both"/>
      </w:pPr>
      <w:r>
        <w:rPr>
          <w:rFonts w:ascii="Times New Roman"/>
          <w:b w:val="false"/>
          <w:i w:val="false"/>
          <w:color w:val="000000"/>
          <w:sz w:val="28"/>
        </w:rPr>
        <w:t>
      во-первых, необходимо пересмотреть принципы выделения субсидий и постепенно переходить на страхование продукции;</w:t>
      </w:r>
    </w:p>
    <w:p>
      <w:pPr>
        <w:spacing w:after="0"/>
        <w:ind w:left="0"/>
        <w:jc w:val="both"/>
      </w:pPr>
      <w:r>
        <w:rPr>
          <w:rFonts w:ascii="Times New Roman"/>
          <w:b w:val="false"/>
          <w:i w:val="false"/>
          <w:color w:val="000000"/>
          <w:sz w:val="28"/>
        </w:rPr>
        <w:t>
      во-вторых, в течение 5 лет нужно создать все условия для объединения более 500 тысяч домашних хозяйств и малых фермерств в кооперативы;</w:t>
      </w:r>
    </w:p>
    <w:p>
      <w:pPr>
        <w:spacing w:after="0"/>
        <w:ind w:left="0"/>
        <w:jc w:val="both"/>
      </w:pPr>
      <w:r>
        <w:rPr>
          <w:rFonts w:ascii="Times New Roman"/>
          <w:b w:val="false"/>
          <w:i w:val="false"/>
          <w:color w:val="000000"/>
          <w:sz w:val="28"/>
        </w:rPr>
        <w:t>
      в-третьих, необходимо повысить уровень переработки продукции, создать эффективную систему хранения, транспортировки и сбыта товаров;</w:t>
      </w:r>
    </w:p>
    <w:p>
      <w:pPr>
        <w:spacing w:after="0"/>
        <w:ind w:left="0"/>
        <w:jc w:val="both"/>
      </w:pPr>
      <w:r>
        <w:rPr>
          <w:rFonts w:ascii="Times New Roman"/>
          <w:b w:val="false"/>
          <w:i w:val="false"/>
          <w:color w:val="000000"/>
          <w:sz w:val="28"/>
        </w:rPr>
        <w:t>
      в-четвертых, следует повысить уровень производительности труда и снизить производственные расходы;</w:t>
      </w:r>
    </w:p>
    <w:p>
      <w:pPr>
        <w:spacing w:after="0"/>
        <w:ind w:left="0"/>
        <w:jc w:val="both"/>
      </w:pPr>
      <w:r>
        <w:rPr>
          <w:rFonts w:ascii="Times New Roman"/>
          <w:b w:val="false"/>
          <w:i w:val="false"/>
          <w:color w:val="000000"/>
          <w:sz w:val="28"/>
        </w:rPr>
        <w:t>
      в-пятых, мы должны повысить эффективность использования земли. В течение 5 лет необходимо увеличить площадь орошаемых земель на 40 процентов, тем самым довести до 2 миллионов гектаров;</w:t>
      </w:r>
    </w:p>
    <w:p>
      <w:pPr>
        <w:spacing w:after="0"/>
        <w:ind w:left="0"/>
        <w:jc w:val="both"/>
      </w:pPr>
      <w:r>
        <w:rPr>
          <w:rFonts w:ascii="Times New Roman"/>
          <w:b w:val="false"/>
          <w:i w:val="false"/>
          <w:color w:val="000000"/>
          <w:sz w:val="28"/>
        </w:rPr>
        <w:t>
      в-шестых, следует увеличить объем инвестиций в аграрные научные исследования, которые будут востребованы на производстве.</w:t>
      </w:r>
    </w:p>
    <w:p>
      <w:pPr>
        <w:spacing w:after="0"/>
        <w:ind w:left="0"/>
        <w:jc w:val="both"/>
      </w:pPr>
      <w:r>
        <w:rPr>
          <w:rFonts w:ascii="Times New Roman"/>
          <w:b w:val="false"/>
          <w:i w:val="false"/>
          <w:color w:val="000000"/>
          <w:sz w:val="28"/>
        </w:rPr>
        <w:t>
      Поручаю обеспечить увеличение экспорта продовольственных товаров на 40 процентов к 2021 году путем диверсификации производства сельскохозяйственной продукции.</w:t>
      </w:r>
    </w:p>
    <w:p>
      <w:pPr>
        <w:spacing w:after="0"/>
        <w:ind w:left="0"/>
        <w:jc w:val="both"/>
      </w:pPr>
      <w:r>
        <w:rPr>
          <w:rFonts w:ascii="Times New Roman"/>
          <w:b w:val="false"/>
          <w:i w:val="false"/>
          <w:color w:val="000000"/>
          <w:sz w:val="28"/>
        </w:rPr>
        <w:t xml:space="preserve">
      Эти задачи должны быть реализованы в рамках новой государственной программы развития агропромышленного комплекса. </w:t>
      </w:r>
    </w:p>
    <w:p>
      <w:pPr>
        <w:spacing w:after="0"/>
        <w:ind w:left="0"/>
        <w:jc w:val="both"/>
      </w:pPr>
      <w:r>
        <w:rPr>
          <w:rFonts w:ascii="Times New Roman"/>
          <w:b w:val="false"/>
          <w:i w:val="false"/>
          <w:color w:val="000000"/>
          <w:sz w:val="28"/>
        </w:rPr>
        <w:t>
      Пятое. Развитие новой евразийской логистической инфраструктуры является одним из важных приоритетов.</w:t>
      </w:r>
    </w:p>
    <w:p>
      <w:pPr>
        <w:spacing w:after="0"/>
        <w:ind w:left="0"/>
        <w:jc w:val="both"/>
      </w:pPr>
      <w:r>
        <w:rPr>
          <w:rFonts w:ascii="Times New Roman"/>
          <w:b w:val="false"/>
          <w:i w:val="false"/>
          <w:color w:val="000000"/>
          <w:sz w:val="28"/>
        </w:rPr>
        <w:t>
      Уже вложены значительные инвестиции. Сейчас необходимо получать от них экономическую отдачу.</w:t>
      </w:r>
    </w:p>
    <w:p>
      <w:pPr>
        <w:spacing w:after="0"/>
        <w:ind w:left="0"/>
        <w:jc w:val="both"/>
      </w:pPr>
      <w:r>
        <w:rPr>
          <w:rFonts w:ascii="Times New Roman"/>
          <w:b w:val="false"/>
          <w:i w:val="false"/>
          <w:color w:val="000000"/>
          <w:sz w:val="28"/>
        </w:rPr>
        <w:t>
      Поручаю Правительству к 2020 году обеспечить увеличение годового объема транзитных перевозок:</w:t>
      </w:r>
    </w:p>
    <w:p>
      <w:pPr>
        <w:spacing w:after="0"/>
        <w:ind w:left="0"/>
        <w:jc w:val="both"/>
      </w:pPr>
      <w:r>
        <w:rPr>
          <w:rFonts w:ascii="Times New Roman"/>
          <w:b w:val="false"/>
          <w:i w:val="false"/>
          <w:color w:val="000000"/>
          <w:sz w:val="28"/>
        </w:rPr>
        <w:t>
      - в 7 раз для грузов, перевозимых контейнерами, - до 2 миллионов контейнеров;</w:t>
      </w:r>
    </w:p>
    <w:p>
      <w:pPr>
        <w:spacing w:after="0"/>
        <w:ind w:left="0"/>
        <w:jc w:val="both"/>
      </w:pPr>
      <w:r>
        <w:rPr>
          <w:rFonts w:ascii="Times New Roman"/>
          <w:b w:val="false"/>
          <w:i w:val="false"/>
          <w:color w:val="000000"/>
          <w:sz w:val="28"/>
        </w:rPr>
        <w:t>
      - в 4 раза для пассажирских перевозок воздушным транспортом - до 1,6 миллиона транзитных пассажиров.</w:t>
      </w:r>
    </w:p>
    <w:p>
      <w:pPr>
        <w:spacing w:after="0"/>
        <w:ind w:left="0"/>
        <w:jc w:val="both"/>
      </w:pPr>
      <w:r>
        <w:rPr>
          <w:rFonts w:ascii="Times New Roman"/>
          <w:b w:val="false"/>
          <w:i w:val="false"/>
          <w:color w:val="000000"/>
          <w:sz w:val="28"/>
        </w:rPr>
        <w:t>
      Необходимо повысить доходы от транзитных перевозок в 5,5 раза - до 4 миллиардов долларов в год.</w:t>
      </w:r>
    </w:p>
    <w:p>
      <w:pPr>
        <w:spacing w:after="0"/>
        <w:ind w:left="0"/>
        <w:jc w:val="both"/>
      </w:pPr>
      <w:r>
        <w:rPr>
          <w:rFonts w:ascii="Times New Roman"/>
          <w:b w:val="false"/>
          <w:i w:val="false"/>
          <w:color w:val="000000"/>
          <w:sz w:val="28"/>
        </w:rPr>
        <w:t>
      В 2015 году я инициировал программу инфраструктурного развития "Нұрлы Жол". За прошедшие два года программа себя полностью оправдала.</w:t>
      </w:r>
    </w:p>
    <w:p>
      <w:pPr>
        <w:spacing w:after="0"/>
        <w:ind w:left="0"/>
        <w:jc w:val="both"/>
      </w:pPr>
      <w:r>
        <w:rPr>
          <w:rFonts w:ascii="Times New Roman"/>
          <w:b w:val="false"/>
          <w:i w:val="false"/>
          <w:color w:val="000000"/>
          <w:sz w:val="28"/>
        </w:rPr>
        <w:t>
      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pPr>
        <w:spacing w:after="0"/>
        <w:ind w:left="0"/>
        <w:jc w:val="both"/>
      </w:pPr>
      <w:r>
        <w:rPr>
          <w:rFonts w:ascii="Times New Roman"/>
          <w:b w:val="false"/>
          <w:i w:val="false"/>
          <w:color w:val="000000"/>
          <w:sz w:val="28"/>
        </w:rPr>
        <w:t>
      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pPr>
        <w:spacing w:after="0"/>
        <w:ind w:left="0"/>
        <w:jc w:val="both"/>
      </w:pPr>
      <w:r>
        <w:rPr>
          <w:rFonts w:ascii="Times New Roman"/>
          <w:b w:val="false"/>
          <w:i w:val="false"/>
          <w:color w:val="000000"/>
          <w:sz w:val="28"/>
        </w:rPr>
        <w:t>
      В связи с увеличением объемов перевозок по Транскаспийскому коридору необходимо приступить к реализации второй фазы строительства порта Курык - автомобильного перехода.</w:t>
      </w:r>
    </w:p>
    <w:p>
      <w:pPr>
        <w:spacing w:after="0"/>
        <w:ind w:left="0"/>
        <w:jc w:val="both"/>
      </w:pPr>
      <w:r>
        <w:rPr>
          <w:rFonts w:ascii="Times New Roman"/>
          <w:b w:val="false"/>
          <w:i w:val="false"/>
          <w:color w:val="000000"/>
          <w:sz w:val="28"/>
        </w:rPr>
        <w:t>
      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pPr>
        <w:spacing w:after="0"/>
        <w:ind w:left="0"/>
        <w:jc w:val="both"/>
      </w:pPr>
      <w:r>
        <w:rPr>
          <w:rFonts w:ascii="Times New Roman"/>
          <w:b w:val="false"/>
          <w:i w:val="false"/>
          <w:color w:val="000000"/>
          <w:sz w:val="28"/>
        </w:rPr>
        <w:t>
      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технологий как в строительство, так и в производство стройматериалов. Для этого у нас сейчас имеются хорошие возможности.</w:t>
      </w:r>
    </w:p>
    <w:p>
      <w:pPr>
        <w:spacing w:after="0"/>
        <w:ind w:left="0"/>
        <w:jc w:val="both"/>
      </w:pPr>
      <w:r>
        <w:rPr>
          <w:rFonts w:ascii="Times New Roman"/>
          <w:b w:val="false"/>
          <w:i w:val="false"/>
          <w:color w:val="000000"/>
          <w:sz w:val="28"/>
        </w:rPr>
        <w:t>
      По моему поручению с этого года начинается реализация жилищной программы "Нұрлы Жер". Она направлена на решение важнейшей задачи - обеспечить жильем 1,5 миллиона семей в предстоящие 15 лет.</w:t>
      </w:r>
    </w:p>
    <w:p>
      <w:pPr>
        <w:spacing w:after="0"/>
        <w:ind w:left="0"/>
        <w:jc w:val="both"/>
      </w:pPr>
      <w:r>
        <w:rPr>
          <w:rFonts w:ascii="Times New Roman"/>
          <w:b w:val="false"/>
          <w:i w:val="false"/>
          <w:color w:val="000000"/>
          <w:sz w:val="28"/>
        </w:rPr>
        <w:t>
      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акиматами для вкладчиков Жилстройсбербанка. На это будут повторно использованы ранее выделенные средства по "револьверному" принципу.</w:t>
      </w:r>
    </w:p>
    <w:p>
      <w:pPr>
        <w:spacing w:after="0"/>
        <w:ind w:left="0"/>
        <w:jc w:val="both"/>
      </w:pPr>
      <w:r>
        <w:rPr>
          <w:rFonts w:ascii="Times New Roman"/>
          <w:b w:val="false"/>
          <w:i w:val="false"/>
          <w:color w:val="000000"/>
          <w:sz w:val="28"/>
        </w:rPr>
        <w:t>
      Для социально уязвимых слоев населения акиматы продолжат развивать арендное жилье без права выкупа. Для массового жилищного строительства акимы должны выделить соответствующие земельные участки.</w:t>
      </w:r>
    </w:p>
    <w:p>
      <w:pPr>
        <w:spacing w:after="0"/>
        <w:ind w:left="0"/>
        <w:jc w:val="both"/>
      </w:pPr>
      <w:r>
        <w:rPr>
          <w:rFonts w:ascii="Times New Roman"/>
          <w:b w:val="false"/>
          <w:i w:val="false"/>
          <w:color w:val="000000"/>
          <w:sz w:val="28"/>
        </w:rPr>
        <w:t>
      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pPr>
        <w:spacing w:after="0"/>
        <w:ind w:left="0"/>
        <w:jc w:val="both"/>
      </w:pPr>
      <w:r>
        <w:rPr>
          <w:rFonts w:ascii="Times New Roman"/>
          <w:b w:val="false"/>
          <w:i w:val="false"/>
          <w:color w:val="000000"/>
          <w:sz w:val="28"/>
        </w:rPr>
        <w:t>
      Правительству совместно с акимами нужно принять меры по развитию транспортного сообщения больших городов с ближайшими населенными пунктами.</w:t>
      </w:r>
    </w:p>
    <w:p>
      <w:pPr>
        <w:spacing w:after="0"/>
        <w:ind w:left="0"/>
        <w:jc w:val="both"/>
      </w:pPr>
      <w:r>
        <w:rPr>
          <w:rFonts w:ascii="Times New Roman"/>
          <w:b w:val="false"/>
          <w:i w:val="false"/>
          <w:color w:val="000000"/>
          <w:sz w:val="28"/>
        </w:rPr>
        <w:t>
      Третья комплексная задача - это модернизация рынка труда.</w:t>
      </w:r>
    </w:p>
    <w:p>
      <w:pPr>
        <w:spacing w:after="0"/>
        <w:ind w:left="0"/>
        <w:jc w:val="both"/>
      </w:pPr>
      <w:r>
        <w:rPr>
          <w:rFonts w:ascii="Times New Roman"/>
          <w:b w:val="false"/>
          <w:i w:val="false"/>
          <w:color w:val="000000"/>
          <w:sz w:val="28"/>
        </w:rPr>
        <w:t>
      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pPr>
        <w:spacing w:after="0"/>
        <w:ind w:left="0"/>
        <w:jc w:val="both"/>
      </w:pPr>
      <w:r>
        <w:rPr>
          <w:rFonts w:ascii="Times New Roman"/>
          <w:b w:val="false"/>
          <w:i w:val="false"/>
          <w:color w:val="000000"/>
          <w:sz w:val="28"/>
        </w:rPr>
        <w:t>
      Поручаю Правительству и акимам создать условия для управляемого перетока работников в другие сферы.</w:t>
      </w:r>
    </w:p>
    <w:p>
      <w:pPr>
        <w:spacing w:after="0"/>
        <w:ind w:left="0"/>
        <w:jc w:val="both"/>
      </w:pPr>
      <w:r>
        <w:rPr>
          <w:rFonts w:ascii="Times New Roman"/>
          <w:b w:val="false"/>
          <w:i w:val="false"/>
          <w:color w:val="000000"/>
          <w:sz w:val="28"/>
        </w:rPr>
        <w:t>
      Нашим крупным предприятиям нужно совместно с акиматами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трудоизбыточных регионов, а также из сел в города.</w:t>
      </w:r>
    </w:p>
    <w:p>
      <w:pPr>
        <w:spacing w:after="0"/>
        <w:ind w:left="0"/>
        <w:jc w:val="both"/>
      </w:pPr>
      <w:r>
        <w:rPr>
          <w:rFonts w:ascii="Times New Roman"/>
          <w:b w:val="false"/>
          <w:i w:val="false"/>
          <w:color w:val="000000"/>
          <w:sz w:val="28"/>
        </w:rPr>
        <w:t>
      Правительству следует реформировать центры занятости и создать единую онлайн-платформу по всем вакантным рабочим местам и всем населенным пунктам.</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Второй приоритет - кардинальное улучшение и расширение бизнес-среды.</w:t>
      </w:r>
    </w:p>
    <w:p>
      <w:pPr>
        <w:spacing w:after="0"/>
        <w:ind w:left="0"/>
        <w:jc w:val="both"/>
      </w:pPr>
      <w:r>
        <w:rPr>
          <w:rFonts w:ascii="Times New Roman"/>
          <w:b w:val="false"/>
          <w:i w:val="false"/>
          <w:color w:val="000000"/>
          <w:sz w:val="28"/>
        </w:rPr>
        <w:t>
      Одной из наших стратегических целей является обеспечение к 2050 году вклада малого и среднего бизнеса в ВВП страны не менее 50 процентов.</w:t>
      </w:r>
    </w:p>
    <w:p>
      <w:pPr>
        <w:spacing w:after="0"/>
        <w:ind w:left="0"/>
        <w:jc w:val="both"/>
      </w:pPr>
      <w:r>
        <w:rPr>
          <w:rFonts w:ascii="Times New Roman"/>
          <w:b w:val="false"/>
          <w:i w:val="false"/>
          <w:color w:val="000000"/>
          <w:sz w:val="28"/>
        </w:rPr>
        <w:t>
      Амбициозная, но достижимая цель. Для ее решения на данном этапе необходимо следующее.</w:t>
      </w:r>
    </w:p>
    <w:p>
      <w:pPr>
        <w:spacing w:after="0"/>
        <w:ind w:left="0"/>
        <w:jc w:val="both"/>
      </w:pPr>
      <w:r>
        <w:rPr>
          <w:rFonts w:ascii="Times New Roman"/>
          <w:b w:val="false"/>
          <w:i w:val="false"/>
          <w:color w:val="000000"/>
          <w:sz w:val="28"/>
        </w:rPr>
        <w:t>
      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pPr>
        <w:spacing w:after="0"/>
        <w:ind w:left="0"/>
        <w:jc w:val="both"/>
      </w:pPr>
      <w:r>
        <w:rPr>
          <w:rFonts w:ascii="Times New Roman"/>
          <w:b w:val="false"/>
          <w:i w:val="false"/>
          <w:color w:val="000000"/>
          <w:sz w:val="28"/>
        </w:rPr>
        <w:t>
      Теперь граждане Казахстана на селе или в городе могут получить микрокредит до 16 миллионов тенге для своего бизнеса.</w:t>
      </w:r>
    </w:p>
    <w:p>
      <w:pPr>
        <w:spacing w:after="0"/>
        <w:ind w:left="0"/>
        <w:jc w:val="both"/>
      </w:pPr>
      <w:r>
        <w:rPr>
          <w:rFonts w:ascii="Times New Roman"/>
          <w:b w:val="false"/>
          <w:i w:val="false"/>
          <w:color w:val="000000"/>
          <w:sz w:val="28"/>
        </w:rPr>
        <w:t>
      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pPr>
        <w:spacing w:after="0"/>
        <w:ind w:left="0"/>
        <w:jc w:val="both"/>
      </w:pPr>
      <w:r>
        <w:rPr>
          <w:rFonts w:ascii="Times New Roman"/>
          <w:b w:val="false"/>
          <w:i w:val="false"/>
          <w:color w:val="000000"/>
          <w:sz w:val="28"/>
        </w:rPr>
        <w:t>
      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pPr>
        <w:spacing w:after="0"/>
        <w:ind w:left="0"/>
        <w:jc w:val="both"/>
      </w:pPr>
      <w:r>
        <w:rPr>
          <w:rFonts w:ascii="Times New Roman"/>
          <w:b w:val="false"/>
          <w:i w:val="false"/>
          <w:color w:val="000000"/>
          <w:sz w:val="28"/>
        </w:rPr>
        <w:t>
      Количество созданных новых рабочих мест, как и ранее, - один из ключевых критериев оценки эффективности деятельности Правительства и акимов.</w:t>
      </w:r>
    </w:p>
    <w:p>
      <w:pPr>
        <w:spacing w:after="0"/>
        <w:ind w:left="0"/>
        <w:jc w:val="both"/>
      </w:pPr>
      <w:r>
        <w:rPr>
          <w:rFonts w:ascii="Times New Roman"/>
          <w:b w:val="false"/>
          <w:i w:val="false"/>
          <w:color w:val="000000"/>
          <w:sz w:val="28"/>
        </w:rPr>
        <w:t>
      Второе. Правительству совместно с Национальной палатой предпринимателей "Атамекен"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pPr>
        <w:spacing w:after="0"/>
        <w:ind w:left="0"/>
        <w:jc w:val="both"/>
      </w:pPr>
      <w:r>
        <w:rPr>
          <w:rFonts w:ascii="Times New Roman"/>
          <w:b w:val="false"/>
          <w:i w:val="false"/>
          <w:color w:val="000000"/>
          <w:sz w:val="28"/>
        </w:rPr>
        <w:t>
      Процессы оказания государственных услуг должны быть максимально оптимизированы. Необходимо сократить сроки и перечень документов, исключить дублирующиеся процедуры. При этом нужно перевести их оказание полностью в электронный формат, без обязательного физического присутствия.</w:t>
      </w:r>
    </w:p>
    <w:p>
      <w:pPr>
        <w:spacing w:after="0"/>
        <w:ind w:left="0"/>
        <w:jc w:val="both"/>
      </w:pPr>
      <w:r>
        <w:rPr>
          <w:rFonts w:ascii="Times New Roman"/>
          <w:b w:val="false"/>
          <w:i w:val="false"/>
          <w:color w:val="000000"/>
          <w:sz w:val="28"/>
        </w:rPr>
        <w:t>
      Кроме того, существующая регулятивная нагрузка на бизнес несовместима с задачей создания новой модели роста.</w:t>
      </w:r>
    </w:p>
    <w:p>
      <w:pPr>
        <w:spacing w:after="0"/>
        <w:ind w:left="0"/>
        <w:jc w:val="both"/>
      </w:pPr>
      <w:r>
        <w:rPr>
          <w:rFonts w:ascii="Times New Roman"/>
          <w:b w:val="false"/>
          <w:i w:val="false"/>
          <w:color w:val="000000"/>
          <w:sz w:val="28"/>
        </w:rPr>
        <w:t>
      Перед Правительством и акимами ставлю задачу - разработать к 1 июля текущего года системные меры по дерегулированию бизнеса.</w:t>
      </w:r>
    </w:p>
    <w:p>
      <w:pPr>
        <w:spacing w:after="0"/>
        <w:ind w:left="0"/>
        <w:jc w:val="both"/>
      </w:pPr>
      <w:r>
        <w:rPr>
          <w:rFonts w:ascii="Times New Roman"/>
          <w:b w:val="false"/>
          <w:i w:val="false"/>
          <w:color w:val="000000"/>
          <w:sz w:val="28"/>
        </w:rPr>
        <w:t>
      Нужно внедрять лучшие стандарты и практики развитых стран. Особенно важно эту работу провести на региональном уровне.</w:t>
      </w:r>
    </w:p>
    <w:p>
      <w:pPr>
        <w:spacing w:after="0"/>
        <w:ind w:left="0"/>
        <w:jc w:val="both"/>
      </w:pPr>
      <w:r>
        <w:rPr>
          <w:rFonts w:ascii="Times New Roman"/>
          <w:b w:val="false"/>
          <w:i w:val="false"/>
          <w:color w:val="000000"/>
          <w:sz w:val="28"/>
        </w:rPr>
        <w:t>
      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pPr>
        <w:spacing w:after="0"/>
        <w:ind w:left="0"/>
        <w:jc w:val="both"/>
      </w:pPr>
      <w:r>
        <w:rPr>
          <w:rFonts w:ascii="Times New Roman"/>
          <w:b w:val="false"/>
          <w:i w:val="false"/>
          <w:color w:val="000000"/>
          <w:sz w:val="28"/>
        </w:rPr>
        <w:t>
      Необходимо ввести в стране рейтинг регионов и городов по легкости ведения бизнеса. Для лучших мы учредим специальную премию. Вручать ее будем раз в год, в День индустриализации.</w:t>
      </w:r>
    </w:p>
    <w:p>
      <w:pPr>
        <w:spacing w:after="0"/>
        <w:ind w:left="0"/>
        <w:jc w:val="both"/>
      </w:pPr>
      <w:r>
        <w:rPr>
          <w:rFonts w:ascii="Times New Roman"/>
          <w:b w:val="false"/>
          <w:i w:val="false"/>
          <w:color w:val="000000"/>
          <w:sz w:val="28"/>
        </w:rPr>
        <w:t>
      Третье. Новый импульс экономическому росту должно дать снижение доли государства в экономике до 15 процентов в ВВП, до уровня стран ОЭСР.</w:t>
      </w:r>
    </w:p>
    <w:p>
      <w:pPr>
        <w:spacing w:after="0"/>
        <w:ind w:left="0"/>
        <w:jc w:val="both"/>
      </w:pPr>
      <w:r>
        <w:rPr>
          <w:rFonts w:ascii="Times New Roman"/>
          <w:b w:val="false"/>
          <w:i w:val="false"/>
          <w:color w:val="000000"/>
          <w:sz w:val="28"/>
        </w:rPr>
        <w:t>
      Ранее был определен перечень из порядка 800 предприятий для приватизации до 2020 года. Работа здесь ведется.</w:t>
      </w:r>
    </w:p>
    <w:p>
      <w:pPr>
        <w:spacing w:after="0"/>
        <w:ind w:left="0"/>
        <w:jc w:val="both"/>
      </w:pPr>
      <w:r>
        <w:rPr>
          <w:rFonts w:ascii="Times New Roman"/>
          <w:b w:val="false"/>
          <w:i w:val="false"/>
          <w:color w:val="000000"/>
          <w:sz w:val="28"/>
        </w:rPr>
        <w:t>
      Поручаю Правительству ускорить и завершить приватизацию предприятий из этого перечня до конца 2018 года.</w:t>
      </w:r>
    </w:p>
    <w:p>
      <w:pPr>
        <w:spacing w:after="0"/>
        <w:ind w:left="0"/>
        <w:jc w:val="both"/>
      </w:pPr>
      <w:r>
        <w:rPr>
          <w:rFonts w:ascii="Times New Roman"/>
          <w:b w:val="false"/>
          <w:i w:val="false"/>
          <w:color w:val="000000"/>
          <w:sz w:val="28"/>
        </w:rPr>
        <w:t>
      Надо также ускорить подготовку и выход крупнейших наших компаний на IPO. Внедрение принципов Yellow Pages позволило сократить виды деятельности для государства в экономике на 47 процентов(с 652 до 346).</w:t>
      </w:r>
    </w:p>
    <w:p>
      <w:pPr>
        <w:spacing w:after="0"/>
        <w:ind w:left="0"/>
        <w:jc w:val="both"/>
      </w:pPr>
      <w:r>
        <w:rPr>
          <w:rFonts w:ascii="Times New Roman"/>
          <w:b w:val="false"/>
          <w:i w:val="false"/>
          <w:color w:val="000000"/>
          <w:sz w:val="28"/>
        </w:rPr>
        <w:t xml:space="preserve">
      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pPr>
        <w:spacing w:after="0"/>
        <w:ind w:left="0"/>
        <w:jc w:val="both"/>
      </w:pPr>
      <w:r>
        <w:rPr>
          <w:rFonts w:ascii="Times New Roman"/>
          <w:b w:val="false"/>
          <w:i w:val="false"/>
          <w:color w:val="000000"/>
          <w:sz w:val="28"/>
        </w:rPr>
        <w:t>
      Практика, когда мы создавали юридические лица под каждую программу или поручение, должна быть прекращена.</w:t>
      </w:r>
    </w:p>
    <w:p>
      <w:pPr>
        <w:spacing w:after="0"/>
        <w:ind w:left="0"/>
        <w:jc w:val="both"/>
      </w:pPr>
      <w:r>
        <w:rPr>
          <w:rFonts w:ascii="Times New Roman"/>
          <w:b w:val="false"/>
          <w:i w:val="false"/>
          <w:color w:val="000000"/>
          <w:sz w:val="28"/>
        </w:rPr>
        <w:t>
      Нужно обеспечить прозрачность и эффективность приватизации. Также надо пересмотреть роль государственных холдингов.</w:t>
      </w:r>
    </w:p>
    <w:p>
      <w:pPr>
        <w:spacing w:after="0"/>
        <w:ind w:left="0"/>
        <w:jc w:val="both"/>
      </w:pPr>
      <w:r>
        <w:rPr>
          <w:rFonts w:ascii="Times New Roman"/>
          <w:b w:val="false"/>
          <w:i w:val="false"/>
          <w:color w:val="000000"/>
          <w:sz w:val="28"/>
        </w:rPr>
        <w:t>
      Поручаю Правительству обеспечить качественную трансформацию холдинга "Самрук-Казына".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pPr>
        <w:spacing w:after="0"/>
        <w:ind w:left="0"/>
        <w:jc w:val="both"/>
      </w:pPr>
      <w:r>
        <w:rPr>
          <w:rFonts w:ascii="Times New Roman"/>
          <w:b w:val="false"/>
          <w:i w:val="false"/>
          <w:color w:val="000000"/>
          <w:sz w:val="28"/>
        </w:rPr>
        <w:t>
      Необходимо четко определиться, что оставить за государством, в каких важных секторах и с какой степенью участия.</w:t>
      </w:r>
    </w:p>
    <w:p>
      <w:pPr>
        <w:spacing w:after="0"/>
        <w:ind w:left="0"/>
        <w:jc w:val="both"/>
      </w:pPr>
      <w:r>
        <w:rPr>
          <w:rFonts w:ascii="Times New Roman"/>
          <w:b w:val="false"/>
          <w:i w:val="false"/>
          <w:color w:val="000000"/>
          <w:sz w:val="28"/>
        </w:rPr>
        <w:t>
      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pPr>
        <w:spacing w:after="0"/>
        <w:ind w:left="0"/>
        <w:jc w:val="both"/>
      </w:pPr>
      <w:r>
        <w:rPr>
          <w:rFonts w:ascii="Times New Roman"/>
          <w:b w:val="false"/>
          <w:i w:val="false"/>
          <w:color w:val="000000"/>
          <w:sz w:val="28"/>
        </w:rPr>
        <w:t>
      Реорганизации необходимо подвергнуть и холдинги "Байтерек" и "КазАгро".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pPr>
        <w:spacing w:after="0"/>
        <w:ind w:left="0"/>
        <w:jc w:val="both"/>
      </w:pPr>
      <w:r>
        <w:rPr>
          <w:rFonts w:ascii="Times New Roman"/>
          <w:b w:val="false"/>
          <w:i w:val="false"/>
          <w:color w:val="000000"/>
          <w:sz w:val="28"/>
        </w:rPr>
        <w:t>
      Также им следует заниматься привлечением фондирования из негосударственных источников на реализацию программ.</w:t>
      </w:r>
    </w:p>
    <w:p>
      <w:pPr>
        <w:spacing w:after="0"/>
        <w:ind w:left="0"/>
        <w:jc w:val="both"/>
      </w:pPr>
      <w:r>
        <w:rPr>
          <w:rFonts w:ascii="Times New Roman"/>
          <w:b w:val="false"/>
          <w:i w:val="false"/>
          <w:color w:val="000000"/>
          <w:sz w:val="28"/>
        </w:rPr>
        <w:t>
      Четвертое. Большой потенциал для развития предпринимательства дает расширение государственно-частного партнерства. Речь идет о передаче ряда госуслуг бизнесу.</w:t>
      </w:r>
    </w:p>
    <w:p>
      <w:pPr>
        <w:spacing w:after="0"/>
        <w:ind w:left="0"/>
        <w:jc w:val="both"/>
      </w:pPr>
      <w:r>
        <w:rPr>
          <w:rFonts w:ascii="Times New Roman"/>
          <w:b w:val="false"/>
          <w:i w:val="false"/>
          <w:color w:val="000000"/>
          <w:sz w:val="28"/>
        </w:rPr>
        <w:t>
      У нас уже есть хорошие результаты по их привлечению в дошкольном образовании. Если за предыдущие 3 года государство построило 189 детских садов на 40 тысяч мест, то частный сектор открыл их более 1 300 на 100 тысяч мест. Больше всего открыто частных садов в Южно-Казахстанской (397), Алматинской (221), Кызылординской (181) областях.</w:t>
      </w:r>
    </w:p>
    <w:p>
      <w:pPr>
        <w:spacing w:after="0"/>
        <w:ind w:left="0"/>
        <w:jc w:val="both"/>
      </w:pPr>
      <w:r>
        <w:rPr>
          <w:rFonts w:ascii="Times New Roman"/>
          <w:b w:val="false"/>
          <w:i w:val="false"/>
          <w:color w:val="000000"/>
          <w:sz w:val="28"/>
        </w:rPr>
        <w:t>
      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pPr>
        <w:spacing w:after="0"/>
        <w:ind w:left="0"/>
        <w:jc w:val="both"/>
      </w:pPr>
      <w:r>
        <w:rPr>
          <w:rFonts w:ascii="Times New Roman"/>
          <w:b w:val="false"/>
          <w:i w:val="false"/>
          <w:color w:val="000000"/>
          <w:sz w:val="28"/>
        </w:rPr>
        <w:t>
      Развитие ГЧП зависит от конкретной и профессиональной работы акимов.</w:t>
      </w:r>
    </w:p>
    <w:p>
      <w:pPr>
        <w:spacing w:after="0"/>
        <w:ind w:left="0"/>
        <w:jc w:val="both"/>
      </w:pPr>
      <w:r>
        <w:rPr>
          <w:rFonts w:ascii="Times New Roman"/>
          <w:b w:val="false"/>
          <w:i w:val="false"/>
          <w:color w:val="000000"/>
          <w:sz w:val="28"/>
        </w:rPr>
        <w:t>
      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pPr>
        <w:spacing w:after="0"/>
        <w:ind w:left="0"/>
        <w:jc w:val="both"/>
      </w:pPr>
      <w:r>
        <w:rPr>
          <w:rFonts w:ascii="Times New Roman"/>
          <w:b w:val="false"/>
          <w:i w:val="false"/>
          <w:color w:val="000000"/>
          <w:sz w:val="28"/>
        </w:rPr>
        <w:t>
      ГЧП должно стать основным механизмом развития инфраструктуры, в том числе социальной.</w:t>
      </w:r>
    </w:p>
    <w:p>
      <w:pPr>
        <w:spacing w:after="0"/>
        <w:ind w:left="0"/>
        <w:jc w:val="both"/>
      </w:pPr>
      <w:r>
        <w:rPr>
          <w:rFonts w:ascii="Times New Roman"/>
          <w:b w:val="false"/>
          <w:i w:val="false"/>
          <w:color w:val="000000"/>
          <w:sz w:val="28"/>
        </w:rPr>
        <w:t>
      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pPr>
        <w:spacing w:after="0"/>
        <w:ind w:left="0"/>
        <w:jc w:val="both"/>
      </w:pPr>
      <w:r>
        <w:rPr>
          <w:rFonts w:ascii="Times New Roman"/>
          <w:b w:val="false"/>
          <w:i w:val="false"/>
          <w:color w:val="000000"/>
          <w:sz w:val="28"/>
        </w:rPr>
        <w:t>
      Пятое. Важно не допускать ценовых и тарифных сговоров.</w:t>
      </w:r>
    </w:p>
    <w:p>
      <w:pPr>
        <w:spacing w:after="0"/>
        <w:ind w:left="0"/>
        <w:jc w:val="both"/>
      </w:pPr>
      <w:r>
        <w:rPr>
          <w:rFonts w:ascii="Times New Roman"/>
          <w:b w:val="false"/>
          <w:i w:val="false"/>
          <w:color w:val="000000"/>
          <w:sz w:val="28"/>
        </w:rPr>
        <w:t>
      Поручаю Правительству совместно с НПП "Атамекен" провести "ревизию" всего законодательства на предмет выявления норм, препятствующих конкуренции.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Третий приоритет - макроэкономическая стабильность.</w:t>
      </w:r>
    </w:p>
    <w:p>
      <w:pPr>
        <w:spacing w:after="0"/>
        <w:ind w:left="0"/>
        <w:jc w:val="both"/>
      </w:pPr>
      <w:r>
        <w:rPr>
          <w:rFonts w:ascii="Times New Roman"/>
          <w:b w:val="false"/>
          <w:i w:val="false"/>
          <w:color w:val="000000"/>
          <w:sz w:val="28"/>
        </w:rPr>
        <w:t>
      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pPr>
        <w:spacing w:after="0"/>
        <w:ind w:left="0"/>
        <w:jc w:val="both"/>
      </w:pPr>
      <w:r>
        <w:rPr>
          <w:rFonts w:ascii="Times New Roman"/>
          <w:b w:val="false"/>
          <w:i w:val="false"/>
          <w:color w:val="000000"/>
          <w:sz w:val="28"/>
        </w:rPr>
        <w:t>
      Первое. Сегодня перед Национальным банком стоит важная задача по развитию режима инфляционного таргетирования. Необходимо добиться поэтапного снижения уровня инфляции до 3–4 процентов в среднесрочном периоде.</w:t>
      </w:r>
    </w:p>
    <w:p>
      <w:pPr>
        <w:spacing w:after="0"/>
        <w:ind w:left="0"/>
        <w:jc w:val="both"/>
      </w:pPr>
      <w:r>
        <w:rPr>
          <w:rFonts w:ascii="Times New Roman"/>
          <w:b w:val="false"/>
          <w:i w:val="false"/>
          <w:color w:val="000000"/>
          <w:sz w:val="28"/>
        </w:rPr>
        <w:t>
      Второе. Нужна "перезагрузка" финансового сектора страны.</w:t>
      </w:r>
    </w:p>
    <w:p>
      <w:pPr>
        <w:spacing w:after="0"/>
        <w:ind w:left="0"/>
        <w:jc w:val="both"/>
      </w:pPr>
      <w:r>
        <w:rPr>
          <w:rFonts w:ascii="Times New Roman"/>
          <w:b w:val="false"/>
          <w:i w:val="false"/>
          <w:color w:val="000000"/>
          <w:sz w:val="28"/>
        </w:rPr>
        <w:t>
      Поручаю Национальному банку выработать комплекс мер по оздоровлению банковского сектора.</w:t>
      </w:r>
    </w:p>
    <w:p>
      <w:pPr>
        <w:spacing w:after="0"/>
        <w:ind w:left="0"/>
        <w:jc w:val="both"/>
      </w:pPr>
      <w:r>
        <w:rPr>
          <w:rFonts w:ascii="Times New Roman"/>
          <w:b w:val="false"/>
          <w:i w:val="false"/>
          <w:color w:val="000000"/>
          <w:sz w:val="28"/>
        </w:rPr>
        <w:t>
      Необходимо ускорить работу по расчистке балансов банков от "плохих кредитов" и при необходимости обеспечить их докапитализацию со стороны акционеров. Национальному банку нужно дать больше прав для оперативного контроля за состоянием банков. Он должен перейти от формализованного подхода к риск-ориентированному, чтобы принимать меры воздействия к банкам, не дожидаясь формального нарушения с их стороны.</w:t>
      </w:r>
    </w:p>
    <w:p>
      <w:pPr>
        <w:spacing w:after="0"/>
        <w:ind w:left="0"/>
        <w:jc w:val="both"/>
      </w:pPr>
      <w:r>
        <w:rPr>
          <w:rFonts w:ascii="Times New Roman"/>
          <w:b w:val="false"/>
          <w:i w:val="false"/>
          <w:color w:val="000000"/>
          <w:sz w:val="28"/>
        </w:rPr>
        <w:t>
      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pPr>
        <w:spacing w:after="0"/>
        <w:ind w:left="0"/>
        <w:jc w:val="both"/>
      </w:pPr>
      <w:r>
        <w:rPr>
          <w:rFonts w:ascii="Times New Roman"/>
          <w:b w:val="false"/>
          <w:i w:val="false"/>
          <w:color w:val="000000"/>
          <w:sz w:val="28"/>
        </w:rPr>
        <w:t>
      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pPr>
        <w:spacing w:after="0"/>
        <w:ind w:left="0"/>
        <w:jc w:val="both"/>
      </w:pPr>
      <w:r>
        <w:rPr>
          <w:rFonts w:ascii="Times New Roman"/>
          <w:b w:val="false"/>
          <w:i w:val="false"/>
          <w:color w:val="000000"/>
          <w:sz w:val="28"/>
        </w:rPr>
        <w:t>
      Национальный банк должен отвечать не только за инфляцию, но и совместно с Правительством за рост экономики.</w:t>
      </w:r>
    </w:p>
    <w:p>
      <w:pPr>
        <w:spacing w:after="0"/>
        <w:ind w:left="0"/>
        <w:jc w:val="both"/>
      </w:pPr>
      <w:r>
        <w:rPr>
          <w:rFonts w:ascii="Times New Roman"/>
          <w:b w:val="false"/>
          <w:i w:val="false"/>
          <w:color w:val="000000"/>
          <w:sz w:val="28"/>
        </w:rPr>
        <w:t>
      Третье. Дальнейшее развитие фондового рынка.</w:t>
      </w:r>
    </w:p>
    <w:p>
      <w:pPr>
        <w:spacing w:after="0"/>
        <w:ind w:left="0"/>
        <w:jc w:val="both"/>
      </w:pPr>
      <w:r>
        <w:rPr>
          <w:rFonts w:ascii="Times New Roman"/>
          <w:b w:val="false"/>
          <w:i w:val="false"/>
          <w:color w:val="000000"/>
          <w:sz w:val="28"/>
        </w:rPr>
        <w:t>
      Приватизация должна дать импульс его развитию. Необходимо разместить на нем акции компаний фонда "Самрук-Казына", о чем я говорил выше. Нужно дальше расширять возможности для населения инвестировать свои сбережения прежде всего в различные виды ценных бумаг.</w:t>
      </w:r>
    </w:p>
    <w:p>
      <w:pPr>
        <w:spacing w:after="0"/>
        <w:ind w:left="0"/>
        <w:jc w:val="both"/>
      </w:pPr>
      <w:r>
        <w:rPr>
          <w:rFonts w:ascii="Times New Roman"/>
          <w:b w:val="false"/>
          <w:i w:val="false"/>
          <w:color w:val="000000"/>
          <w:sz w:val="28"/>
        </w:rPr>
        <w:t>
      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pPr>
        <w:spacing w:after="0"/>
        <w:ind w:left="0"/>
        <w:jc w:val="both"/>
      </w:pPr>
      <w:r>
        <w:rPr>
          <w:rFonts w:ascii="Times New Roman"/>
          <w:b w:val="false"/>
          <w:i w:val="false"/>
          <w:color w:val="000000"/>
          <w:sz w:val="28"/>
        </w:rPr>
        <w:t>
      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pPr>
        <w:spacing w:after="0"/>
        <w:ind w:left="0"/>
        <w:jc w:val="both"/>
      </w:pPr>
      <w:r>
        <w:rPr>
          <w:rFonts w:ascii="Times New Roman"/>
          <w:b w:val="false"/>
          <w:i w:val="false"/>
          <w:color w:val="000000"/>
          <w:sz w:val="28"/>
        </w:rPr>
        <w:t>
      Поручаю Правительству совместно с Национальным банком принять меры, направленные на активизацию отечественного фондового рынка.</w:t>
      </w:r>
    </w:p>
    <w:p>
      <w:pPr>
        <w:spacing w:after="0"/>
        <w:ind w:left="0"/>
        <w:jc w:val="both"/>
      </w:pPr>
      <w:r>
        <w:rPr>
          <w:rFonts w:ascii="Times New Roman"/>
          <w:b w:val="false"/>
          <w:i w:val="false"/>
          <w:color w:val="000000"/>
          <w:sz w:val="28"/>
        </w:rPr>
        <w:t>
      Другой ключевой задачей является приведение налогово-бюджетной политики к новым экономическим реалиям.</w:t>
      </w:r>
    </w:p>
    <w:p>
      <w:pPr>
        <w:spacing w:after="0"/>
        <w:ind w:left="0"/>
        <w:jc w:val="both"/>
      </w:pPr>
      <w:r>
        <w:rPr>
          <w:rFonts w:ascii="Times New Roman"/>
          <w:b w:val="false"/>
          <w:i w:val="false"/>
          <w:color w:val="000000"/>
          <w:sz w:val="28"/>
        </w:rPr>
        <w:t>
      Первое. Следует кардинально повысить эффективность бюджетных расходов.</w:t>
      </w:r>
    </w:p>
    <w:p>
      <w:pPr>
        <w:spacing w:after="0"/>
        <w:ind w:left="0"/>
        <w:jc w:val="both"/>
      </w:pPr>
      <w:r>
        <w:rPr>
          <w:rFonts w:ascii="Times New Roman"/>
          <w:b w:val="false"/>
          <w:i w:val="false"/>
          <w:color w:val="000000"/>
          <w:sz w:val="28"/>
        </w:rPr>
        <w:t>
      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pPr>
        <w:spacing w:after="0"/>
        <w:ind w:left="0"/>
        <w:jc w:val="both"/>
      </w:pPr>
      <w:r>
        <w:rPr>
          <w:rFonts w:ascii="Times New Roman"/>
          <w:b w:val="false"/>
          <w:i w:val="false"/>
          <w:color w:val="000000"/>
          <w:sz w:val="28"/>
        </w:rPr>
        <w:t>
      Необходимо начать с министерств труда и социальной защиты населения, здравоохранения, образования и науки, на которые приходится более 40 процентов республиканского бюджета. По итогам доложить мне.</w:t>
      </w:r>
    </w:p>
    <w:p>
      <w:pPr>
        <w:spacing w:after="0"/>
        <w:ind w:left="0"/>
        <w:jc w:val="both"/>
      </w:pPr>
      <w:r>
        <w:rPr>
          <w:rFonts w:ascii="Times New Roman"/>
          <w:b w:val="false"/>
          <w:i w:val="false"/>
          <w:color w:val="000000"/>
          <w:sz w:val="28"/>
        </w:rPr>
        <w:t>
      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pPr>
        <w:spacing w:after="0"/>
        <w:ind w:left="0"/>
        <w:jc w:val="both"/>
      </w:pPr>
      <w:r>
        <w:rPr>
          <w:rFonts w:ascii="Times New Roman"/>
          <w:b w:val="false"/>
          <w:i w:val="false"/>
          <w:color w:val="000000"/>
          <w:sz w:val="28"/>
        </w:rPr>
        <w:t>
      Нам нужно продолжить политику фискальной децентрализации. В предыдущие годы с центрального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pPr>
        <w:spacing w:after="0"/>
        <w:ind w:left="0"/>
        <w:jc w:val="both"/>
      </w:pPr>
      <w:r>
        <w:rPr>
          <w:rFonts w:ascii="Times New Roman"/>
          <w:b w:val="false"/>
          <w:i w:val="false"/>
          <w:color w:val="000000"/>
          <w:sz w:val="28"/>
        </w:rPr>
        <w:t>
      Второе. Необходимо более рационально относиться к использованию средств Национального фонда.</w:t>
      </w:r>
    </w:p>
    <w:p>
      <w:pPr>
        <w:spacing w:after="0"/>
        <w:ind w:left="0"/>
        <w:jc w:val="both"/>
      </w:pPr>
      <w:r>
        <w:rPr>
          <w:rFonts w:ascii="Times New Roman"/>
          <w:b w:val="false"/>
          <w:i w:val="false"/>
          <w:color w:val="000000"/>
          <w:sz w:val="28"/>
        </w:rPr>
        <w:t>
      Размер гарантированного трансферта из Нацфонда должен быть поэтапно сокращен до 2 триллионов тенге к 2020 году.</w:t>
      </w:r>
    </w:p>
    <w:p>
      <w:pPr>
        <w:spacing w:after="0"/>
        <w:ind w:left="0"/>
        <w:jc w:val="both"/>
      </w:pPr>
      <w:r>
        <w:rPr>
          <w:rFonts w:ascii="Times New Roman"/>
          <w:b w:val="false"/>
          <w:i w:val="false"/>
          <w:color w:val="000000"/>
          <w:sz w:val="28"/>
        </w:rPr>
        <w:t>
      Налоговую политику нужно нацелить на стимулирование выхода бизнеса из "тени" и расширение налоговой базы в несырьевом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pPr>
        <w:spacing w:after="0"/>
        <w:ind w:left="0"/>
        <w:jc w:val="both"/>
      </w:pPr>
      <w:r>
        <w:rPr>
          <w:rFonts w:ascii="Times New Roman"/>
          <w:b w:val="false"/>
          <w:i w:val="false"/>
          <w:color w:val="000000"/>
          <w:sz w:val="28"/>
        </w:rPr>
        <w:t>
      Требуют улучшения механизмы налогового администрирования. Прежде всего это касается взимания налога на добавленную стоимость.</w:t>
      </w:r>
    </w:p>
    <w:p>
      <w:pPr>
        <w:spacing w:after="0"/>
        <w:ind w:left="0"/>
        <w:jc w:val="both"/>
      </w:pPr>
      <w:r>
        <w:rPr>
          <w:rFonts w:ascii="Times New Roman"/>
          <w:b w:val="false"/>
          <w:i w:val="false"/>
          <w:color w:val="000000"/>
          <w:sz w:val="28"/>
        </w:rPr>
        <w:t>
      Третье. Правительству необходимо выстроить систему мониторинга и контроля за внешними и внутренними займами квазигосударственного сектора и навести здесь порядок.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Четвертый приоритет - улучшение качества человеческого капитала.</w:t>
      </w:r>
    </w:p>
    <w:p>
      <w:pPr>
        <w:spacing w:after="0"/>
        <w:ind w:left="0"/>
        <w:jc w:val="both"/>
      </w:pPr>
      <w:r>
        <w:rPr>
          <w:rFonts w:ascii="Times New Roman"/>
          <w:b w:val="false"/>
          <w:i w:val="false"/>
          <w:color w:val="000000"/>
          <w:sz w:val="28"/>
        </w:rPr>
        <w:t>
      Первое. Прежде всего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pPr>
        <w:spacing w:after="0"/>
        <w:ind w:left="0"/>
        <w:jc w:val="both"/>
      </w:pPr>
      <w:r>
        <w:rPr>
          <w:rFonts w:ascii="Times New Roman"/>
          <w:b w:val="false"/>
          <w:i w:val="false"/>
          <w:color w:val="000000"/>
          <w:sz w:val="28"/>
        </w:rPr>
        <w:t>
      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pPr>
        <w:spacing w:after="0"/>
        <w:ind w:left="0"/>
        <w:jc w:val="both"/>
      </w:pPr>
      <w:r>
        <w:rPr>
          <w:rFonts w:ascii="Times New Roman"/>
          <w:b w:val="false"/>
          <w:i w:val="false"/>
          <w:color w:val="000000"/>
          <w:sz w:val="28"/>
        </w:rPr>
        <w:t>
      Поручаю Правительству представить соответствующие предложения.</w:t>
      </w:r>
    </w:p>
    <w:p>
      <w:pPr>
        <w:spacing w:after="0"/>
        <w:ind w:left="0"/>
        <w:jc w:val="both"/>
      </w:pPr>
      <w:r>
        <w:rPr>
          <w:rFonts w:ascii="Times New Roman"/>
          <w:b w:val="false"/>
          <w:i w:val="false"/>
          <w:color w:val="000000"/>
          <w:sz w:val="28"/>
        </w:rPr>
        <w:t>
      По вопросу поэтапного перехода на трехъязычное образование.</w:t>
      </w:r>
    </w:p>
    <w:p>
      <w:pPr>
        <w:spacing w:after="0"/>
        <w:ind w:left="0"/>
        <w:jc w:val="both"/>
      </w:pPr>
      <w:r>
        <w:rPr>
          <w:rFonts w:ascii="Times New Roman"/>
          <w:b w:val="false"/>
          <w:i w:val="false"/>
          <w:color w:val="000000"/>
          <w:sz w:val="28"/>
        </w:rPr>
        <w:t>
      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процентов информации создается в мире на английском языке. Каждые два года ее объем увеличивается в два раза. Без овладения английским языком Казахстан не достигнет общенационального прогресса.</w:t>
      </w:r>
    </w:p>
    <w:p>
      <w:pPr>
        <w:spacing w:after="0"/>
        <w:ind w:left="0"/>
        <w:jc w:val="both"/>
      </w:pPr>
      <w:r>
        <w:rPr>
          <w:rFonts w:ascii="Times New Roman"/>
          <w:b w:val="false"/>
          <w:i w:val="false"/>
          <w:color w:val="000000"/>
          <w:sz w:val="28"/>
        </w:rPr>
        <w:t>
      Начиная с 2019 года обучение по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pPr>
        <w:spacing w:after="0"/>
        <w:ind w:left="0"/>
        <w:jc w:val="both"/>
      </w:pPr>
      <w:r>
        <w:rPr>
          <w:rFonts w:ascii="Times New Roman"/>
          <w:b w:val="false"/>
          <w:i w:val="false"/>
          <w:color w:val="000000"/>
          <w:sz w:val="28"/>
        </w:rPr>
        <w:t>
      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pPr>
        <w:spacing w:after="0"/>
        <w:ind w:left="0"/>
        <w:jc w:val="both"/>
      </w:pPr>
      <w:r>
        <w:rPr>
          <w:rFonts w:ascii="Times New Roman"/>
          <w:b w:val="false"/>
          <w:i w:val="false"/>
          <w:color w:val="000000"/>
          <w:sz w:val="28"/>
        </w:rPr>
        <w:t>
      Поручаю представить соответствующие предложения.</w:t>
      </w:r>
    </w:p>
    <w:p>
      <w:pPr>
        <w:spacing w:after="0"/>
        <w:ind w:left="0"/>
        <w:jc w:val="both"/>
      </w:pPr>
      <w:r>
        <w:rPr>
          <w:rFonts w:ascii="Times New Roman"/>
          <w:b w:val="false"/>
          <w:i w:val="false"/>
          <w:color w:val="000000"/>
          <w:sz w:val="28"/>
        </w:rPr>
        <w:t>
      С этого года по моей инициативе начинается реализация проекта "Бесплатное профессионально-техническое образование для всех".</w:t>
      </w:r>
    </w:p>
    <w:p>
      <w:pPr>
        <w:spacing w:after="0"/>
        <w:ind w:left="0"/>
        <w:jc w:val="both"/>
      </w:pPr>
      <w:r>
        <w:rPr>
          <w:rFonts w:ascii="Times New Roman"/>
          <w:b w:val="false"/>
          <w:i w:val="false"/>
          <w:color w:val="000000"/>
          <w:sz w:val="28"/>
        </w:rPr>
        <w:t>
      В первую очередь бесплатное образование должно охватить безработную и самозанятую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производств в рамках обозначенной экономики.</w:t>
      </w:r>
    </w:p>
    <w:p>
      <w:pPr>
        <w:spacing w:after="0"/>
        <w:ind w:left="0"/>
        <w:jc w:val="both"/>
      </w:pPr>
      <w:r>
        <w:rPr>
          <w:rFonts w:ascii="Times New Roman"/>
          <w:b w:val="false"/>
          <w:i w:val="false"/>
          <w:color w:val="000000"/>
          <w:sz w:val="28"/>
        </w:rPr>
        <w:t>
      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pPr>
        <w:spacing w:after="0"/>
        <w:ind w:left="0"/>
        <w:jc w:val="both"/>
      </w:pPr>
      <w:r>
        <w:rPr>
          <w:rFonts w:ascii="Times New Roman"/>
          <w:b w:val="false"/>
          <w:i w:val="false"/>
          <w:color w:val="000000"/>
          <w:sz w:val="28"/>
        </w:rPr>
        <w:t>
      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pPr>
        <w:spacing w:after="0"/>
        <w:ind w:left="0"/>
        <w:jc w:val="both"/>
      </w:pPr>
      <w:r>
        <w:rPr>
          <w:rFonts w:ascii="Times New Roman"/>
          <w:b w:val="false"/>
          <w:i w:val="false"/>
          <w:color w:val="000000"/>
          <w:sz w:val="28"/>
        </w:rPr>
        <w:t>
      Второе. Наряду с системой образования должна измениться и система здравоохранения.</w:t>
      </w:r>
    </w:p>
    <w:p>
      <w:pPr>
        <w:spacing w:after="0"/>
        <w:ind w:left="0"/>
        <w:jc w:val="both"/>
      </w:pPr>
      <w:r>
        <w:rPr>
          <w:rFonts w:ascii="Times New Roman"/>
          <w:b w:val="false"/>
          <w:i w:val="false"/>
          <w:color w:val="000000"/>
          <w:sz w:val="28"/>
        </w:rPr>
        <w:t>
      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pPr>
        <w:spacing w:after="0"/>
        <w:ind w:left="0"/>
        <w:jc w:val="both"/>
      </w:pPr>
      <w:r>
        <w:rPr>
          <w:rFonts w:ascii="Times New Roman"/>
          <w:b w:val="false"/>
          <w:i w:val="false"/>
          <w:color w:val="000000"/>
          <w:sz w:val="28"/>
        </w:rPr>
        <w:t>
      Участникам системы медстрахования будет предоставляться широкий спектр медицинских услуг. Участие в ней социально уязвимых слоев населения будет поддерживаться государством.</w:t>
      </w:r>
    </w:p>
    <w:p>
      <w:pPr>
        <w:spacing w:after="0"/>
        <w:ind w:left="0"/>
        <w:jc w:val="both"/>
      </w:pPr>
      <w:r>
        <w:rPr>
          <w:rFonts w:ascii="Times New Roman"/>
          <w:b w:val="false"/>
          <w:i w:val="false"/>
          <w:color w:val="000000"/>
          <w:sz w:val="28"/>
        </w:rPr>
        <w:t>
      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pPr>
        <w:spacing w:after="0"/>
        <w:ind w:left="0"/>
        <w:jc w:val="both"/>
      </w:pPr>
      <w:r>
        <w:rPr>
          <w:rFonts w:ascii="Times New Roman"/>
          <w:b w:val="false"/>
          <w:i w:val="false"/>
          <w:color w:val="000000"/>
          <w:sz w:val="28"/>
        </w:rPr>
        <w:t>
      Поручаю Правительству и акимам провести широкую информационно-разъяснительную работу.</w:t>
      </w:r>
    </w:p>
    <w:p>
      <w:pPr>
        <w:spacing w:after="0"/>
        <w:ind w:left="0"/>
        <w:jc w:val="both"/>
      </w:pPr>
      <w:r>
        <w:rPr>
          <w:rFonts w:ascii="Times New Roman"/>
          <w:b w:val="false"/>
          <w:i w:val="false"/>
          <w:color w:val="000000"/>
          <w:sz w:val="28"/>
        </w:rPr>
        <w:t>
      Необходимо также законодательно ввести регулирование цен на все лекарственные средства.</w:t>
      </w:r>
    </w:p>
    <w:p>
      <w:pPr>
        <w:spacing w:after="0"/>
        <w:ind w:left="0"/>
        <w:jc w:val="both"/>
      </w:pPr>
      <w:r>
        <w:rPr>
          <w:rFonts w:ascii="Times New Roman"/>
          <w:b w:val="false"/>
          <w:i w:val="false"/>
          <w:color w:val="000000"/>
          <w:sz w:val="28"/>
        </w:rPr>
        <w:t>
      Третье. В сфере социального обеспечения.</w:t>
      </w:r>
    </w:p>
    <w:p>
      <w:pPr>
        <w:spacing w:after="0"/>
        <w:ind w:left="0"/>
        <w:jc w:val="both"/>
      </w:pPr>
      <w:r>
        <w:rPr>
          <w:rFonts w:ascii="Times New Roman"/>
          <w:b w:val="false"/>
          <w:i w:val="false"/>
          <w:color w:val="000000"/>
          <w:sz w:val="28"/>
        </w:rPr>
        <w:t>
      По моему поручению с 1 июля 2017 года будут повышены пенсии для 2,1 миллиона пенсионеров до 20 процентов к уровню 2016 года.</w:t>
      </w:r>
    </w:p>
    <w:p>
      <w:pPr>
        <w:spacing w:after="0"/>
        <w:ind w:left="0"/>
        <w:jc w:val="both"/>
      </w:pPr>
      <w:r>
        <w:rPr>
          <w:rFonts w:ascii="Times New Roman"/>
          <w:b w:val="false"/>
          <w:i w:val="false"/>
          <w:color w:val="000000"/>
          <w:sz w:val="28"/>
        </w:rPr>
        <w:t>
      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pPr>
        <w:spacing w:after="0"/>
        <w:ind w:left="0"/>
        <w:jc w:val="both"/>
      </w:pPr>
      <w:r>
        <w:rPr>
          <w:rFonts w:ascii="Times New Roman"/>
          <w:b w:val="false"/>
          <w:i w:val="false"/>
          <w:color w:val="000000"/>
          <w:sz w:val="28"/>
        </w:rPr>
        <w:t>
      Все эти меры в 2018 году обеспечат увеличение в 1,8 раза нового размера базовой пенсии по сравнению с 2017 годом.</w:t>
      </w:r>
    </w:p>
    <w:p>
      <w:pPr>
        <w:spacing w:after="0"/>
        <w:ind w:left="0"/>
        <w:jc w:val="both"/>
      </w:pPr>
      <w:r>
        <w:rPr>
          <w:rFonts w:ascii="Times New Roman"/>
          <w:b w:val="false"/>
          <w:i w:val="false"/>
          <w:color w:val="000000"/>
          <w:sz w:val="28"/>
        </w:rPr>
        <w:t>
      Ежегодно в стране рождается порядка 400 тысяч детей, что выше уровня 1999 года почти в два раза. Такую хорошую тенденцию надо и далее поддерживать.</w:t>
      </w:r>
    </w:p>
    <w:p>
      <w:pPr>
        <w:spacing w:after="0"/>
        <w:ind w:left="0"/>
        <w:jc w:val="both"/>
      </w:pPr>
      <w:r>
        <w:rPr>
          <w:rFonts w:ascii="Times New Roman"/>
          <w:b w:val="false"/>
          <w:i w:val="false"/>
          <w:color w:val="000000"/>
          <w:sz w:val="28"/>
        </w:rPr>
        <w:t>
      По моему поручению с 1 июля 2017 года будут увеличены размеры единовременного пособия на рождение на 20 процентов.</w:t>
      </w:r>
    </w:p>
    <w:p>
      <w:pPr>
        <w:spacing w:after="0"/>
        <w:ind w:left="0"/>
        <w:jc w:val="both"/>
      </w:pPr>
      <w:r>
        <w:rPr>
          <w:rFonts w:ascii="Times New Roman"/>
          <w:b w:val="false"/>
          <w:i w:val="false"/>
          <w:color w:val="000000"/>
          <w:sz w:val="28"/>
        </w:rPr>
        <w:t>
      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pPr>
        <w:spacing w:after="0"/>
        <w:ind w:left="0"/>
        <w:jc w:val="both"/>
      </w:pPr>
      <w:r>
        <w:rPr>
          <w:rFonts w:ascii="Times New Roman"/>
          <w:b w:val="false"/>
          <w:i w:val="false"/>
          <w:color w:val="000000"/>
          <w:sz w:val="28"/>
        </w:rPr>
        <w:t>
      С 1 января 2018 года нужно поднять порог оказания адресной социальной помощи с 40 до 50 процентов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Пятый приоритет - институциональные преобразования, безопасность и борьба с коррупцией.</w:t>
      </w:r>
    </w:p>
    <w:p>
      <w:pPr>
        <w:spacing w:after="0"/>
        <w:ind w:left="0"/>
        <w:jc w:val="both"/>
      </w:pPr>
      <w:r>
        <w:rPr>
          <w:rFonts w:ascii="Times New Roman"/>
          <w:b w:val="false"/>
          <w:i w:val="false"/>
          <w:color w:val="000000"/>
          <w:sz w:val="28"/>
        </w:rPr>
        <w:t>
      Первое. В рамках Третьей модернизации Правительству необходимо обеспечить работу по имплементации лучших практик и рекомендаций ОЭСР.</w:t>
      </w:r>
    </w:p>
    <w:p>
      <w:pPr>
        <w:spacing w:after="0"/>
        <w:ind w:left="0"/>
        <w:jc w:val="both"/>
      </w:pPr>
      <w:r>
        <w:rPr>
          <w:rFonts w:ascii="Times New Roman"/>
          <w:b w:val="false"/>
          <w:i w:val="false"/>
          <w:color w:val="000000"/>
          <w:sz w:val="28"/>
        </w:rPr>
        <w:t>
      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pPr>
        <w:spacing w:after="0"/>
        <w:ind w:left="0"/>
        <w:jc w:val="both"/>
      </w:pPr>
      <w:r>
        <w:rPr>
          <w:rFonts w:ascii="Times New Roman"/>
          <w:b w:val="false"/>
          <w:i w:val="false"/>
          <w:color w:val="000000"/>
          <w:sz w:val="28"/>
        </w:rPr>
        <w:t>
      Поручаю Правительству совместно с НПП "Атамекен" и гражданским сообществом провести ревизию всего законодательства на предмет усиления защиты прав собственности.</w:t>
      </w:r>
    </w:p>
    <w:p>
      <w:pPr>
        <w:spacing w:after="0"/>
        <w:ind w:left="0"/>
        <w:jc w:val="both"/>
      </w:pPr>
      <w:r>
        <w:rPr>
          <w:rFonts w:ascii="Times New Roman"/>
          <w:b w:val="false"/>
          <w:i w:val="false"/>
          <w:color w:val="000000"/>
          <w:sz w:val="28"/>
        </w:rPr>
        <w:t>
      Следует также гуманизировать административное и уголовное законодательство. Административные штрафы должны быть справедливыми и соразмерными совершенному правонарушению.</w:t>
      </w:r>
    </w:p>
    <w:p>
      <w:pPr>
        <w:spacing w:after="0"/>
        <w:ind w:left="0"/>
        <w:jc w:val="both"/>
      </w:pPr>
      <w:r>
        <w:rPr>
          <w:rFonts w:ascii="Times New Roman"/>
          <w:b w:val="false"/>
          <w:i w:val="false"/>
          <w:color w:val="000000"/>
          <w:sz w:val="28"/>
        </w:rPr>
        <w:t>
      Нужно проводить дальнейшую работу по снижению санкций за правонарушения в предпринимательской сфере. Следует декриминализировать экономические составы с невысокой степенью общественной опасности.</w:t>
      </w:r>
    </w:p>
    <w:p>
      <w:pPr>
        <w:spacing w:after="0"/>
        <w:ind w:left="0"/>
        <w:jc w:val="both"/>
      </w:pPr>
      <w:r>
        <w:rPr>
          <w:rFonts w:ascii="Times New Roman"/>
          <w:b w:val="false"/>
          <w:i w:val="false"/>
          <w:color w:val="000000"/>
          <w:sz w:val="28"/>
        </w:rPr>
        <w:t>
      Необходимо добиться повышения доверия к судебной системе. Важно исключить любое неправомерное влияние на деятельность судей.</w:t>
      </w:r>
    </w:p>
    <w:p>
      <w:pPr>
        <w:spacing w:after="0"/>
        <w:ind w:left="0"/>
        <w:jc w:val="both"/>
      </w:pPr>
      <w:r>
        <w:rPr>
          <w:rFonts w:ascii="Times New Roman"/>
          <w:b w:val="false"/>
          <w:i w:val="false"/>
          <w:color w:val="000000"/>
          <w:sz w:val="28"/>
        </w:rPr>
        <w:t>
      Третье. Состояние безопасности становится мерилом сильного и дееспособного государства.</w:t>
      </w:r>
    </w:p>
    <w:p>
      <w:pPr>
        <w:spacing w:after="0"/>
        <w:ind w:left="0"/>
        <w:jc w:val="both"/>
      </w:pPr>
      <w:r>
        <w:rPr>
          <w:rFonts w:ascii="Times New Roman"/>
          <w:b w:val="false"/>
          <w:i w:val="false"/>
          <w:color w:val="000000"/>
          <w:sz w:val="28"/>
        </w:rPr>
        <w:t>
      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pPr>
        <w:spacing w:after="0"/>
        <w:ind w:left="0"/>
        <w:jc w:val="both"/>
      </w:pPr>
      <w:r>
        <w:rPr>
          <w:rFonts w:ascii="Times New Roman"/>
          <w:b w:val="false"/>
          <w:i w:val="false"/>
          <w:color w:val="000000"/>
          <w:sz w:val="28"/>
        </w:rPr>
        <w:t>
      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pPr>
        <w:spacing w:after="0"/>
        <w:ind w:left="0"/>
        <w:jc w:val="both"/>
      </w:pPr>
      <w:r>
        <w:rPr>
          <w:rFonts w:ascii="Times New Roman"/>
          <w:b w:val="false"/>
          <w:i w:val="false"/>
          <w:color w:val="000000"/>
          <w:sz w:val="28"/>
        </w:rPr>
        <w:t>
      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w:t>
      </w:r>
    </w:p>
    <w:p>
      <w:pPr>
        <w:spacing w:after="0"/>
        <w:ind w:left="0"/>
        <w:jc w:val="both"/>
      </w:pPr>
      <w:r>
        <w:rPr>
          <w:rFonts w:ascii="Times New Roman"/>
          <w:b w:val="false"/>
          <w:i w:val="false"/>
          <w:color w:val="000000"/>
          <w:sz w:val="28"/>
        </w:rPr>
        <w:t>
      Необходимо активно подключать к этой деятельности неправительственный сектор и религиозные объединения.</w:t>
      </w:r>
    </w:p>
    <w:p>
      <w:pPr>
        <w:spacing w:after="0"/>
        <w:ind w:left="0"/>
        <w:jc w:val="both"/>
      </w:pPr>
      <w:r>
        <w:rPr>
          <w:rFonts w:ascii="Times New Roman"/>
          <w:b w:val="false"/>
          <w:i w:val="false"/>
          <w:color w:val="000000"/>
          <w:sz w:val="28"/>
        </w:rPr>
        <w:t>
      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pPr>
        <w:spacing w:after="0"/>
        <w:ind w:left="0"/>
        <w:jc w:val="both"/>
      </w:pPr>
      <w:r>
        <w:rPr>
          <w:rFonts w:ascii="Times New Roman"/>
          <w:b w:val="false"/>
          <w:i w:val="false"/>
          <w:color w:val="000000"/>
          <w:sz w:val="28"/>
        </w:rPr>
        <w:t>
      Все большую актуальность приобретает борьба с киберпреступностью.</w:t>
      </w:r>
    </w:p>
    <w:p>
      <w:pPr>
        <w:spacing w:after="0"/>
        <w:ind w:left="0"/>
        <w:jc w:val="both"/>
      </w:pPr>
      <w:r>
        <w:rPr>
          <w:rFonts w:ascii="Times New Roman"/>
          <w:b w:val="false"/>
          <w:i w:val="false"/>
          <w:color w:val="000000"/>
          <w:sz w:val="28"/>
        </w:rPr>
        <w:t>
      Поручаю Правительству и Комитету национальной безопасности принять меры по созданию системы "Киберщит Казахстана".</w:t>
      </w:r>
    </w:p>
    <w:p>
      <w:pPr>
        <w:spacing w:after="0"/>
        <w:ind w:left="0"/>
        <w:jc w:val="both"/>
      </w:pPr>
      <w:r>
        <w:rPr>
          <w:rFonts w:ascii="Times New Roman"/>
          <w:b w:val="false"/>
          <w:i w:val="false"/>
          <w:color w:val="000000"/>
          <w:sz w:val="28"/>
        </w:rPr>
        <w:t>
      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pPr>
        <w:spacing w:after="0"/>
        <w:ind w:left="0"/>
        <w:jc w:val="both"/>
      </w:pPr>
      <w:r>
        <w:rPr>
          <w:rFonts w:ascii="Times New Roman"/>
          <w:b w:val="false"/>
          <w:i w:val="false"/>
          <w:color w:val="000000"/>
          <w:sz w:val="28"/>
        </w:rPr>
        <w:t>
      Необходимо усилить работу по выявлению и искоренению причин и предпосылок коррупции.</w:t>
      </w:r>
    </w:p>
    <w:p>
      <w:pPr>
        <w:spacing w:after="0"/>
        <w:ind w:left="0"/>
        <w:jc w:val="both"/>
      </w:pPr>
      <w:r>
        <w:rPr>
          <w:rFonts w:ascii="Times New Roman"/>
          <w:b w:val="false"/>
          <w:i w:val="false"/>
          <w:color w:val="000000"/>
          <w:sz w:val="28"/>
        </w:rPr>
        <w:t>
      Одним из ключевых вопросов является совершенствование сферы закупок.</w:t>
      </w:r>
    </w:p>
    <w:p>
      <w:pPr>
        <w:spacing w:after="0"/>
        <w:ind w:left="0"/>
        <w:jc w:val="both"/>
      </w:pPr>
      <w:r>
        <w:rPr>
          <w:rFonts w:ascii="Times New Roman"/>
          <w:b w:val="false"/>
          <w:i w:val="false"/>
          <w:color w:val="000000"/>
          <w:sz w:val="28"/>
        </w:rPr>
        <w:t>
      Поручаю Правительству внедрить единую систему госзакупок по принципу централизованной службы.</w:t>
      </w:r>
    </w:p>
    <w:p>
      <w:pPr>
        <w:spacing w:after="0"/>
        <w:ind w:left="0"/>
        <w:jc w:val="both"/>
      </w:pPr>
      <w:r>
        <w:rPr>
          <w:rFonts w:ascii="Times New Roman"/>
          <w:b w:val="false"/>
          <w:i w:val="false"/>
          <w:color w:val="000000"/>
          <w:sz w:val="28"/>
        </w:rPr>
        <w:t>
      В квазигосударственном секторе, сфере естественных монополий и недропользования также нужно кардинально пересмотреть подходы по проведению закупок.</w:t>
      </w:r>
    </w:p>
    <w:p>
      <w:pPr>
        <w:spacing w:after="0"/>
        <w:ind w:left="0"/>
        <w:jc w:val="both"/>
      </w:pPr>
      <w:r>
        <w:rPr>
          <w:rFonts w:ascii="Times New Roman"/>
          <w:b w:val="false"/>
          <w:i w:val="false"/>
          <w:color w:val="000000"/>
          <w:sz w:val="28"/>
        </w:rPr>
        <w:t>
      Многое в борьбе с коррупцией будет зависеть от активного участия всего общества. С развитием социальных сетей и других медиаресурсов всеобщее неприятие должно стать мощным инструментом в противодействии коррупции.</w:t>
      </w:r>
    </w:p>
    <w:p>
      <w:pPr>
        <w:spacing w:after="0"/>
        <w:ind w:left="0"/>
        <w:jc w:val="left"/>
      </w:pPr>
      <w:r>
        <w:rPr>
          <w:rFonts w:ascii="Times New Roman"/>
          <w:b/>
          <w:i w:val="false"/>
          <w:color w:val="000000"/>
        </w:rPr>
        <w:t xml:space="preserve"> Уважаемые казахстанцы!</w:t>
      </w:r>
    </w:p>
    <w:p>
      <w:pPr>
        <w:spacing w:after="0"/>
        <w:ind w:left="0"/>
        <w:jc w:val="both"/>
      </w:pPr>
      <w:r>
        <w:rPr>
          <w:rFonts w:ascii="Times New Roman"/>
          <w:b w:val="false"/>
          <w:i w:val="false"/>
          <w:color w:val="000000"/>
          <w:sz w:val="28"/>
        </w:rPr>
        <w:t>
      Через это Послание я хотел донести до каждого гражданина свое видение направлений развития в новой реальности.</w:t>
      </w:r>
    </w:p>
    <w:p>
      <w:pPr>
        <w:spacing w:after="0"/>
        <w:ind w:left="0"/>
        <w:jc w:val="both"/>
      </w:pPr>
      <w:r>
        <w:rPr>
          <w:rFonts w:ascii="Times New Roman"/>
          <w:b w:val="false"/>
          <w:i w:val="false"/>
          <w:color w:val="000000"/>
          <w:sz w:val="28"/>
        </w:rPr>
        <w:t>
      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pPr>
        <w:spacing w:after="0"/>
        <w:ind w:left="0"/>
        <w:jc w:val="both"/>
      </w:pPr>
      <w:r>
        <w:rPr>
          <w:rFonts w:ascii="Times New Roman"/>
          <w:b w:val="false"/>
          <w:i w:val="false"/>
          <w:color w:val="000000"/>
          <w:sz w:val="28"/>
        </w:rPr>
        <w:t>
      У нас нет другого выбора, кроме как достойно принять вызов времени и решить задачи по дальнейшей модернизации страны.</w:t>
      </w:r>
    </w:p>
    <w:p>
      <w:pPr>
        <w:spacing w:after="0"/>
        <w:ind w:left="0"/>
        <w:jc w:val="both"/>
      </w:pPr>
      <w:r>
        <w:rPr>
          <w:rFonts w:ascii="Times New Roman"/>
          <w:b w:val="false"/>
          <w:i w:val="false"/>
          <w:color w:val="000000"/>
          <w:sz w:val="28"/>
        </w:rPr>
        <w:t>
      Я верю, что наш великий народ всецело воспользуется уникальным историческим шансом.</w:t>
      </w:r>
    </w:p>
    <w:p>
      <w:pPr>
        <w:spacing w:after="0"/>
        <w:ind w:left="0"/>
        <w:jc w:val="left"/>
      </w:pPr>
      <w:r>
        <w:rPr>
          <w:rFonts w:ascii="Times New Roman"/>
          <w:b/>
          <w:i w:val="false"/>
          <w:color w:val="000000"/>
        </w:rPr>
        <w:t xml:space="preserve"> Дорогие друзья!</w:t>
      </w:r>
    </w:p>
    <w:p>
      <w:pPr>
        <w:spacing w:after="0"/>
        <w:ind w:left="0"/>
        <w:jc w:val="both"/>
      </w:pPr>
      <w:r>
        <w:rPr>
          <w:rFonts w:ascii="Times New Roman"/>
          <w:b w:val="false"/>
          <w:i w:val="false"/>
          <w:color w:val="000000"/>
          <w:sz w:val="28"/>
        </w:rPr>
        <w:t>
      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pPr>
        <w:spacing w:after="0"/>
        <w:ind w:left="0"/>
        <w:jc w:val="both"/>
      </w:pPr>
      <w:r>
        <w:rPr>
          <w:rFonts w:ascii="Times New Roman"/>
          <w:b w:val="false"/>
          <w:i w:val="false"/>
          <w:color w:val="000000"/>
          <w:sz w:val="28"/>
        </w:rPr>
        <w:t>
      Собрав уникальный богатый опыт в создании государства, мы вступили в новый этап. Уверен, какие бы трудности не встретили нас впереди, мы их преодолеем. Наша главная сила - в единстве.</w:t>
      </w:r>
    </w:p>
    <w:p>
      <w:pPr>
        <w:spacing w:after="0"/>
        <w:ind w:left="0"/>
        <w:jc w:val="both"/>
      </w:pPr>
      <w:r>
        <w:rPr>
          <w:rFonts w:ascii="Times New Roman"/>
          <w:b w:val="false"/>
          <w:i w:val="false"/>
          <w:color w:val="000000"/>
          <w:sz w:val="28"/>
        </w:rPr>
        <w:t>
      Мы превратим Казахстан в еще более процветающую страну для наших потомков!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