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e769" w14:textId="d26e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УРОКИ "ТРАГИЧЕСКОГО ЯНВАРЯ": ЕДИНСТВО ОБЩЕСТВА – ГАРАНТИЯ НЕЗАВИСИМОСТИ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Выступление Главы государства К.К. Токаева на заседании Мажилиса Парламента Республики Казахстан от 11 января 2022 года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/>
          <w:i w:val="false"/>
          <w:color w:val="000000"/>
        </w:rPr>
        <w:t xml:space="preserve"> Уважаемый Председатель!        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депутаты Мажилиса!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в истории нашей Независимости мы столкнулись с такой сложной и опасной ситуацией. Мы смогли преодолеть этот вызов как единая страна.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будущем мы не должны позволить подобному повториться.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важнейшая наша задача – проанализировать причины трагедии, постигшей нашу страну, дать четкую оценку ее последствиям.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сожалению, сегодня мы видим, что среди людей распространяется противоречивая, далекая от истины, ложная информация об этом событии.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 тому, конечно, несколько: если некоторые наши граждане составили неправильное мнение еще до того, как узнали все детали произошедшего, то другие намеренно фальсифицируют информацию и нагнетают обстановку.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 нам нужна только истина.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после тщательного изучения сложившейся ситуации с полным правом могу утверждать, что все события, произошедшие с начала года, являются звеньями одной цепи.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Скажем прямо: это был преднамеренный злой умысел, подготовка к реализации которого шла не один год.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ряду находятся и беспорядки в Жамбылской области, различные провокации на межэтнической почве и другие конфликты.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Сплоченность нашего общества методично расшатывали, в том числе посредством акций протеста, согласно профессионально разработанным сценариям.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Конспиративно шла подготовка конкретных исполнителей радикальных мер. Комитет национальной безопасности как уполномоченный орган не смог и не захотел дать четкую оценку этой подрывной работе.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разглядел критической угрозы национальной безопасности.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Организаторам атаки оставалось найти только повод, который появился бы в любом случае.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инструмента было использовано недовольство населения из-за роста цен на автогаз. Далее события развивались как по спирали.  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витке произошли митинги в ряде регионов, в частности, в Жанаозене. 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– подключились бандиты и мародеры. 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последовала "горячая" фаза уже с участием вооруженных террористов, в том числе зарубежных боевиков.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этого стала очевидна их ключевая цель – дезорганизация институтов государственного управления, подрыв конституционного строя, в конечном итоге захват власти.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Называя вещи своими именами, и я уже заявил вчера об этом на саммите ОДКБ, против нашей страны была развязана террористическая война.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Враг показал крайнюю жестокость и готовность пойти на любые шаги.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сеял страх среди населения, чтобы подавить даже саму мысль о сопротивлении.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атаки на Казахстан включал в себя целый ряд различных аспектов: военный, политический, идеологический, дезинформационный и прочие.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 подготовкой захвата власти работали профессионалы.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Коль скоро это была вооруженная агрессия со стороны международного терроризма против нашей страны, то Казахстан юридически обоснованно обратился к своим партнерам по Договору о коллективной безопасности с просьбой направить миротворческий контингент. Необходимо понимать: на момент принятия такого решения мы могли полностью утратить контроль над Алматы, который просто был бы отдан на растерзание террористам.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Потеряв Алматы, мы потеряли бы столицу, а затем всю страну.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суть событий трагических январских дней.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появлением миротворческого контингента в столице мы смогли перебросить отсюда дополнительные части спецназовцев в Алматы и спасти город.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Хотел бы отдельно остановиться на роли Организации Договора о коллективной безопасности. Необходимо предотвращать различные домыслы на этот счет, особенно распространяемые за рубежом.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 Организация занимается вопросами коллективной безопасности. Казахстан является одним из ее полноправных учредителей.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Миротворческий контингент всех членов этой Организации прибыл в Казахстан лишь временно. Задачи, возложенные на него, четко определены: это охрана стратегических объектов, консультирование и оказание поддержки.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Антитеррористическую операцию полностью осуществляют правоохранительные органы Казахстана. Именно благодаря их самоотверженным действиям удалось не допустить переворота. Попытка государственного переворота, покушение на целостность страны провалились.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Вместе, как единая нация, мы отстояли Алматы и другие областные центры.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кратчайшие сроки они будут восстановлены и станут еще краше. Теперь это моя личная обязанность и, естественно, ответственность Правительства.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Пользуясь настоящей возможностью, хотел бы выразить сочувствие жителям городов, ставших объектами террористической агрессии.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Сегодня, когда эти "черные" дни уже позади, хочу отметить мужество бойцов спецподразделений МВД в отражении террористической агрессии.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в Алматы небольшая группа полицейских две ночи подряд отбивала атаки бандитов, пытавшихся захватить здание Департамента полиции.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критической ситуации достойно проявили себя и военнослужащие Министерства обороны и Службы государственной охраны.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не все проявили верность своему долгу.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ряде городов руководители ДКНБ, несмотря на достаточный боевой арсенал, не вступая в бой покинули служебные здания, оставив там оружие и секретную документацию.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Теперь хочу обозначить первые контуры работы, которую нам предстоит выполнить.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Первое. Необходимо успешно завершить антитеррористическую операцию.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Полностью восстановить правопорядок, чтобы наши граждане могли свободно ходить по улицам городов, поселков и аулов, работать и учиться, не опасаться за своих детей и близких. В целом острая фаза контртеррористической операции пройдена.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 во всех регионах стабильная.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заявляю, что основная миссия миротворческих сил ОДКБ успешно завершена. Через два дня начнется поэтапный вывод объединенного миротворческого контингента ОДКБ.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вывода контингента займет не более 10 дней.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Второе. Следует найти и наказать всех боевиков и их пособников, причастных к преступлениям против мирных граждан. Критически важно разобраться с теми, кто стоит за террористическими атаками. Другой крайне важный момент: почему государство "проспало" наличие спящих ячеек боевиков и деятельность их командного пункта?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Почему на территории нашей страны оказалось так много нелегального оружия и спецсредств? Почему не проводилась агентурная работа по выявлению и нейтрализации адептов терроризма?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следственно-оперативная группа должна качественно и в полном объеме выполнить свою работу, раскрыть все причины и детали трагедии.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Третье. Наш священный долг – помочь семьям погибших сотрудников правоохранительных органов, военнослужащих и мирных жителей. Этот вопрос будет находиться под моим прямым контролем.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оказана вся возможная поддержка, в том числе с жильем, образованием.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Четвертое. Поврежденное имущество должно быть восстановлено в кратчайшие сроки. Мы полностью вернемся к нормальной жизни. Необходимо обеспечить бесперебойное функционирование финансовой системы и транспортной сферы, поставки продовольственных товаров.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Важно не допустить дефицита товаров и услуг, необоснованного повышения цен. Правительственная комиссия начала свою работу. Она окажет поддержку гражданам и бизнесу.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финансовой помощи государство предоставляет предпринимателям и другие виды поддержки. В частности, приостанавливаются выплаты процентов по кредитам, начисление штрафов и пени.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Пятое. Для укрепления безопасности страны и предупреждения угроз необходимы неотложные меры. Мы займемся пополнением парка военно-транспортной авиации для оперативной переброски в случае необходимости солдат, военной техники и вооружения.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укрепить государственные границы.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Пора навести порядок в сфере миграции, в том числе внутренней. Следует тщательно проверить оборот оружия и отрегулировать законодательную сторону этого вопроса.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срочно отремонтировать разрушенные здания и спецтехнику, запустить систему видеонаблюдения и восстановить деятельность правоохранительных органов.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хочу остановиться на такой стратегической задаче, как кардинальная реорганизация всей системы обеспечения национальной безопасности.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перестроить работу наших Вооруженных сил, правоохранительных структур, органов национальной безопасности, внешней разведки.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они должны слаженно работать во имя одной цели – максимально эффективной защиты наших граждан, конституционного строя и суверенитета от угроз любого характера и масштаба.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Этого требуют коренные интересы нашего государства.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данной задачи необходимо сфокусироваться на следующих приоритетах.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Первое. Внести срочные коррективы в реформирование правоохранительной системы. Мы значительно продвинулись в деле создания сервисной модели полиции и модернизации уголовного процесса.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 нужно быть готовыми противостоять тотальным террористическим атакам. Командованию силовых структур незамедлительно приступить к отработке боевых навыков, оснащению эффективными средствами защиты и нападения.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Второе. Укрепить количественно и качественно Национальную гвардию.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сформировать ее новые подразделения в регионах и усилить действующие, решить вопросы с транспортным и материально-техническим обеспечением.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численность подразделений специального назначения МВД и Национальной гвардии. Повысить уровень боеготовности.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Дооснастить необходимыми специальными и транспортными средствами.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оплату труда сотрудников спецподразделений всех силовых органов.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Третье. Повысить правовую защищенность полицейских.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Ужесточить ответственность за нападения на представителей власти и неподчинение законным требованиям.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Четвертое. Кардинально повысить боеспособность армии.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кратчайший срок создать командование Сил специальных операций.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Пятое. Пересмотреть принципы организации и управления Пограничной службой.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ревизию реформ, которые сместили акцент с войсковой охраны государственной границы на оперативные методы работы.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Шестое. Полностью перестроить деятельность разведывательного сообщества, включая внешнюю, военную, криминальную и финансовую разведку.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Седьмое. Обеспечить эффективную координацию между различными силовыми структурами.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Актуализировать алгоритмы действий госорганов в кризисных ситуациях, усилить межведомственную координацию.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Наладить оперативную и военно-техническую совместимость всех силовых структур.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Восьмое. Обеспечить самостоятельность силовых структур при принятии решений, повысить уровень ответственности их руководителей.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Девятое. Реализовать комплекс системных мер по противодействию религиозному экстремизму.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 в коем случае не допустить его сращивания с криминалом, особенно в учреждениях уголовно-исполнительной системы.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ближайшее время мы проведем заседание Совета безопасности, на котором рассмотрим конкретные направления реализации всех этих задач.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признать, что произошедшие трагические события во многом вызваны серьезными социально-экономическими проблемами и неэффективной, а точнее, провальной деятельностью некоторых государственных органов. 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Произошел заметный отрыв отдельных исполнительных органов от трудных реалий и потребностей граждан. У представителей властных структур сформировалось искаженное представление о жизни людей, их чаяниях и запросах.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Обострилась и проблема неравенства. Она усугубляется из года в год, хотя средние показатели доходов населения вроде бы растут, по крайней мере на бумаге.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за приличными средними заработками скрывается сильное имущественное расслоение в обществе. Многие насущные проблемы граждан не решены. Обеспечение благополучия и качества жизни – главная задача государства.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слова следует перевести в плоскость реальных дел.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всех групп населения должны расти по мере роста экономики.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непреложная аксиома, которая в нашем случае не работает. 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Созданная в стране социально-экономическая система показала достаточную эффективность в обеспечении общего роста национального дохода, но при этом является неэффективной в его распределении, и вы это хорошо понимаете и знаете. 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Ключевыми выгодоприобретателями экономического роста стали финансово-олигархические группы.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Сложившиеся олигополии серьезно ограничили развитие свободного рынка и снизили конкурентоспособность страны.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Прежде всего, необходимо основательно заняться формированием нового экономического курса страны.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нашей экономической политики очевидна. 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формирование и развитие современной социально ориентированной рыночной экономики. 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Очевидно, что фундаментом этой системы станет большая прослойка предпринимателей, осознающих свою ответственность перед обществом. 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предприниматели, которые связывают свою судьбу и судьбу своих детей только с Казахстаном. Именно такие предприниматели готовы взять на себя ответственность за будущее страны. 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очень важно продолжать системную работу по развитию предпринимательства. 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подписал закон, который значительно снизит бюрократическую нагрузку на бизнес, позволит ему расти и процветать. Правительству необходимо реально использовать потенциал этого закона.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 справедливых вопросов вызывает эффективность и доступность мер государственной поддержки. 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Сложившаяся система ориентирована главным образом на обслуживание крупных структур по принципу: "друзьям все, остальным – по закону". 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сути, данная система еще более усиливает олигополию в экономике. Большие предприятия пользуются особыми привилегиями, подавляя конкуренцию и препятствуя проведению реформ. 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Банк развития Казахстана, по сути, превратился в личный банк для избранного круга лиц, представляющих финансово-промышленные и строительные группы.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знаем всех пофамильно.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Пользуясь доступом в высокие кабинеты, они получают привилегированные условия для реализации своих проектов.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эти проекты отвлекаются ресурсы государства, которые могли быть использованы для развития именно малого и среднего предпринимательства. 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поручается перестроить деятельность БРК. Остаются непрозрачными, неэффективными и процедуры предоставления мер государственной поддержки. 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кардинально пересмотреть эти подходы.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должны быть прозрачные и понятные механизмы. Особое внимание нужно уделить развитию малого и среднего бизнеса в регионах. 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Честная конкуренция должна стать ключевым требованием для нашей экономики. Сегодня мы часто имеем дело с ценовыми сговорами.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 распространены картельные соглашения в сфере государственных и квазигосударственных закупок. 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в прошлом году я поручил урегулировать картель на фармацевтическом рынке. Однако некоторые пытаются, используя несовершенство закона, спустить эту работу на тормозах. 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поручаю снять мораторий на запрет проверок участников госзакупок при подозрении на картельный сговор. 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Следующий вопрос. 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года в год наши граждане и предприниматели страдают от отсутствия прозрачности в системе производства и распределения горюче-смазочных материалов. 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Теперь нам предстоит полгода вручную регулировать цены на топливо.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данном этапе Генеральная прокуратура совместно с Агентством по защите и развитию конкуренции, а также Минэнерго должны координировать работу в этой сфере и разработать комплексные предложения по ее реформированию. 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эта работа не будет проведена, система регулирования цен на топливо будет сохранена. 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Следующий вопрос – эффективность деятельности фонда "Самрук-Казына". 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активы фонда составляют порядка 60% валового внутреннего продукта страны.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Иными словами, от эффективного функционирования этой организации напрямую зависит развитие всей нашей экономики.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компании фонда, такие как KEGOC, "Казахгаз" и "Казахстан темир жолы", определяют эффективность практически всех отраслей нашей экономики. В то же время возникает резонный вопрос: выполняет ли фонд свою основную задачу – приумножение национального богатства.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Чем занимаются высокооплачиваемые сотрудники и совет директоров? 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Есть ли польза от привлечения к работе консалтинговых компаний и иностранных специалистов, деятельность которых стоит очень дорого? "Самрук-Казына" играет ключевую роль в управлении стратегическими активами страны. 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поручаю Правительству совместно с Агентством по стратегическому планированию и реформам разработать предложения по коренной реформе квазигосударственного сектора. 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реформирование фонда невозможно, тогда следует избавиться от этой структуры в нашей экономике. Сохраняются вопросы по прозрачности закупок фонда. Жалобы приходят регулярно. 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обязательно найти ответы на данные вопросы.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частности, важно сократить основания, позволяющие заключать договоры по государственным закупкам способом из одного источника. 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в целом пересмотреть порядок закупок "Самрук-Казына" и иных национальных компаний. 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прошлом году вышел новый закон о регулируемых закупках, но большое количество вопросов по-прежнему решается на уровне подзаконных актов и решений самого фонда. Нужно обеспечить согласование правил и процедур "Самрук-Казына" с Министерством финансов и Агентством по защите и развитию конкуренции. Экономический рост тесно связан с уменьшением доли государства в экономике. 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 приватизация не проводится системно и открыто. 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частности, не определены подходы к отбору активов, подлежащих передаче в конкурентную среду. 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нужно срочно разработать. Поручаю Правительству совместно с Агентством по защите и развитию конкуренции обеспечить полную прозрачность и открытость решений профильной Государственной комиссии по вопросам приватизации.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Диверсификация экономики – сложная задача. 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 без диверсификации невозможно повысить благосостояние наших граждан и создать постоянные рабочие места. 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направлением этой работы является развитие перерабатывающей промышленности. Однако доля производства в экономике страны выросла незначительно. 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по-прежнему зависим от импорта ряда продуктов.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наблюдается значительный дефицит платежного баланса страны.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Готовые изделия из алюминия, меди и оборудование для машиностроения по-прежнему импортируются.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конец 2020 года импорт оборудования для нефтегазовой и горнодобывающей отраслей превысил 4 миллиарда долларов. Или некоторые люди в стране заинтересованы в том, чтобы ситуация не менялась? 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должно провести глубокий анализ работы всей промышленности. Необходимо определить конкурентоспособные сектора с учетом сырья, компетенций и экономической эффективности. 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необходимо разрабатывать конкретные проекты и привлекать инвесторов. 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одна из главных задач, стоящих перед новым составом Правительства. 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Далее. У предпринимателей и в целом в обществе множество вопросов вызывает деятельность компании, которая называется "Оператор РОП".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Дошло до того, что было организовано некое общественное движение против этой частной компании. Поручаю Правительству принять меры по прекращению утилизационного сбора и распоряжения утилизационным сбором ТОО "Оператор РОП". 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Этим должна заниматься государственная организация, как в зарубежных странах. Что касается самих сборов, следует пересмотреть их ставки. 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государства по утилизации, поддержке автомобильной промышленности и сельхозмашиностроения никто не отменял. 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Нужно конструктивно обсудить данный вопрос с бизнесом и общественностью. 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рассмотреть вопрос предоставления покупателям отечественных автомобилей и сельхозтехники ваучеров за счет утилизационного сбора. 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Проработайте и иные общественно полезные способы использования его средств. Еще один вопрос, который сильно волнует, если не сказать, раздражает, нашу общественность, особенно жителей столицы, – это строительство LRT.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обычного инфраструктурного проекта он превратился в серьезную проблему, которая вредит репутации страны. 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Уже затрачены огромные средства, привлечены займы, приняты объемные контрактные обязательства перед зарубежными партнерами. 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изначально был ошибочным, это надо признать. 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Причем это проект с сильным запахом коррупции. Теперь нужно принять оптимальное решение, потому что простой снос означает потерю времени и денег. 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нас нет иного выбора, как пригласить отечественных и зарубежных архитекторов и урбанистов, которые определят возможные варианты использования данного проекта. Особое внимание следует уделить сельскому хозяйству. 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прошлом году в стране была засуха. По сравнению с предыдущим периодом объем заготовленного зерна уменьшился на 4 миллиона тонн.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сказалось на обеспечении сырьем и кормами. 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прогнозам, ситуация может быть сложной и в этом году. Правительство должно строго контролировать поставки семян, кормов, удобрений и ход посевной кампании. Часто поднимается вопрос о предоставлении субсидий на постоянной основе. Ранее я давал поручение о необходимости пересмотра форм субсидирования. 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 работа должна быть выполнена в кратчайшие сроки. Мы должны упростить получение субсидий, обеспечить их доступность и прозрачность. Важно не допустить повторения недавних нарушений. 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ближайшие три года необходимо кардинально решить вопрос продовольственной безопасности. 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обращаю на то, что это основной приоритет, стоящий перед Правительством и акимами.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Никакие меры не помогут сдержать инфляцию, если на рынке не будет достаточно продовольственных товаров. 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макроэкономической стабильности необходимы дополнительные источники доходов бюджета. На фоне высоких цен на сырье доходы предприятий горнорудного сектора выросли. Мы это знаем. 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проработать вопрос дополнительных поступлений в бюджет. 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Взамен можно предоставить широкие льготы для разведки и освоения новых месторождений. 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веду речь о крупных горнорудных и других компаниях. В условиях благоприятной конъюнктуры рынка производители бензина и различные посредники получают дополнительные прибыли. Считаю необходимым изымать часть этой маржи в пользу бюджета посредством акцизов. Правительство должно провести соответствующие расчеты. При этом нельзя допустить роста цен. Значительный потенциал в повышении доходов бюджета кроется в наведении порядка на таможне. Особенно на границе с Китаем.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Самый настоящий бардак, творящийся там, общеизвестен. Машины не досматриваются, налоги и пошлины не платятся. Расхождения в "зеркальной" статистике с таможенными органами КНР достигают миллиардов долларов.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Существуют некие "уполномоченные операторы", имеющие статус неприкасаемых. Страна теряет десятки миллиардов тенге в виде налогов. 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 дело не пойдет. 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Генеральной прокуратуре совместно с Минфином, Агентством по финансовому мониторингу и другими заинтересованными органами провести комплексную проверку и обеспечить порядок на таможенной границе. 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Говоря о доходах бюджета, нельзя не отметить и некоторые статьи расходов. 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Отмечу заработные платы членов Правительства, депутатов и акимов. 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 прошлого года данный вопрос активно обсуждался в обществе. 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Считаю, что заработные платы у упомянутой категории государственных служащих вполне достаточные. 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считаю возможным объявить пятилетний мораторий на повышение заработных плат членов Правительства, акимов регионов и депутатов. 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понимаю, что это не очень хорошая новость для депутатов Мажилиса, но думаю, что вы эту новость воспримете с пониманием. 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Административным госслужащим и бюджетникам заработные платы продолжим поднимать по мере роста возможностей бюджета. 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Понятно, что стабильность финансовой системы является залогом дальнейшего развития национальной экономики. По мере роста экономики и увеличения разрыва в доходах уровень потребительского кредитования значительно увеличился.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 размер превысил объем кредитования бизнеса. Сейчас сложилась очень высокая закредитованность граждан. 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Этот фактор может дестабилизировать финансовые рынки и создать угрозу социальной нестабильности. Правительство приступило к разработке закона о банкротстве физических лиц. 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 это не выход. 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первую очередь необходимо предотвратить рост чрезмерной закредитованности. 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поручаю Агентству по регулированию и развитию финансового рынка совместно с Национальным банком принять четкое и оперативное решение через механизмы пруденциального регулирования. 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Устойчивый экономический рост невозможен без обеспечения стабильности на валютном рынке. 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фоне произошедших событий и режима чрезвычайного положения возникли серьезные риски спекулятивного давления на национальную валюту. 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Национальному банку и Агентству по регулированию и развитию финансового рынка обеспечить стабильность валютного рынка до полного восстановления доверия к тенге со стороны внутренних и внешних участников рынка. 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повышения благосостояния казахстанцев мы неоднократно поднимали зарплаты и пенсии, но каждый раз сталкиваемся с неконтролируемым ростом цен. 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протяжении многих лет высокая инфляция остается ключевой проблемой нашей экономики. 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Она снижает эффективность экономической и социальной политики. Пришла пора поставить точку в этом вопросе, стабилизировать цены и инфляционные ожидания населения. 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Нужна планомерная работа по снижению инфляции. 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коридор – 3–4% к 2025 году. 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совместно с Национальным банком и палатой "Атамекен" предстоит разработать комплекс мер по контролю инфляции. 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должен включать в себя меры по снижению импортной зависимости, снижению избыточного посредничества и инструменты денежно-кредитной политики. 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созданы все условия для привлечения прямых иностранных инвестиций. 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заинтересованы в том, чтобы благоприятный инвестиционный климат сохранялся.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Могу заверить, что государством будут приняты все необходимые меры для восстановления доверия внутренних и иностранных инвесторов. 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обязательства и гарантии государства перед инвесторами будут исполнены в полном объеме. 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данном этапе нужна новая Концепция инвестиционной политики для повышения привлекательности страны в условиях усиления требований ESG, глобального энергетического и технологического перехода. 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заострю внимание на следующем вопросе. 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введением чрезвычайного положения высок риск вывода капитала отдельных финансово-промышленных групп за рубеж, в том числе путем заключения фиктивных сделок. 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уже зафиксировали движение на счетах отдельных лиц.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поручаю Национальному банку совместно с Агентствами по финансовому мониторингу и регулированию финрынков обеспечить четкое наблюдение, проверку и контроль всех транзакций и лиц, необоснованно выводящих средства из страны. 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завершение экономического блока выступления отмечу. 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назначили нового Премьер-министра, поставили ряд конкретных задач. Поручаю Премьер-министру в течение трех недель подготовить Программу действий Правительства на 2022 год. Рассмотрим ее на расширенном заседании Правительства в начале февраля. 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всем мире началась новая вспышка коронавируса. 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наблюдается резкий рост заболеваемости. 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Фиксируется более 2 тысяч новых случаев в сутки. За весь период пандемии число заражений составило более 1 миллиона человек. 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важно не расслабляться и продолжить борьбу с коронавирусом. 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также должно быть ключевой задачей нового Правительства. 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Теперь о межрегиональных диспропорциях. Общеизвестно, что регионы Казахстана развиваются неравномерно. 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Диспропорции создают предпосылки для социального дискомфорта, роста миграционных настроений. Последние события показали острую проблему с занятостью в западных и южных регионах. 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 высока рождаемость, а экономика не поспевает с созданием рабочих мест.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системная индустриализация, содействие МСБ, развитие сектора услуг в этих областях являются не региональным, а национальным приоритетом. Нельзя забывать о культурной, образовательной составляющей развития. 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Образованные граждане более конкурентны в масштабах страны, имеют больше шансов на успех и достойную жизнь. Поручаю Правительству разработать для данных регионов отдельные направления в рамках программ "Ауыл – Ел бесігі", "Дорожной карты бизнеса" и других. 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Далее. Не секрет, что зачастую уровень поддержки региона зависит от "веса" конкретного акима, а не от реальных потребностей жителей. 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ведет к диспропорциям в развитии и недовольству граждан. Многие из них, особенно жители сырьевых регионов, считают, что их области заслуживают большего внимания при распределении бюджетных ресурсов. 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области, являясь донорами бюджета, отстают по многим параметрам социально-экономического развития. 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подходы нужно постепенно менять. 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Назрела основательная реформа межбюджетных отношений. 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подготовить пакет законодательных изменений. Комплексного реформирования требует система государственного управления. 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признать невысокий кадровый потенциал, формализм, коррупцию, большую текучесть кадров. Поэтому сохраняется низкий уровень доверия общества к институтам государственной власти. 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усовершенствовать систему отбора кадров на государственную службу, убрать излишние препоны и барьеры для поступления. Реальным принципом приема и продвижения по службе должен стать принцип "меритократии". 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служба должна быть открыта любому казахстанцу.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также упростить порядок "выхода" из государственной службы. Некоторые безынициативные чиновники могут просиживать штаны годами в своих кабинетах. 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Они не дают расти молодым и перспективным ребятам, снижают эффективность госаппарата. 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такими чиновниками надо легко прощаться, хотя, что касается государственного аппарата, институциональная память чиновников имеет очень большое значение. 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Нельзя просто так, "чохом", заменять всех чиновников на молодых. 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Здесь должен быть абсолютно разумный подход. Если человек справляется в свои 60 лет с работой, обладает институциональной памятью, очень полезен для государственной службы, его ни в коем случае увольнять нельзя. То есть здесь должен присутствовать разумный, дифференцированный подход. 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и Агентству по делам госслужбы разработать и внедрить соответствующие механизмы.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Мною инициирован проект "Президентский молодежный кадровый резерв". Это социальный лифт для перспективной молодежи и в то же время механизм формирования нового мышления, внедрения новых подходов в работе госаппарата. 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 практика будет продолжена. 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моим поручением в прошлом году численность государственного аппарата была сокращена на 15%. 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Госаппарат является двигателем и исполнителем реформ, оказывает гражданам важные государственные услуги, обеспечивает реализацию концепции "Слышащего государства". Без государственного аппарата само государство не может успешно существовать. 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текущем этапе численность госслужащих следует признать оптимальной. После всех организационных решений, связанных с назначением нового Правительства, эту численность нужно зафиксировать на среднесрочный период. 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затем посмотрим: если мы постепенно будем избавляться от государственных функций, передавать их в конкурентную среду, следовательно и численность государственного аппарата будет постепенно сокращаться. 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констатировать, что в целом эффективность диалога чиновников с гражданами по-прежнему низка. 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госорганов не умеют, а порой и боятся общаться с народом. 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Правительства должны регулярно выезжать в регионы, а акимы регионов обязаны проводить постоянные встречи с жителями каждого населенного пункта. Еще одна проблема – тотальная бюрократия. 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Она справедливо формирует у граждан представление о госаппарате как медлительной, равнодушной машине. 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Бюрократия – одна из главных причин некачественной реализации реформ. 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этой болезни предстоит излечиться всем нам. Приоритетом должно стать содержание, а не форма. 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ради отчета и контроль ради контроля должны уйти в прошлое. Конечный результат важнее процесса. 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процессы, неоправданно усложняющие и замедляющие реальные решения, должны быть ликвидированы. 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госорганы ориентированы не на содержательную реализацию поручения, а на его бюрократическое исполнение. 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Готовятся документы – образцовые по форме, но выхолощенные по содержанию. Несмотря на интеграцию ключевых информационных систем, госорганы по-прежнему плодят макулатуру и бессмысленную переписку. 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информационных систем государственных органов следует признать официальными и не требующими бумажного переподтверждения.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противном случае зачем мы вводим цифровизацию? 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Цифровизация – это ведь не модная игрушка. Она должна практически функционировать, быть полезной с точки зрения исполнения функций госаппарата. 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Большинство совещаний нужно проводить в онлайн-формате. Эти и другие меры по кардинальной дебюрократизации госаппарата будут отражены в отдельном Указе. 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функционале Агентства по стратегическому планированию и реформам и Агентства по делам государственной службы следует предусмотреть конкретные функции мониторинга и реализации мер по дебюрократизации и повышению эффективности госаппарата. 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Благополучие граждан и их социальное самочувствие должны быть главными и всегда находиться в фокусе внимания государства. Пора завершать игру с цифрами и переходить к реальным делам. 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Зачастую госорганы любят маскировать ситуацию терминами вроде "продуктивных самозанятых", "неформальной занятости". 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многие люди остаются "один на один" с безработицей и социальной незащищенностью. 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требует качественного обновления социально-трудовой сферы. В этих целях следует принять комплекс следующих мер. 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программу повышения доходов населения. 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должна быть точной и адресной. На каждом управленческом уровне следует установить конкретные показатели снижения бедности. 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выявить реальное количество граждан, нуждающихся в трудоустройстве. 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совместно с "Атамекен" в двухмесячный срок принять программу по повышению доходов населения. 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следует обеспечить своевременное принятие Социального кодекса. В рамках данного документа мы должны адаптировать социальную политику под новые реалии с учетом вызовов пандемии и накопившихся проблем. 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кодекс должен стать ключевым элементом нового "общественного договора". 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следует уделить снижению безработицы, особенно молодежной. Выпускники вузов, колледжей, особенно молодежь без образования, не всегда имеют возможность трудоустроиться на постоянные рабочие места. Это мы хорошо знаем. 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Выживают, перебиваясь случайными заработками. 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Некоторые в поисках дохода могут переступить закон.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рассмотреть возможность увеличения продолжительности участия и размера оплаты труда по проектам "Молодежная практика" и "Первое рабочее место". Важно создавать условия для реализации деловых инициатив молодежи и уязвимых категорий населения. 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поручается проработать возможность увеличения соответствующего гранта в два раза, до 400 МРП. 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Следующее. Безусловным приоритетом является повышение доступа к качественному образованию. Это важнейший фактор развития всего общества. Как бы мы ни обеспечивали школы материально, без хороших учителей поднять качество образования невозможно. 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Великий Ахмет Байтурсынов говорил: "Мұғалім – мектептің жүрегі". 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поручаю разработать специальную программу привлечения лучших педагогов с соответствующим пакетом мер поддержки для регионов, где есть дефицит учителей. 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Злободневным остается вопрос доступности высшего образования. 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следует уделить выделению целевых грантов для молодежи из густонаселенных регионов страны. 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построения новой экономики важно повышение конкурентоспособности вузов. 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Недавно в Казахстане начали открываться филиалы ведущих зарубежных вузов. 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скором времени планируется открытие филиалов передовых технических вузов России. 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Считаю необходимым к 2025 году открыть в нашей стране не менее 5 филиалов авторитетных зарубежных университетов. 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два филиала вузов с техническим уклоном необходимо открыть на западе страны. В целом нам всем нужно изменить взгляд на образование. Пора увлечения гуманитарными специальностями прошла, приоритет нужно отдать техническим профессиям. 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взрастить новое поколение инженеров, промышленников. 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Далее. 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Важнейшим вопросом остается социальная справедливость. Казахстан по Конституции– социальное государство. Государством делается немало. 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50% расходов республиканского бюджета – расходы социального характера. Но этого недостаточно. 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нас есть Национальный фонд– это финансовая опора страны. Сегодня же я поручаю создать общественный социальный Фонд "Қазақстан халқына". 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будет заниматься решением реальных проблем в сфере здравоохранения, образования, социальной поддержки. 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помощью детям с редкими заболеваниями. Ведь для большинства семей расходы на лечение попросту неподъемны. Будем строить спортивные объекты для детей в городах, районах, поселках, селах. Окажем содействие способным детям. 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Поддержим культуру. Поможем Алматы оправиться от страшной трагедии. 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средств этого фонда мы поддержим семьи погибших полицейских и военнослужащих. 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это лишь отдельные примеры. 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Подчеркну: это не фонд Президента, Правительства или какого-либо другого государственного органа. 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фонд всех казахстанцев, народный фонд. Он не будет функционировать при Администрации или Правительстве. 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 авторитетный наблюдательный совет, назначен честный и ответственный руководитель. 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Обеспечим полную прозрачность его деятельности, подотчетность и подконтрольность именно обществу. Планы, бюджет, проекты будут публиковаться на сайте. 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Вся информация будет открытой. 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фонда будет осуществляться из частных и государственных источников. Планируется привлечь помощь международных благотворительных организаций. 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данный фонд будут направлены обязательные отчисления оператора лотерейной деятельности, центра учета ставок и других монополистов. 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Конечно, мы ожидаем значительные и регулярные, я подчеркиваю, регулярные отчисления в фонд со стороны крупного бизнеса. 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Благодаря Первому Президенту – Елбасы в стране появилась группа очень прибыльных компаний и прослойка людей, богатых даже по международным меркам. Считаю, что пришло время отдать должное народу Казахстана и помогать ему на системной и регулярной основе. 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Правительству предстоит определить круг компаний и согласовать с ними размер ежегодных взносов в фонд. Кроме того, ожидаю активного участия и от тех лиц, которые, фактически обладая огромными средствами, находятся в тени. 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Уверен, фонд может стать еще одним инструментом консолидации общества, укрепит в гражданах чувство социальной справедливости. 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Прошедшие события обнажили острые проблемы, существующие в нашем обществе. Нападения на наши города, родных и близких показали, насколько хрупкими оказались главные ценности нашего государства – мир и стабильность. 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четко понимать, что государство и граждане – это единое целое. Эти понятия неделимые, особенно когда речь идет о безопасности страны. Есть еще одна проблема, которую необходимо решить. 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наши молодые люди уклоняются от службы в Вооруженных силах. 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билет не вызывает у молодежи гордости и уже не считается символом верности Родине. Служба в армии, работа в правоохранительных органах – особая миссия. 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сознательный выбор граждан, готовых отдать жизнь за Родину. 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думать о том, как мотивировать нашу молодежь служить в армии. Мы сильная нация. 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нашей истории мы пережили войны, голод и другие трагедии. 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Трагические события последних дней стали для нас еще одним испытанием. Мы преодолеем это и станем еще сильнее. 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назрела необходимость трансформации взаимоотношений между государством и обществом. 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Нужен новый формат общественного договора. Казахстан продолжит курс политической модернизации. 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моя принципиальная позиция. В политической сфере сделано немало. 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Мною было выдвинуто четыре пакета политических реформ, в рамках реализации которых принято более 10 законов. 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в этом плане я благодарен депутатам Мажилиса и Сената за очень оперативную и качественную работу. Заработало новое по сути законодательство о митингах. Снижен регистрационный барьер для создания партий и порог их прохождения в Парламент. 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Расширено представительство женщин и молодежи в Мажилисе и маслихатах. 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 институт парламентской оппозиции, в избирательных бюллетенях появилась графа "против всех". 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в истории страны состоялись прямые выборы сельских акимов. Серьезные сдвиги произошли в сфере защиты прав человека. 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частности, были декриминализованы и гуманизированы </w:t>
      </w:r>
      <w:r>
        <w:rPr>
          <w:rFonts w:ascii="Times New Roman"/>
          <w:b w:val="false"/>
          <w:i w:val="false"/>
          <w:color w:val="000000"/>
          <w:sz w:val="28"/>
        </w:rPr>
        <w:t>статьи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кодекса.     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Наша страна присоединилась ко Второму Факультативному </w:t>
      </w:r>
      <w:r>
        <w:rPr>
          <w:rFonts w:ascii="Times New Roman"/>
          <w:b w:val="false"/>
          <w:i w:val="false"/>
          <w:color w:val="000000"/>
          <w:sz w:val="28"/>
        </w:rPr>
        <w:t>протоколу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Международному пакту о гражданских и политических правах. 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дальнейших мерах Республики Казахстан в области прав человека", направленный на комплексную модернизацию правозащитной сферы. 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 системно укрепляться институт уполномоченного по правам человека. Полностью отменена смертная казнь. 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своем очередном Послании в сентябре я представлю новый пакет политических реформ, который будет подготовлен на основе широкого и конструктивного диалога с гражданским обществом и экспертами. 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также должно обеспечить полноценное и качественное выполнение своих базовых функций. 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должно гарантировать соблюдение законности и правопорядка, защиту прав собственности и безопасности граждан, обеспечивать социальные блага и качественные государственные услуги. 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свою очередь бизнес и граждане ответственны за соблюдение законодательства и норм общественного поведения, справедливую уплату налогов и прозрачность в трудовых отношениях. 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следует сформировать программу последовательных преобразований. 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совместно с ответственным экспертным сообществом и гражданским обществом подготовить пакет соответствующих предложений. 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будет рассмотрен на одном из заседаний Национального совета общественного доверия. Уважаемые соотечественники, уважаемые депутаты! 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недавних трагических событий абсолютное большинство наших сограждан проявили патриотизм, единство в борьбе с экстремистами. 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Считаю, что сплоченность народа, искренняя вера в идеи суверенного развития и Независимости Казахстана являются мощным фундаментом для консолидации общества и прогресса нашей страны. 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мы преодолеем все трудности. 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мы построим новый Казахстан! </w:t>
      </w:r>
    </w:p>
    <w:bookmarkEnd w:id="328"/>
    <w:bookmarkStart w:name="z333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соотечественники! 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Самые трудные дни остались позади. 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Сейчас я хотел бы выразить искреннюю благодарность нашему народу, который сумел объединиться ради будущего страны!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 всем нужно извлечь уроки.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Самое главное – сохранить сплоченность, мир и стабильность. </w:t>
      </w:r>
    </w:p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Сейчас Казахстан вступает в новый этап развития. 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будет период истинного обновления. 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Давайте вместе вести нашу страну к процветанию! 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Независимость – самое дорогое, что есть у нашего народа. 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построим новый Казахстан!</w:t>
      </w:r>
    </w:p>
    <w:bookmarkEnd w:id="3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